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72449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Ташлинского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Вязовская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Марчук Л.А.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Мишиева О.В.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26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388714)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>с. Вязовое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</w:p>
    <w:p>
      <w:pPr>
        <w:spacing w:before="0" w:after="0"/>
        <w:ind w:left="120"/>
        <w:jc w:val="left"/>
      </w:pPr>
    </w:p>
    <w:bookmarkStart w:name="block-2724492" w:id="5"/>
    <w:p>
      <w:pPr>
        <w:sectPr>
          <w:pgSz w:w="11906" w:h="16383" w:orient="portrait"/>
        </w:sectPr>
      </w:pPr>
    </w:p>
    <w:bookmarkEnd w:id="5"/>
    <w:bookmarkEnd w:id="0"/>
    <w:bookmarkStart w:name="block-272449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</w:p>
    <w:bookmarkStart w:name="block-2724493" w:id="8"/>
    <w:p>
      <w:pPr>
        <w:sectPr>
          <w:pgSz w:w="11906" w:h="16383" w:orient="portrait"/>
        </w:sectPr>
      </w:pPr>
    </w:p>
    <w:bookmarkEnd w:id="8"/>
    <w:bookmarkEnd w:id="6"/>
    <w:bookmarkStart w:name="block-2724491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/>
        <w:ind w:firstLine="600"/>
        <w:jc w:val="both"/>
      </w:pPr>
      <w:bookmarkStart w:name="_Toc124426225" w:id="12"/>
      <w:r>
        <w:rPr>
          <w:rFonts w:ascii="Times New Roman" w:hAnsi="Times New Roman"/>
          <w:b w:val="false"/>
          <w:i w:val="false"/>
          <w:color w:val="0000ff"/>
          <w:sz w:val="28"/>
        </w:rPr>
        <w:t>Алгебраические выражения</w:t>
      </w:r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/>
        <w:ind w:firstLine="600"/>
        <w:jc w:val="both"/>
      </w:pPr>
      <w:bookmarkStart w:name="_Toc124426226" w:id="13"/>
      <w:r>
        <w:rPr>
          <w:rFonts w:ascii="Times New Roman" w:hAnsi="Times New Roman"/>
          <w:b w:val="false"/>
          <w:i w:val="false"/>
          <w:color w:val="0000ff"/>
          <w:sz w:val="28"/>
        </w:rPr>
        <w:t>Уравнения и неравенства</w:t>
      </w:r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/>
        <w:ind w:firstLine="600"/>
        <w:jc w:val="both"/>
      </w:pPr>
      <w:bookmarkStart w:name="_Toc124426227" w:id="14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√x, y=|x|.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/>
        <w:ind w:firstLine="600"/>
        <w:jc w:val="both"/>
      </w:pPr>
      <w:bookmarkStart w:name="_Toc124426231" w:id="16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и их свойства.</w:t>
      </w:r>
    </w:p>
    <w:p>
      <w:pPr>
        <w:spacing w:before="0" w:after="0"/>
        <w:ind w:firstLine="600"/>
        <w:jc w:val="both"/>
      </w:pPr>
      <w:bookmarkStart w:name="_Toc124426232" w:id="17"/>
      <w:r>
        <w:rPr>
          <w:rFonts w:ascii="Times New Roman" w:hAnsi="Times New Roman"/>
          <w:b w:val="false"/>
          <w:i w:val="false"/>
          <w:color w:val="0000ff"/>
          <w:sz w:val="28"/>
        </w:rPr>
        <w:t>Числовые последовательности</w:t>
      </w:r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и прогрессии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2724491" w:id="18"/>
    <w:p>
      <w:pPr>
        <w:sectPr>
          <w:pgSz w:w="11906" w:h="16383" w:orient="portrait"/>
        </w:sectPr>
      </w:pPr>
    </w:p>
    <w:bookmarkEnd w:id="18"/>
    <w:bookmarkEnd w:id="9"/>
    <w:bookmarkStart w:name="block-2724487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2724487" w:id="33"/>
    <w:p>
      <w:pPr>
        <w:sectPr>
          <w:pgSz w:w="11906" w:h="16383" w:orient="portrait"/>
        </w:sectPr>
      </w:pPr>
    </w:p>
    <w:bookmarkEnd w:id="33"/>
    <w:bookmarkEnd w:id="19"/>
    <w:bookmarkStart w:name="block-2724488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24488" w:id="35"/>
    <w:p>
      <w:pPr>
        <w:sectPr>
          <w:pgSz w:w="16383" w:h="11906" w:orient="landscape"/>
        </w:sectPr>
      </w:pPr>
    </w:p>
    <w:bookmarkEnd w:id="35"/>
    <w:bookmarkEnd w:id="34"/>
    <w:bookmarkStart w:name="block-2724489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1"/>
        <w:gridCol w:w="2960"/>
        <w:gridCol w:w="1102"/>
        <w:gridCol w:w="2086"/>
        <w:gridCol w:w="2235"/>
        <w:gridCol w:w="1572"/>
        <w:gridCol w:w="3008"/>
      </w:tblGrid>
      <w:tr>
        <w:trPr>
          <w:trHeight w:val="300" w:hRule="atLeast"/>
          <w:trHeight w:val="144" w:hRule="atLeast"/>
        </w:trPr>
        <w:tc>
          <w:tcPr>
            <w:tcW w:w="4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https://resh.edu.ru/subject/16/7/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https://resh.edu.ru/subject/16/7/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https://resh.edu.ru/subject/16/7/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https://resh.edu.ru/subject/16/7/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Стартовая диагностическая работа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https://multiurok.ru/files/startovye-raboty-po-algebre-i-geometrii-7-klass.html?login=ok?login=ok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https://resh.edu.ru/subject/16/7/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https://resh.edu.ru/subject/16/7/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https://resh.edu.ru/subject/16/7/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https://lesson.edu.ru/lesson/480f6cab-79e5-4c4c-aaf9-f2e4b58cf706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https://lesson.edu.ru/lesson/480f6cab-79e5-4c4c-aaf9-f2e4b58cf706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https://lesson.edu.ru/lesson/480f6cab-79e5-4c4c-aaf9-f2e4b58cf706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https://lesson.edu.ru/lesson/480f6cab-79e5-4c4c-aaf9-f2e4b58cf706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https://multiurok.ru/index.php/files/metodicheskaia-razrabotka-uroka-po-teme-razlozheni.html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https://multiurok.ru/index.php/files/metodicheskaia-razrabotka-uroka-po-teme-razlozheni.html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https://multiurok.ru/index.php/files/priamaia-i-obratnaia-proportsionalnosti-i-ikh-svoi.html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https://multiurok.ru/index.php/files/priamaia-i-obratnaia-proportsionalnosti-i-ikh-svoi.html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https://videouroki.net/razrabotki/urok-po-tiemie-priamaia-i-obratnaia-proportsional-nost.html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https://videouroki.net/razrabotki/urok-po-tiemie-priamaia-i-obratnaia-proportsional-nost.html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БиблиотекаЦОК lesson.edu.ru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https://reshator.com/sprav/algebra/7-klass/ravnosilnye-uravneniya-pravila-preobrazovanij/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https://www.yaklass.ru/p/algebra/7-klass/matematicheskie-modeli-11008/lineinoe-uravnenie-s-odnoi-peremennoi-algoritm-resheniia-9113/re-06b230f6-a2a6-43c0-99c1-23f1abe01318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https://multiurok.ru/files/konspiekt-uroka-alghiebry-v-7-klassie-4.html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https://www.yaklass.ru/p/algebra/7-klass/matematicheskie-modeli-11008/koordinatnaia-priamaia-chislovye-promezhutki-11971/re-958c78a4-cfb7-4535-a6be-3f23423d444d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https://sch12.pervroo-vitebsk.gov.by/files/00839/obj/110/34883/doc/графики.pdf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https://skysmart.ru/articles/mathematic/postroenie-grafikov-funkcij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https://resh.edu.ru/subject/lesson/1340/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чисел.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https://resh.edu.ru/subject/lesson/6889/start/236122/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5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84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24489" w:id="37"/>
    <w:p>
      <w:pPr>
        <w:sectPr>
          <w:pgSz w:w="16383" w:h="11906" w:orient="landscape"/>
        </w:sectPr>
      </w:pPr>
    </w:p>
    <w:bookmarkEnd w:id="37"/>
    <w:bookmarkEnd w:id="36"/>
    <w:bookmarkStart w:name="block-2724490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724490" w:id="39"/>
    <w:p>
      <w:pPr>
        <w:sectPr>
          <w:pgSz w:w="11906" w:h="16383" w:orient="portrait"/>
        </w:sectPr>
      </w:pPr>
    </w:p>
    <w:bookmarkEnd w:id="39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resh.edu.ru/subject/16/7/" Type="http://schemas.openxmlformats.org/officeDocument/2006/relationships/hyperlink" Id="rId26"/>
    <Relationship TargetMode="External" Target="https://resh.edu.ru/subject/16/7/" Type="http://schemas.openxmlformats.org/officeDocument/2006/relationships/hyperlink" Id="rId27"/>
    <Relationship TargetMode="External" Target="https://resh.edu.ru/subject/16/7/" Type="http://schemas.openxmlformats.org/officeDocument/2006/relationships/hyperlink" Id="rId28"/>
    <Relationship TargetMode="External" Target="https://m.edsoo.ru/7f41feec" Type="http://schemas.openxmlformats.org/officeDocument/2006/relationships/hyperlink" Id="rId29"/>
    <Relationship TargetMode="External" Target="https://resh.edu.ru/subject/16/7/" Type="http://schemas.openxmlformats.org/officeDocument/2006/relationships/hyperlink" Id="rId30"/>
    <Relationship TargetMode="External" Target="https://multiurok.ru/files/startovye-raboty-po-algebre-i-geometrii-7-klass.html?login=ok?login=ok" Type="http://schemas.openxmlformats.org/officeDocument/2006/relationships/hyperlink" Id="rId31"/>
    <Relationship TargetMode="External" Target="https://resh.edu.ru/subject/16/7/" Type="http://schemas.openxmlformats.org/officeDocument/2006/relationships/hyperlink" Id="rId32"/>
    <Relationship TargetMode="External" Target="https://resh.edu.ru/subject/16/7/" Type="http://schemas.openxmlformats.org/officeDocument/2006/relationships/hyperlink" Id="rId33"/>
    <Relationship TargetMode="External" Target="https://resh.edu.ru/subject/16/7/" Type="http://schemas.openxmlformats.org/officeDocument/2006/relationships/hyperlink" Id="rId34"/>
    <Relationship TargetMode="External" Target="https://m.edsoo.ru/7f4211de" Type="http://schemas.openxmlformats.org/officeDocument/2006/relationships/hyperlink" Id="rId35"/>
    <Relationship TargetMode="External" Target="https://m.edsoo.ru/7f4218be" Type="http://schemas.openxmlformats.org/officeDocument/2006/relationships/hyperlink" Id="rId36"/>
    <Relationship TargetMode="External" Target="https://m.edsoo.ru/7f4218be" Type="http://schemas.openxmlformats.org/officeDocument/2006/relationships/hyperlink" Id="rId37"/>
    <Relationship TargetMode="External" Target="https://m.edsoo.ru/7f421382" Type="http://schemas.openxmlformats.org/officeDocument/2006/relationships/hyperlink" Id="rId38"/>
    <Relationship TargetMode="External" Target="https://lesson.edu.ru/lesson/480f6cab-79e5-4c4c-aaf9-f2e4b58cf706" Type="http://schemas.openxmlformats.org/officeDocument/2006/relationships/hyperlink" Id="rId39"/>
    <Relationship TargetMode="External" Target="https://lesson.edu.ru/lesson/480f6cab-79e5-4c4c-aaf9-f2e4b58cf706" Type="http://schemas.openxmlformats.org/officeDocument/2006/relationships/hyperlink" Id="rId40"/>
    <Relationship TargetMode="External" Target="https://lesson.edu.ru/lesson/480f6cab-79e5-4c4c-aaf9-f2e4b58cf706" Type="http://schemas.openxmlformats.org/officeDocument/2006/relationships/hyperlink" Id="rId41"/>
    <Relationship TargetMode="External" Target="https://lesson.edu.ru/lesson/480f6cab-79e5-4c4c-aaf9-f2e4b58cf706" Type="http://schemas.openxmlformats.org/officeDocument/2006/relationships/hyperlink" Id="rId42"/>
    <Relationship TargetMode="External" Target="https://multiurok.ru/index.php/files/metodicheskaia-razrabotka-uroka-po-teme-razlozheni.html" Type="http://schemas.openxmlformats.org/officeDocument/2006/relationships/hyperlink" Id="rId43"/>
    <Relationship TargetMode="External" Target="https://multiurok.ru/index.php/files/metodicheskaia-razrabotka-uroka-po-teme-razlozheni.html" Type="http://schemas.openxmlformats.org/officeDocument/2006/relationships/hyperlink" Id="rId44"/>
    <Relationship TargetMode="External" Target="https://multiurok.ru/index.php/files/priamaia-i-obratnaia-proportsionalnosti-i-ikh-svoi.html" Type="http://schemas.openxmlformats.org/officeDocument/2006/relationships/hyperlink" Id="rId45"/>
    <Relationship TargetMode="External" Target="https://multiurok.ru/index.php/files/priamaia-i-obratnaia-proportsionalnosti-i-ikh-svoi.html" Type="http://schemas.openxmlformats.org/officeDocument/2006/relationships/hyperlink" Id="rId46"/>
    <Relationship TargetMode="External" Target="https://m.edsoo.ru/7f42154e" Type="http://schemas.openxmlformats.org/officeDocument/2006/relationships/hyperlink" Id="rId47"/>
    <Relationship TargetMode="External" Target="https://videouroki.net/razrabotki/urok-po-tiemie-priamaia-i-obratnaia-proportsional-nost.html" Type="http://schemas.openxmlformats.org/officeDocument/2006/relationships/hyperlink" Id="rId48"/>
    <Relationship TargetMode="External" Target="https://videouroki.net/razrabotki/urok-po-tiemie-priamaia-i-obratnaia-proportsional-nost.html" Type="http://schemas.openxmlformats.org/officeDocument/2006/relationships/hyperlink" Id="rId49"/>
    <Relationship TargetMode="External" Target="https://m.edsoo.ru/7f41feec" Type="http://schemas.openxmlformats.org/officeDocument/2006/relationships/hyperlink" Id="rId50"/>
    <Relationship TargetMode="External" Target="https://m.edsoo.ru/7f41feec" Type="http://schemas.openxmlformats.org/officeDocument/2006/relationships/hyperlink" Id="rId51"/>
    <Relationship TargetMode="External" Target="https://m.edsoo.ru/7f41feec" Type="http://schemas.openxmlformats.org/officeDocument/2006/relationships/hyperlink" Id="rId52"/>
    <Relationship TargetMode="External" Target="https://m.edsoo.ru/7f41feec" Type="http://schemas.openxmlformats.org/officeDocument/2006/relationships/hyperlink" Id="rId53"/>
    <Relationship TargetMode="External" Target="https://m.edsoo.ru/7f41fafa" Type="http://schemas.openxmlformats.org/officeDocument/2006/relationships/hyperlink" Id="rId54"/>
    <Relationship TargetMode="External" Target="https://m.edsoo.ru/7f41fd70" Type="http://schemas.openxmlformats.org/officeDocument/2006/relationships/hyperlink" Id="rId55"/>
    <Relationship TargetMode="External" Target="https://m.edsoo.ru/7f41feec" Type="http://schemas.openxmlformats.org/officeDocument/2006/relationships/hyperlink" Id="rId56"/>
    <Relationship TargetMode="External" Target="https://m.edsoo.ru/7f41feec" Type="http://schemas.openxmlformats.org/officeDocument/2006/relationships/hyperlink" Id="rId57"/>
    <Relationship TargetMode="External" Target="https://m.edsoo.ru/7f42154e" Type="http://schemas.openxmlformats.org/officeDocument/2006/relationships/hyperlink" Id="rId58"/>
    <Relationship TargetMode="External" Target="https://m.edsoo.ru/7f4218be" Type="http://schemas.openxmlformats.org/officeDocument/2006/relationships/hyperlink" Id="rId59"/>
    <Relationship TargetMode="External" Target="https://m.edsoo.ru/7f421382" Type="http://schemas.openxmlformats.org/officeDocument/2006/relationships/hyperlink" Id="rId60"/>
    <Relationship TargetMode="External" Target="https://m.edsoo.ru/7f42276e" Type="http://schemas.openxmlformats.org/officeDocument/2006/relationships/hyperlink" Id="rId61"/>
    <Relationship TargetMode="External" Target="https://m.edsoo.ru/7f422930" Type="http://schemas.openxmlformats.org/officeDocument/2006/relationships/hyperlink" Id="rId62"/>
    <Relationship TargetMode="External" Target="https://m.edsoo.ru/7f422af2" Type="http://schemas.openxmlformats.org/officeDocument/2006/relationships/hyperlink" Id="rId63"/>
    <Relationship TargetMode="External" Target="https://m.edsoo.ru/7f422cc8" Type="http://schemas.openxmlformats.org/officeDocument/2006/relationships/hyperlink" Id="rId64"/>
    <Relationship TargetMode="External" Target="https://m.edsoo.ru/7f422fca" Type="http://schemas.openxmlformats.org/officeDocument/2006/relationships/hyperlink" Id="rId65"/>
    <Relationship TargetMode="External" Target="https://m.edsoo.ru/7f423182" Type="http://schemas.openxmlformats.org/officeDocument/2006/relationships/hyperlink" Id="rId66"/>
    <Relationship TargetMode="External" Target="https://m.edsoo.ru/7f42464a" Type="http://schemas.openxmlformats.org/officeDocument/2006/relationships/hyperlink" Id="rId67"/>
    <Relationship TargetMode="External" Target="https://m.edsoo.ru/7f424c12" Type="http://schemas.openxmlformats.org/officeDocument/2006/relationships/hyperlink" Id="rId68"/>
    <Relationship TargetMode="External" Target="https://m.edsoo.ru/7f424fd2" Type="http://schemas.openxmlformats.org/officeDocument/2006/relationships/hyperlink" Id="rId69"/>
    <Relationship TargetMode="External" Target="https://m.edsoo.ru/7f4251d0" Type="http://schemas.openxmlformats.org/officeDocument/2006/relationships/hyperlink" Id="rId70"/>
    <Relationship TargetMode="External" Target="https://m.edsoo.ru/7f4237fe" Type="http://schemas.openxmlformats.org/officeDocument/2006/relationships/hyperlink" Id="rId71"/>
    <Relationship TargetMode="External" Target="https://m.edsoo.ru/7f4239de" Type="http://schemas.openxmlformats.org/officeDocument/2006/relationships/hyperlink" Id="rId72"/>
    <Relationship TargetMode="External" Target="https://m.edsoo.ru/7f4239de" Type="http://schemas.openxmlformats.org/officeDocument/2006/relationships/hyperlink" Id="rId73"/>
    <Relationship TargetMode="External" Target="https://m.edsoo.ru/7f42432a" Type="http://schemas.openxmlformats.org/officeDocument/2006/relationships/hyperlink" Id="rId74"/>
    <Relationship TargetMode="External" Target="https://m.edsoo.ru/7f423312" Type="http://schemas.openxmlformats.org/officeDocument/2006/relationships/hyperlink" Id="rId75"/>
    <Relationship TargetMode="External" Target="https://reshator.com/sprav/algebra/7-klass/ravnosilnye-uravneniya-pravila-preobrazovanij/" Type="http://schemas.openxmlformats.org/officeDocument/2006/relationships/hyperlink" Id="rId76"/>
    <Relationship TargetMode="External" Target="https://www.yaklass.ru/p/algebra/7-klass/matematicheskie-modeli-11008/lineinoe-uravnenie-s-odnoi-peremennoi-algoritm-resheniia-9113/re-06b230f6-a2a6-43c0-99c1-23f1abe01318" Type="http://schemas.openxmlformats.org/officeDocument/2006/relationships/hyperlink" Id="rId77"/>
    <Relationship TargetMode="External" Target="https://m.edsoo.ru/7f420482" Type="http://schemas.openxmlformats.org/officeDocument/2006/relationships/hyperlink" Id="rId78"/>
    <Relationship TargetMode="External" Target="https://m.edsoo.ru/7f420482" Type="http://schemas.openxmlformats.org/officeDocument/2006/relationships/hyperlink" Id="rId79"/>
    <Relationship TargetMode="External" Target="https://m.edsoo.ru/7f42064e" Type="http://schemas.openxmlformats.org/officeDocument/2006/relationships/hyperlink" Id="rId80"/>
    <Relationship TargetMode="External" Target="https://m.edsoo.ru/7f420806" Type="http://schemas.openxmlformats.org/officeDocument/2006/relationships/hyperlink" Id="rId81"/>
    <Relationship TargetMode="External" Target="https://m.edsoo.ru/7f4209a0" Type="http://schemas.openxmlformats.org/officeDocument/2006/relationships/hyperlink" Id="rId82"/>
    <Relationship TargetMode="External" Target="https://m.edsoo.ru/7f427c32" Type="http://schemas.openxmlformats.org/officeDocument/2006/relationships/hyperlink" Id="rId83"/>
    <Relationship TargetMode="External" Target="https://m.edsoo.ru/7f427e8a" Type="http://schemas.openxmlformats.org/officeDocument/2006/relationships/hyperlink" Id="rId84"/>
    <Relationship TargetMode="External" Target="https://m.edsoo.ru/7f42836c" Type="http://schemas.openxmlformats.org/officeDocument/2006/relationships/hyperlink" Id="rId85"/>
    <Relationship TargetMode="External" Target="https://m.edsoo.ru/7f42836c" Type="http://schemas.openxmlformats.org/officeDocument/2006/relationships/hyperlink" Id="rId86"/>
    <Relationship TargetMode="External" Target="https://m.edsoo.ru/7f42836c" Type="http://schemas.openxmlformats.org/officeDocument/2006/relationships/hyperlink" Id="rId87"/>
    <Relationship TargetMode="External" Target="https://m.edsoo.ru/7f420e6e" Type="http://schemas.openxmlformats.org/officeDocument/2006/relationships/hyperlink" Id="rId88"/>
    <Relationship TargetMode="External" Target="https://m.edsoo.ru/7f42865a" Type="http://schemas.openxmlformats.org/officeDocument/2006/relationships/hyperlink" Id="rId89"/>
    <Relationship TargetMode="External" Target="https://m.edsoo.ru/7f4287d6" Type="http://schemas.openxmlformats.org/officeDocument/2006/relationships/hyperlink" Id="rId90"/>
    <Relationship TargetMode="External" Target="https://m.edsoo.ru/7f42865a" Type="http://schemas.openxmlformats.org/officeDocument/2006/relationships/hyperlink" Id="rId91"/>
    <Relationship TargetMode="External" Target="https://m.edsoo.ru/7f4287d6" Type="http://schemas.openxmlformats.org/officeDocument/2006/relationships/hyperlink" Id="rId92"/>
    <Relationship TargetMode="External" Target="https://m.edsoo.ru/7f4284de" Type="http://schemas.openxmlformats.org/officeDocument/2006/relationships/hyperlink" Id="rId93"/>
    <Relationship TargetMode="External" Target="https://m.edsoo.ru/7f4287d6" Type="http://schemas.openxmlformats.org/officeDocument/2006/relationships/hyperlink" Id="rId94"/>
    <Relationship TargetMode="External" Target="https://m.edsoo.ru/7f421044" Type="http://schemas.openxmlformats.org/officeDocument/2006/relationships/hyperlink" Id="rId95"/>
    <Relationship TargetMode="External" Target="https://m.edsoo.ru/7f41de76" Type="http://schemas.openxmlformats.org/officeDocument/2006/relationships/hyperlink" Id="rId96"/>
    <Relationship TargetMode="External" Target="https://m.edsoo.ru/7f41dff2" Type="http://schemas.openxmlformats.org/officeDocument/2006/relationships/hyperlink" Id="rId97"/>
    <Relationship TargetMode="External" Target="https://m.edsoo.ru/7f41dff2" Type="http://schemas.openxmlformats.org/officeDocument/2006/relationships/hyperlink" Id="rId98"/>
    <Relationship TargetMode="External" Target="https://multiurok.ru/files/konspiekt-uroka-alghiebry-v-7-klassie-4.html" Type="http://schemas.openxmlformats.org/officeDocument/2006/relationships/hyperlink" Id="rId99"/>
    <Relationship TargetMode="External" Target="https://www.yaklass.ru/p/algebra/7-klass/matematicheskie-modeli-11008/koordinatnaia-priamaia-chislovye-promezhutki-11971/re-958c78a4-cfb7-4535-a6be-3f23423d444d" Type="http://schemas.openxmlformats.org/officeDocument/2006/relationships/hyperlink" Id="rId100"/>
    <Relationship TargetMode="External" Target="https://m.edsoo.ru/7f41e16e" Type="http://schemas.openxmlformats.org/officeDocument/2006/relationships/hyperlink" Id="rId101"/>
    <Relationship TargetMode="External" Target="https://m.edsoo.ru/7f41ed80" Type="http://schemas.openxmlformats.org/officeDocument/2006/relationships/hyperlink" Id="rId102"/>
    <Relationship TargetMode="External" Target="https://m.edsoo.ru/7f41ed80https://m.edsoo.ru/7f41e8a8" Type="http://schemas.openxmlformats.org/officeDocument/2006/relationships/hyperlink" Id="rId103"/>
    <Relationship TargetMode="External" Target="https://m.edsoo.ru/7f41ea24" Type="http://schemas.openxmlformats.org/officeDocument/2006/relationships/hyperlink" Id="rId104"/>
    <Relationship TargetMode="External" Target="https://m.edsoo.ru/7f41e8a8" Type="http://schemas.openxmlformats.org/officeDocument/2006/relationships/hyperlink" Id="rId105"/>
    <Relationship TargetMode="External" Target="https://sch12.pervroo-vitebsk.gov.by/files/00839/obj/110/34883/doc/%D0%B3%D1%80%D0%B0%D1%84%D0%B8%D0%BA%D0%B8.pdf" Type="http://schemas.openxmlformats.org/officeDocument/2006/relationships/hyperlink" Id="rId106"/>
    <Relationship TargetMode="External" Target="https://m.edsoo.ru/7f41ef06" Type="http://schemas.openxmlformats.org/officeDocument/2006/relationships/hyperlink" Id="rId107"/>
    <Relationship TargetMode="External" Target="https://skysmart.ru/articles/mathematic/postroenie-grafikov-funkcij" Type="http://schemas.openxmlformats.org/officeDocument/2006/relationships/hyperlink" Id="rId108"/>
    <Relationship TargetMode="External" Target="https://m.edsoo.ru/7f41f1fe" Type="http://schemas.openxmlformats.org/officeDocument/2006/relationships/hyperlink" Id="rId109"/>
    <Relationship TargetMode="External" Target="https://m.edsoo.ru/7f427282" Type="http://schemas.openxmlformats.org/officeDocument/2006/relationships/hyperlink" Id="rId110"/>
    <Relationship TargetMode="External" Target="https://m.edsoo.ru/7f41ea24" Type="http://schemas.openxmlformats.org/officeDocument/2006/relationships/hyperlink" Id="rId111"/>
    <Relationship TargetMode="External" Target="https://m.edsoo.ru/7f427412" Type="http://schemas.openxmlformats.org/officeDocument/2006/relationships/hyperlink" Id="rId112"/>
    <Relationship TargetMode="External" Target="https://m.edsoo.ru/7f426d1e" Type="http://schemas.openxmlformats.org/officeDocument/2006/relationships/hyperlink" Id="rId113"/>
    <Relationship TargetMode="External" Target="https://m.edsoo.ru/7f426d1e" Type="http://schemas.openxmlformats.org/officeDocument/2006/relationships/hyperlink" Id="rId114"/>
    <Relationship TargetMode="External" Target="https://resh.edu.ru/subject/lesson/1340/" Type="http://schemas.openxmlformats.org/officeDocument/2006/relationships/hyperlink" Id="rId115"/>
    <Relationship TargetMode="External" Target="https://m.edsoo.ru/7f41f078" Type="http://schemas.openxmlformats.org/officeDocument/2006/relationships/hyperlink" Id="rId116"/>
    <Relationship TargetMode="External" Target="https://m.edsoo.ru/7f427282" Type="http://schemas.openxmlformats.org/officeDocument/2006/relationships/hyperlink" Id="rId117"/>
    <Relationship TargetMode="External" Target="https://m.edsoo.ru/7f41f50a" Type="http://schemas.openxmlformats.org/officeDocument/2006/relationships/hyperlink" Id="rId118"/>
    <Relationship TargetMode="External" Target="https://m.edsoo.ru/7f429c6c" Type="http://schemas.openxmlformats.org/officeDocument/2006/relationships/hyperlink" Id="rId119"/>
    <Relationship TargetMode="External" Target="https://m.edsoo.ru/7f429f32" Type="http://schemas.openxmlformats.org/officeDocument/2006/relationships/hyperlink" Id="rId120"/>
    <Relationship TargetMode="External" Target="https://m.edsoo.ru/7f42a0e0" Type="http://schemas.openxmlformats.org/officeDocument/2006/relationships/hyperlink" Id="rId121"/>
    <Relationship TargetMode="External" Target="https://m.edsoo.ru/7f41e42a" Type="http://schemas.openxmlformats.org/officeDocument/2006/relationships/hyperlink" Id="rId122"/>
    <Relationship TargetMode="External" Target="https://m.edsoo.ru/7f42a27a" Type="http://schemas.openxmlformats.org/officeDocument/2006/relationships/hyperlink" Id="rId123"/>
    <Relationship TargetMode="External" Target="https://m.edsoo.ru/7f42a900" Type="http://schemas.openxmlformats.org/officeDocument/2006/relationships/hyperlink" Id="rId124"/>
    <Relationship TargetMode="External" Target="https://m.edsoo.ru/7f42d452" Type="http://schemas.openxmlformats.org/officeDocument/2006/relationships/hyperlink" Id="rId125"/>
    <Relationship TargetMode="External" Target="https://m.edsoo.ru/7f42eaaa" Type="http://schemas.openxmlformats.org/officeDocument/2006/relationships/hyperlink" Id="rId126"/>
    <Relationship TargetMode="External" Target="https://m.edsoo.ru/7f42eaaa" Type="http://schemas.openxmlformats.org/officeDocument/2006/relationships/hyperlink" Id="rId127"/>
    <Relationship TargetMode="External" Target="https://resh.edu.ru/subject/lesson/6889/start/236122/" Type="http://schemas.openxmlformats.org/officeDocument/2006/relationships/hyperlink" Id="rId128"/>
    <Relationship TargetMode="External" Target="https://m.edsoo.ru/7f42d862" Type="http://schemas.openxmlformats.org/officeDocument/2006/relationships/hyperlink" Id="rId129"/>
    <Relationship TargetMode="External" Target="https://m.edsoo.ru/7f42d862" Type="http://schemas.openxmlformats.org/officeDocument/2006/relationships/hyperlink" Id="rId130"/>
    <Relationship TargetMode="External" Target="https://m.edsoo.ru/7f42dd26" Type="http://schemas.openxmlformats.org/officeDocument/2006/relationships/hyperlink" Id="rId131"/>
    <Relationship TargetMode="External" Target="https://m.edsoo.ru/7f42e0be" Type="http://schemas.openxmlformats.org/officeDocument/2006/relationships/hyperlink" Id="rId132"/>
    <Relationship TargetMode="External" Target="https://m.edsoo.ru/7f42e262" Type="http://schemas.openxmlformats.org/officeDocument/2006/relationships/hyperlink" Id="rId133"/>
    <Relationship TargetMode="External" Target="https://m.edsoo.ru/7f42ded4" Type="http://schemas.openxmlformats.org/officeDocument/2006/relationships/hyperlink" Id="rId134"/>
    <Relationship TargetMode="External" Target="https://m.edsoo.ru/7f4354a4" Type="http://schemas.openxmlformats.org/officeDocument/2006/relationships/hyperlink" Id="rId135"/>
    <Relationship TargetMode="External" Target="https://m.edsoo.ru/7f435648" Type="http://schemas.openxmlformats.org/officeDocument/2006/relationships/hyperlink" Id="rId136"/>
    <Relationship TargetMode="External" Target="https://m.edsoo.ru/7f435648" Type="http://schemas.openxmlformats.org/officeDocument/2006/relationships/hyperlink" Id="rId137"/>
    <Relationship TargetMode="External" Target="https://m.edsoo.ru/7f435648" Type="http://schemas.openxmlformats.org/officeDocument/2006/relationships/hyperlink" Id="rId138"/>
    <Relationship TargetMode="External" Target="https://m.edsoo.ru/7f43599a" Type="http://schemas.openxmlformats.org/officeDocument/2006/relationships/hyperlink" Id="rId139"/>
    <Relationship TargetMode="External" Target="https://m.edsoo.ru/7f435ed6" Type="http://schemas.openxmlformats.org/officeDocument/2006/relationships/hyperlink" Id="rId140"/>
    <Relationship TargetMode="External" Target="https://m.edsoo.ru/7f436098" Type="http://schemas.openxmlformats.org/officeDocument/2006/relationships/hyperlink" Id="rId141"/>
    <Relationship TargetMode="External" Target="https://m.edsoo.ru/7f42fd38" Type="http://schemas.openxmlformats.org/officeDocument/2006/relationships/hyperlink" Id="rId142"/>
    <Relationship TargetMode="External" Target="https://m.edsoo.ru/7f42fd38" Type="http://schemas.openxmlformats.org/officeDocument/2006/relationships/hyperlink" Id="rId143"/>
    <Relationship TargetMode="External" Target="https://m.edsoo.ru/7f42ec80" Type="http://schemas.openxmlformats.org/officeDocument/2006/relationships/hyperlink" Id="rId144"/>
    <Relationship TargetMode="External" Target="https://m.edsoo.ru/7f430382" Type="http://schemas.openxmlformats.org/officeDocument/2006/relationships/hyperlink" Id="rId145"/>
    <Relationship TargetMode="External" Target="https://m.edsoo.ru/7f4308e6" Type="http://schemas.openxmlformats.org/officeDocument/2006/relationships/hyperlink" Id="rId146"/>
    <Relationship TargetMode="External" Target="https://m.edsoo.ru/7f430a8a" Type="http://schemas.openxmlformats.org/officeDocument/2006/relationships/hyperlink" Id="rId147"/>
    <Relationship TargetMode="External" Target="https://m.edsoo.ru/7f430f44" Type="http://schemas.openxmlformats.org/officeDocument/2006/relationships/hyperlink" Id="rId148"/>
    <Relationship TargetMode="External" Target="https://m.edsoo.ru/7f430f44" Type="http://schemas.openxmlformats.org/officeDocument/2006/relationships/hyperlink" Id="rId149"/>
    <Relationship TargetMode="External" Target="https://m.edsoo.ru/7f43128c" Type="http://schemas.openxmlformats.org/officeDocument/2006/relationships/hyperlink" Id="rId150"/>
    <Relationship TargetMode="External" Target="https://m.edsoo.ru/7f4315c0" Type="http://schemas.openxmlformats.org/officeDocument/2006/relationships/hyperlink" Id="rId151"/>
    <Relationship TargetMode="External" Target="https://m.edsoo.ru/7f4318c2" Type="http://schemas.openxmlformats.org/officeDocument/2006/relationships/hyperlink" Id="rId152"/>
    <Relationship TargetMode="External" Target="https://m.edsoo.ru/7f431a20" Type="http://schemas.openxmlformats.org/officeDocument/2006/relationships/hyperlink" Id="rId153"/>
    <Relationship TargetMode="External" Target="https://m.edsoo.ru/7f43259c" Type="http://schemas.openxmlformats.org/officeDocument/2006/relationships/hyperlink" Id="rId154"/>
    <Relationship TargetMode="External" Target="https://m.edsoo.ru/7f432736" Type="http://schemas.openxmlformats.org/officeDocument/2006/relationships/hyperlink" Id="rId155"/>
    <Relationship TargetMode="External" Target="https://m.edsoo.ru/7f432736" Type="http://schemas.openxmlformats.org/officeDocument/2006/relationships/hyperlink" Id="rId156"/>
    <Relationship TargetMode="External" Target="https://m.edsoo.ru/7f42ee1a" Type="http://schemas.openxmlformats.org/officeDocument/2006/relationships/hyperlink" Id="rId157"/>
    <Relationship TargetMode="External" Target="https://m.edsoo.ru/7f42ee1a" Type="http://schemas.openxmlformats.org/officeDocument/2006/relationships/hyperlink" Id="rId158"/>
    <Relationship TargetMode="External" Target="https://m.edsoo.ru/7f42ee1a" Type="http://schemas.openxmlformats.org/officeDocument/2006/relationships/hyperlink" Id="rId159"/>
    <Relationship TargetMode="External" Target="https://m.edsoo.ru/7f42f158" Type="http://schemas.openxmlformats.org/officeDocument/2006/relationships/hyperlink" Id="rId160"/>
    <Relationship TargetMode="External" Target="https://m.edsoo.ru/7f42f3f6" Type="http://schemas.openxmlformats.org/officeDocument/2006/relationships/hyperlink" Id="rId161"/>
    <Relationship TargetMode="External" Target="https://m.edsoo.ru/7f42f5a4" Type="http://schemas.openxmlformats.org/officeDocument/2006/relationships/hyperlink" Id="rId162"/>
    <Relationship TargetMode="External" Target="https://m.edsoo.ru/7f42fef0" Type="http://schemas.openxmlformats.org/officeDocument/2006/relationships/hyperlink" Id="rId163"/>
    <Relationship TargetMode="External" Target="https://m.edsoo.ru/7f430076" Type="http://schemas.openxmlformats.org/officeDocument/2006/relationships/hyperlink" Id="rId164"/>
    <Relationship TargetMode="External" Target="https://m.edsoo.ru/7f43c542" Type="http://schemas.openxmlformats.org/officeDocument/2006/relationships/hyperlink" Id="rId165"/>
    <Relationship TargetMode="External" Target="https://m.edsoo.ru/7f43c3d0" Type="http://schemas.openxmlformats.org/officeDocument/2006/relationships/hyperlink" Id="rId166"/>
    <Relationship TargetMode="External" Target="https://m.edsoo.ru/7f4328c6" Type="http://schemas.openxmlformats.org/officeDocument/2006/relationships/hyperlink" Id="rId167"/>
    <Relationship TargetMode="External" Target="https://m.edsoo.ru/7f432b6e" Type="http://schemas.openxmlformats.org/officeDocument/2006/relationships/hyperlink" Id="rId168"/>
    <Relationship TargetMode="External" Target="https://m.edsoo.ru/7f431d36" Type="http://schemas.openxmlformats.org/officeDocument/2006/relationships/hyperlink" Id="rId169"/>
    <Relationship TargetMode="External" Target="https://m.edsoo.ru/7f42f75c" Type="http://schemas.openxmlformats.org/officeDocument/2006/relationships/hyperlink" Id="rId170"/>
    <Relationship TargetMode="External" Target="https://m.edsoo.ru/7f42f8f6" Type="http://schemas.openxmlformats.org/officeDocument/2006/relationships/hyperlink" Id="rId171"/>
    <Relationship TargetMode="External" Target="https://m.edsoo.ru/7f4301f2" Type="http://schemas.openxmlformats.org/officeDocument/2006/relationships/hyperlink" Id="rId172"/>
    <Relationship TargetMode="External" Target="https://m.edsoo.ru/7f43d6d6" Type="http://schemas.openxmlformats.org/officeDocument/2006/relationships/hyperlink" Id="rId173"/>
    <Relationship TargetMode="External" Target="https://m.edsoo.ru/7f43d6d6" Type="http://schemas.openxmlformats.org/officeDocument/2006/relationships/hyperlink" Id="rId174"/>
    <Relationship TargetMode="External" Target="https://m.edsoo.ru/7f42c692" Type="http://schemas.openxmlformats.org/officeDocument/2006/relationships/hyperlink" Id="rId175"/>
    <Relationship TargetMode="External" Target="https://m.edsoo.ru/7f42c840" Type="http://schemas.openxmlformats.org/officeDocument/2006/relationships/hyperlink" Id="rId176"/>
    <Relationship TargetMode="External" Target="https://m.edsoo.ru/7f42cb88" Type="http://schemas.openxmlformats.org/officeDocument/2006/relationships/hyperlink" Id="rId177"/>
    <Relationship TargetMode="External" Target="https://m.edsoo.ru/7f42cd2c" Type="http://schemas.openxmlformats.org/officeDocument/2006/relationships/hyperlink" Id="rId178"/>
    <Relationship TargetMode="External" Target="https://m.edsoo.ru/7f42c9e4" Type="http://schemas.openxmlformats.org/officeDocument/2006/relationships/hyperlink" Id="rId179"/>
    <Relationship TargetMode="External" Target="https://m.edsoo.ru/7f42c9e4" Type="http://schemas.openxmlformats.org/officeDocument/2006/relationships/hyperlink" Id="rId180"/>
    <Relationship TargetMode="External" Target="https://m.edsoo.ru/7f433c12" Type="http://schemas.openxmlformats.org/officeDocument/2006/relationships/hyperlink" Id="rId181"/>
    <Relationship TargetMode="External" Target="https://m.edsoo.ru/7f433d84" Type="http://schemas.openxmlformats.org/officeDocument/2006/relationships/hyperlink" Id="rId182"/>
    <Relationship TargetMode="External" Target="https://m.edsoo.ru/7f434bbc" Type="http://schemas.openxmlformats.org/officeDocument/2006/relationships/hyperlink" Id="rId183"/>
    <Relationship TargetMode="External" Target="https://m.edsoo.ru/7f4343e2" Type="http://schemas.openxmlformats.org/officeDocument/2006/relationships/hyperlink" Id="rId184"/>
    <Relationship TargetMode="External" Target="https://m.edsoo.ru/7f434572" Type="http://schemas.openxmlformats.org/officeDocument/2006/relationships/hyperlink" Id="rId185"/>
    <Relationship TargetMode="External" Target="https://m.edsoo.ru/7f434d38" Type="http://schemas.openxmlformats.org/officeDocument/2006/relationships/hyperlink" Id="rId186"/>
    <Relationship TargetMode="External" Target="https://m.edsoo.ru/7f434eb4" Type="http://schemas.openxmlformats.org/officeDocument/2006/relationships/hyperlink" Id="rId187"/>
    <Relationship TargetMode="External" Target="https://m.edsoo.ru/7f4371aa" Type="http://schemas.openxmlformats.org/officeDocument/2006/relationships/hyperlink" Id="rId188"/>
    <Relationship TargetMode="External" Target="https://m.edsoo.ru/7f43736c" Type="http://schemas.openxmlformats.org/officeDocument/2006/relationships/hyperlink" Id="rId189"/>
    <Relationship TargetMode="External" Target="https://m.edsoo.ru/7f437510" Type="http://schemas.openxmlformats.org/officeDocument/2006/relationships/hyperlink" Id="rId190"/>
    <Relationship TargetMode="External" Target="https://m.edsoo.ru/7f4376b4" Type="http://schemas.openxmlformats.org/officeDocument/2006/relationships/hyperlink" Id="rId191"/>
    <Relationship TargetMode="External" Target="https://m.edsoo.ru/7f436b88" Type="http://schemas.openxmlformats.org/officeDocument/2006/relationships/hyperlink" Id="rId192"/>
    <Relationship TargetMode="External" Target="https://m.edsoo.ru/7f437858" Type="http://schemas.openxmlformats.org/officeDocument/2006/relationships/hyperlink" Id="rId193"/>
    <Relationship TargetMode="External" Target="https://m.edsoo.ru/7f43bf66" Type="http://schemas.openxmlformats.org/officeDocument/2006/relationships/hyperlink" Id="rId194"/>
    <Relationship TargetMode="External" Target="https://m.edsoo.ru/7f43c542" Type="http://schemas.openxmlformats.org/officeDocument/2006/relationships/hyperlink" Id="rId195"/>
    <Relationship TargetMode="External" Target="https://m.edsoo.ru/7f43c542" Type="http://schemas.openxmlformats.org/officeDocument/2006/relationships/hyperlink" Id="rId196"/>
    <Relationship TargetMode="External" Target="https://m.edsoo.ru/7f43c3d0" Type="http://schemas.openxmlformats.org/officeDocument/2006/relationships/hyperlink" Id="rId197"/>
    <Relationship TargetMode="External" Target="https://m.edsoo.ru/7f43c3d0" Type="http://schemas.openxmlformats.org/officeDocument/2006/relationships/hyperlink" Id="rId198"/>
    <Relationship TargetMode="External" Target="https://m.edsoo.ru/7f43c9b6" Type="http://schemas.openxmlformats.org/officeDocument/2006/relationships/hyperlink" Id="rId199"/>
    <Relationship TargetMode="External" Target="https://m.edsoo.ru/7f43c9b6" Type="http://schemas.openxmlformats.org/officeDocument/2006/relationships/hyperlink" Id="rId200"/>
    <Relationship TargetMode="External" Target="https://m.edsoo.ru/7f43d0b4" Type="http://schemas.openxmlformats.org/officeDocument/2006/relationships/hyperlink" Id="rId201"/>
    <Relationship TargetMode="External" Target="https://m.edsoo.ru/7f43d0b4" Type="http://schemas.openxmlformats.org/officeDocument/2006/relationships/hyperlink" Id="rId202"/>
    <Relationship TargetMode="External" Target="https://m.edsoo.ru/7f43d23a" Type="http://schemas.openxmlformats.org/officeDocument/2006/relationships/hyperlink" Id="rId203"/>
    <Relationship TargetMode="External" Target="https://m.edsoo.ru/7f43d55a" Type="http://schemas.openxmlformats.org/officeDocument/2006/relationships/hyperlink" Id="rId204"/>
    <Relationship TargetMode="External" Target="https://m.edsoo.ru/7f43ad5a" Type="http://schemas.openxmlformats.org/officeDocument/2006/relationships/hyperlink" Id="rId205"/>
    <Relationship TargetMode="External" Target="https://m.edsoo.ru/7f43af08" Type="http://schemas.openxmlformats.org/officeDocument/2006/relationships/hyperlink" Id="rId206"/>
    <Relationship TargetMode="External" Target="https://m.edsoo.ru/7f43af08" Type="http://schemas.openxmlformats.org/officeDocument/2006/relationships/hyperlink" Id="rId207"/>
    <Relationship TargetMode="External" Target="https://m.edsoo.ru/7f43af08" Type="http://schemas.openxmlformats.org/officeDocument/2006/relationships/hyperlink" Id="rId208"/>
    <Relationship TargetMode="External" Target="https://m.edsoo.ru/7f43b098" Type="http://schemas.openxmlformats.org/officeDocument/2006/relationships/hyperlink" Id="rId209"/>
    <Relationship TargetMode="External" Target="https://m.edsoo.ru/7f43b21e" Type="http://schemas.openxmlformats.org/officeDocument/2006/relationships/hyperlink" Id="rId210"/>
    <Relationship TargetMode="External" Target="https://m.edsoo.ru/7f43b5a2" Type="http://schemas.openxmlformats.org/officeDocument/2006/relationships/hyperlink" Id="rId211"/>
    <Relationship TargetMode="External" Target="https://m.edsoo.ru/7f43b098" Type="http://schemas.openxmlformats.org/officeDocument/2006/relationships/hyperlink" Id="rId212"/>
    <Relationship TargetMode="External" Target="https://m.edsoo.ru/7f4396c6" Type="http://schemas.openxmlformats.org/officeDocument/2006/relationships/hyperlink" Id="rId213"/>
    <Relationship TargetMode="External" Target="https://m.edsoo.ru/7f439842" Type="http://schemas.openxmlformats.org/officeDocument/2006/relationships/hyperlink" Id="rId214"/>
    <Relationship TargetMode="External" Target="https://m.edsoo.ru/7f4399b4" Type="http://schemas.openxmlformats.org/officeDocument/2006/relationships/hyperlink" Id="rId215"/>
    <Relationship TargetMode="External" Target="https://m.edsoo.ru/7f439eb4" Type="http://schemas.openxmlformats.org/officeDocument/2006/relationships/hyperlink" Id="rId216"/>
    <Relationship TargetMode="External" Target="https://m.edsoo.ru/7f43a03a" Type="http://schemas.openxmlformats.org/officeDocument/2006/relationships/hyperlink" Id="rId217"/>
    <Relationship TargetMode="External" Target="https://m.edsoo.ru/7f43a1ac" Type="http://schemas.openxmlformats.org/officeDocument/2006/relationships/hyperlink" Id="rId218"/>
    <Relationship TargetMode="External" Target="https://m.edsoo.ru/7f43a31e" Type="http://schemas.openxmlformats.org/officeDocument/2006/relationships/hyperlink" Id="rId219"/>
    <Relationship TargetMode="External" Target="https://m.edsoo.ru/7f43a526" Type="http://schemas.openxmlformats.org/officeDocument/2006/relationships/hyperlink" Id="rId220"/>
    <Relationship TargetMode="External" Target="https://m.edsoo.ru/7f43ab84" Type="http://schemas.openxmlformats.org/officeDocument/2006/relationships/hyperlink" Id="rId221"/>
    <Relationship TargetMode="External" Target="https://m.edsoo.ru/7f43e6c6" Type="http://schemas.openxmlformats.org/officeDocument/2006/relationships/hyperlink" Id="rId222"/>
    <Relationship TargetMode="External" Target="https://m.edsoo.ru/7f43ebda" Type="http://schemas.openxmlformats.org/officeDocument/2006/relationships/hyperlink" Id="rId223"/>
    <Relationship TargetMode="External" Target="https://m.edsoo.ru/7f43ed7e" Type="http://schemas.openxmlformats.org/officeDocument/2006/relationships/hyperlink" Id="rId224"/>
    <Relationship TargetMode="External" Target="https://m.edsoo.ru/7f43f3b4" Type="http://schemas.openxmlformats.org/officeDocument/2006/relationships/hyperlink" Id="rId225"/>
    <Relationship TargetMode="External" Target="https://m.edsoo.ru/7f43f58a" Type="http://schemas.openxmlformats.org/officeDocument/2006/relationships/hyperlink" Id="rId226"/>
    <Relationship TargetMode="External" Target="https://m.edsoo.ru/7f43ef2c" Type="http://schemas.openxmlformats.org/officeDocument/2006/relationships/hyperlink" Id="rId227"/>
    <Relationship TargetMode="External" Target="https://m.edsoo.ru/7f43f0c6" Type="http://schemas.openxmlformats.org/officeDocument/2006/relationships/hyperlink" Id="rId228"/>
    <Relationship TargetMode="External" Target="https://m.edsoo.ru/7f43f72e" Type="http://schemas.openxmlformats.org/officeDocument/2006/relationships/hyperlink" Id="rId229"/>
    <Relationship TargetMode="External" Target="https://m.edsoo.ru/7f43f8a0" Type="http://schemas.openxmlformats.org/officeDocument/2006/relationships/hyperlink" Id="rId230"/>
    <Relationship TargetMode="External" Target="https://m.edsoo.ru/7f43fe0e" Type="http://schemas.openxmlformats.org/officeDocument/2006/relationships/hyperlink" Id="rId231"/>
    <Relationship TargetMode="External" Target="https://m.edsoo.ru/7f4401a6" Type="http://schemas.openxmlformats.org/officeDocument/2006/relationships/hyperlink" Id="rId232"/>
    <Relationship TargetMode="External" Target="https://m.edsoo.ru/7f4404f8" Type="http://schemas.openxmlformats.org/officeDocument/2006/relationships/hyperlink" Id="rId233"/>
    <Relationship TargetMode="External" Target="https://m.edsoo.ru/7f443b12" Type="http://schemas.openxmlformats.org/officeDocument/2006/relationships/hyperlink" Id="rId234"/>
    <Relationship TargetMode="External" Target="https://m.edsoo.ru/7f443cd4" Type="http://schemas.openxmlformats.org/officeDocument/2006/relationships/hyperlink" Id="rId235"/>
    <Relationship TargetMode="External" Target="https://m.edsoo.ru/7f443fea" Type="http://schemas.openxmlformats.org/officeDocument/2006/relationships/hyperlink" Id="rId236"/>
    <Relationship TargetMode="External" Target="https://m.edsoo.ru/7f4441ca" Type="http://schemas.openxmlformats.org/officeDocument/2006/relationships/hyperlink" Id="rId237"/>
    <Relationship TargetMode="External" Target="https://m.edsoo.ru/7f444364" Type="http://schemas.openxmlformats.org/officeDocument/2006/relationships/hyperlink" Id="rId238"/>
    <Relationship TargetMode="External" Target="https://m.edsoo.ru/7f4446f2" Type="http://schemas.openxmlformats.org/officeDocument/2006/relationships/hyperlink" Id="rId239"/>
    <Relationship TargetMode="External" Target="https://m.edsoo.ru/7f444a94" Type="http://schemas.openxmlformats.org/officeDocument/2006/relationships/hyperlink" Id="rId240"/>
    <Relationship TargetMode="External" Target="https://m.edsoo.ru/7f444c56" Type="http://schemas.openxmlformats.org/officeDocument/2006/relationships/hyperlink" Id="rId241"/>
    <Relationship TargetMode="External" Target="https://m.edsoo.ru/7f444f44" Type="http://schemas.openxmlformats.org/officeDocument/2006/relationships/hyperlink" Id="rId242"/>
    <Relationship TargetMode="External" Target="https://m.edsoo.ru/7f44516a" Type="http://schemas.openxmlformats.org/officeDocument/2006/relationships/hyperlink" Id="rId243"/>
    <Relationship TargetMode="External" Target="https://m.edsoo.ru/7f4452e6" Type="http://schemas.openxmlformats.org/officeDocument/2006/relationships/hyperlink" Id="rId244"/>
    <Relationship TargetMode="External" Target="https://m.edsoo.ru/7f445516" Type="http://schemas.openxmlformats.org/officeDocument/2006/relationships/hyperlink" Id="rId24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