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35599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ca7504fb-a4f4-48c8-ab7c-756ffe56e67b" w:id="1"/>
      <w:r>
        <w:rPr>
          <w:rFonts w:ascii="Times New Roman" w:hAnsi="Times New Roman"/>
          <w:b/>
          <w:i w:val="false"/>
          <w:color w:val="000000"/>
          <w:sz w:val="28"/>
        </w:rPr>
        <w:t>Министерство образования Оренбургской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5858e69b-b955-4d5b-94a8-f3a644af01d4" w:id="2"/>
      <w:r>
        <w:rPr>
          <w:rFonts w:ascii="Times New Roman" w:hAnsi="Times New Roman"/>
          <w:b/>
          <w:i w:val="false"/>
          <w:color w:val="000000"/>
          <w:sz w:val="28"/>
        </w:rPr>
        <w:t>Администрация Ташлинского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Вязовская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Марчук Л.А.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Мишиева О.В.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51060)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«История»</w:t>
      </w:r>
    </w:p>
    <w:p>
      <w:pPr>
        <w:spacing w:before="0" w:after="0" w:line="408"/>
        <w:ind w:left="120"/>
        <w:jc w:val="center"/>
      </w:pPr>
      <w:r>
        <w:rPr>
          <w:rFonts w:ascii="Times New Roman" w:hAnsi="Times New Roman"/>
          <w:b w:val="false"/>
          <w:i w:val="false"/>
          <w:color w:val="000000"/>
          <w:sz w:val="28"/>
        </w:rPr>
        <w:t xml:space="preserve">для обучающихся 5-9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4f51048-cb84-4c82-af6a-284ffbd4033b" w:id="3"/>
      <w:r>
        <w:rPr>
          <w:rFonts w:ascii="Times New Roman" w:hAnsi="Times New Roman"/>
          <w:b/>
          <w:i w:val="false"/>
          <w:color w:val="000000"/>
          <w:sz w:val="28"/>
        </w:rPr>
        <w:t>с.Вязовое</w:t>
      </w:r>
      <w:bookmarkEnd w:id="3"/>
      <w:r>
        <w:rPr>
          <w:rFonts w:ascii="Times New Roman" w:hAnsi="Times New Roman"/>
          <w:b/>
          <w:i w:val="false"/>
          <w:color w:val="000000"/>
          <w:sz w:val="28"/>
        </w:rPr>
        <w:t xml:space="preserve">‌ </w:t>
      </w:r>
      <w:bookmarkStart w:name="0607e6f3-e82e-49a9-b315-c957a5fafe42" w:id="4"/>
      <w:r>
        <w:rPr>
          <w:rFonts w:ascii="Times New Roman" w:hAnsi="Times New Roman"/>
          <w:b/>
          <w:i w:val="false"/>
          <w:color w:val="000000"/>
          <w:sz w:val="28"/>
        </w:rPr>
        <w:t>2023 год</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355991" w:id="5"/>
    <w:p>
      <w:pPr>
        <w:sectPr>
          <w:pgSz w:w="11906" w:h="16383" w:orient="portrait"/>
        </w:sectPr>
      </w:pPr>
    </w:p>
    <w:bookmarkEnd w:id="5"/>
    <w:bookmarkEnd w:id="0"/>
    <w:bookmarkStart w:name="block-355992"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«ИСТОРИЯ»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000000"/>
          <w:sz w:val="28"/>
        </w:rPr>
        <w:t>УЧЕБНОГО ПРЕДМЕТА «ИСТОРИЯ»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pPr>
        <w:spacing w:before="0" w:after="0" w:line="264"/>
        <w:ind w:firstLine="600"/>
        <w:jc w:val="both"/>
      </w:pPr>
      <w:r>
        <w:rPr>
          <w:rFonts w:ascii="Times New Roman" w:hAnsi="Times New Roman"/>
          <w:b w:val="false"/>
          <w:i w:val="false"/>
          <w:color w:val="000000"/>
          <w:sz w:val="28"/>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w:t>
      </w:r>
    </w:p>
    <w:p>
      <w:pPr>
        <w:spacing w:before="0" w:after="0" w:line="264"/>
        <w:ind w:firstLine="600"/>
        <w:jc w:val="both"/>
      </w:pPr>
      <w:r>
        <w:rPr>
          <w:rFonts w:ascii="Times New Roman" w:hAnsi="Times New Roman"/>
          <w:b w:val="false"/>
          <w:i w:val="false"/>
          <w:color w:val="000000"/>
          <w:sz w:val="28"/>
        </w:rPr>
        <w:t>В основной школе ключевыми задачами являются:</w:t>
      </w:r>
    </w:p>
    <w:p>
      <w:pPr>
        <w:numPr>
          <w:ilvl w:val="0"/>
          <w:numId w:val="1"/>
        </w:numPr>
        <w:spacing w:before="0" w:after="0" w:line="264"/>
        <w:jc w:val="both"/>
      </w:pPr>
      <w:r>
        <w:rPr>
          <w:rFonts w:ascii="Times New Roman" w:hAnsi="Times New Roman"/>
          <w:b w:val="false"/>
          <w:i w:val="false"/>
          <w:color w:val="000000"/>
          <w:sz w:val="28"/>
        </w:rPr>
        <w:t>формирование у молодого поколения ориентиров для гражданской, этнонациональной, социальной, культурной самоовладение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pPr>
        <w:numPr>
          <w:ilvl w:val="0"/>
          <w:numId w:val="1"/>
        </w:numPr>
        <w:spacing w:before="0" w:after="0" w:line="264"/>
        <w:jc w:val="both"/>
      </w:pPr>
      <w:r>
        <w:rPr>
          <w:rFonts w:ascii="Times New Roman" w:hAnsi="Times New Roman"/>
          <w:b w:val="false"/>
          <w:i w:val="false"/>
          <w:color w:val="000000"/>
          <w:sz w:val="28"/>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pPr>
        <w:numPr>
          <w:ilvl w:val="0"/>
          <w:numId w:val="1"/>
        </w:numPr>
        <w:spacing w:before="0" w:after="0" w:line="264"/>
        <w:jc w:val="both"/>
      </w:pPr>
      <w:r>
        <w:rPr>
          <w:rFonts w:ascii="Times New Roman" w:hAnsi="Times New Roman"/>
          <w:b w:val="false"/>
          <w:i w:val="false"/>
          <w:color w:val="000000"/>
          <w:sz w:val="28"/>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pPr>
        <w:numPr>
          <w:ilvl w:val="0"/>
          <w:numId w:val="1"/>
        </w:numPr>
        <w:spacing w:before="0" w:after="0" w:line="264"/>
        <w:jc w:val="both"/>
      </w:pPr>
      <w:r>
        <w:rPr>
          <w:rFonts w:ascii="Times New Roman" w:hAnsi="Times New Roman"/>
          <w:b w:val="false"/>
          <w:i w:val="false"/>
          <w:color w:val="000000"/>
          <w:sz w:val="28"/>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 // Преподавание истории и обществознания в школе. – 2020. – № 8. – С. 7–8).</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«ИСТОРИЯ»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На изучение предмета «История» в 5-8 классах отводится по 68 часов (2 часа в неделю), в 9 классе 85 часов (из них 17 часов составляет модуль «Введение в новейшую историю России»</w:t>
      </w:r>
    </w:p>
    <w:bookmarkStart w:name="block-355992" w:id="7"/>
    <w:p>
      <w:pPr>
        <w:sectPr>
          <w:pgSz w:w="11906" w:h="16383" w:orient="portrait"/>
        </w:sectPr>
      </w:pPr>
    </w:p>
    <w:bookmarkEnd w:id="7"/>
    <w:bookmarkEnd w:id="6"/>
    <w:bookmarkStart w:name="block-355993"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ДРЕВНЕГО МИРА</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pPr>
        <w:spacing w:before="0" w:after="0" w:line="264"/>
        <w:ind w:firstLine="600"/>
        <w:jc w:val="both"/>
      </w:pPr>
      <w:r>
        <w:rPr>
          <w:rFonts w:ascii="Times New Roman" w:hAnsi="Times New Roman"/>
          <w:b/>
          <w:i w:val="false"/>
          <w:color w:val="000000"/>
          <w:sz w:val="28"/>
        </w:rPr>
        <w:t>ПЕРВОБЫТНОСТЬ</w:t>
      </w:r>
    </w:p>
    <w:p>
      <w:pPr>
        <w:spacing w:before="0" w:after="0" w:line="264"/>
        <w:ind w:firstLine="600"/>
        <w:jc w:val="both"/>
      </w:pPr>
      <w:r>
        <w:rPr>
          <w:rFonts w:ascii="Times New Roman" w:hAnsi="Times New Roman"/>
          <w:b w:val="false"/>
          <w:i w:val="false"/>
          <w:color w:val="000000"/>
          <w:sz w:val="28"/>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pPr>
        <w:spacing w:before="0" w:after="0" w:line="264"/>
        <w:ind w:firstLine="600"/>
        <w:jc w:val="both"/>
      </w:pPr>
      <w:r>
        <w:rPr>
          <w:rFonts w:ascii="Times New Roman" w:hAnsi="Times New Roman"/>
          <w:b w:val="false"/>
          <w:i w:val="false"/>
          <w:color w:val="000000"/>
          <w:sz w:val="28"/>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pPr>
        <w:spacing w:before="0" w:after="0" w:line="264"/>
        <w:ind w:firstLine="600"/>
        <w:jc w:val="both"/>
      </w:pPr>
      <w:r>
        <w:rPr>
          <w:rFonts w:ascii="Times New Roman" w:hAnsi="Times New Roman"/>
          <w:b w:val="false"/>
          <w:i w:val="false"/>
          <w:color w:val="000000"/>
          <w:sz w:val="28"/>
        </w:rPr>
        <w:t>Разложение первобытнообщинных отношений. На пороге цивилизации.</w:t>
      </w:r>
    </w:p>
    <w:p>
      <w:pPr>
        <w:spacing w:before="0" w:after="0" w:line="264"/>
        <w:ind w:firstLine="600"/>
        <w:jc w:val="both"/>
      </w:pPr>
      <w:r>
        <w:rPr>
          <w:rFonts w:ascii="Times New Roman" w:hAnsi="Times New Roman"/>
          <w:b/>
          <w:i w:val="false"/>
          <w:color w:val="000000"/>
          <w:sz w:val="28"/>
        </w:rPr>
        <w:t>ДРЕВНИЙ МИР</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Понятие и хронологические рамки истории Древнего мира. Карта Древнего мира.</w:t>
      </w:r>
    </w:p>
    <w:p>
      <w:pPr>
        <w:spacing w:before="0" w:after="0" w:line="264"/>
        <w:ind w:firstLine="600"/>
        <w:jc w:val="both"/>
      </w:pPr>
      <w:r>
        <w:rPr>
          <w:rFonts w:ascii="Times New Roman" w:hAnsi="Times New Roman"/>
          <w:b/>
          <w:i w:val="false"/>
          <w:color w:val="000000"/>
          <w:sz w:val="28"/>
        </w:rPr>
        <w:t>Древний Восток</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Понятие «Древний Восток». Карта Древневосточного мира.</w:t>
      </w:r>
    </w:p>
    <w:p>
      <w:pPr>
        <w:spacing w:before="0" w:after="0" w:line="264"/>
        <w:ind w:firstLine="600"/>
        <w:jc w:val="both"/>
      </w:pPr>
      <w:r>
        <w:rPr>
          <w:rFonts w:ascii="Times New Roman" w:hAnsi="Times New Roman"/>
          <w:b/>
          <w:i w:val="false"/>
          <w:color w:val="000000"/>
          <w:sz w:val="28"/>
        </w:rPr>
        <w:t>Древний Египет</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pPr>
        <w:spacing w:before="0" w:after="0" w:line="264"/>
        <w:ind w:firstLine="600"/>
        <w:jc w:val="both"/>
      </w:pPr>
      <w:r>
        <w:rPr>
          <w:rFonts w:ascii="Times New Roman" w:hAnsi="Times New Roman"/>
          <w:b w:val="false"/>
          <w:i w:val="false"/>
          <w:color w:val="000000"/>
          <w:sz w:val="28"/>
        </w:rPr>
        <w:t>Отношения Египта с соседними народами. Египетское войско. Завоевательные походы фараонов; Тутмос III. Могущество Египта при Рамсесе II.</w:t>
      </w:r>
    </w:p>
    <w:p>
      <w:pPr>
        <w:spacing w:before="0" w:after="0" w:line="264"/>
        <w:ind w:firstLine="600"/>
        <w:jc w:val="both"/>
      </w:pPr>
      <w:r>
        <w:rPr>
          <w:rFonts w:ascii="Times New Roman" w:hAnsi="Times New Roman"/>
          <w:b w:val="false"/>
          <w:i w:val="false"/>
          <w:color w:val="000000"/>
          <w:sz w:val="28"/>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w:t>
      </w:r>
    </w:p>
    <w:p>
      <w:pPr>
        <w:spacing w:before="0" w:after="0" w:line="264"/>
        <w:ind w:firstLine="600"/>
        <w:jc w:val="both"/>
      </w:pPr>
      <w:r>
        <w:rPr>
          <w:rFonts w:ascii="Times New Roman" w:hAnsi="Times New Roman"/>
          <w:b/>
          <w:i w:val="false"/>
          <w:color w:val="000000"/>
          <w:sz w:val="28"/>
        </w:rPr>
        <w:t>Древние цивилизации Месопотамии</w:t>
      </w:r>
    </w:p>
    <w:p>
      <w:pPr>
        <w:spacing w:before="0" w:after="0" w:line="264"/>
        <w:ind w:firstLine="600"/>
        <w:jc w:val="both"/>
      </w:pPr>
      <w:r>
        <w:rPr>
          <w:rFonts w:ascii="Times New Roman" w:hAnsi="Times New Roman"/>
          <w:b w:val="false"/>
          <w:i w:val="false"/>
          <w:color w:val="000000"/>
          <w:sz w:val="28"/>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pPr>
        <w:spacing w:before="0" w:after="0" w:line="264"/>
        <w:ind w:firstLine="600"/>
        <w:jc w:val="both"/>
      </w:pPr>
      <w:r>
        <w:rPr>
          <w:rFonts w:ascii="Times New Roman" w:hAnsi="Times New Roman"/>
          <w:b w:val="false"/>
          <w:i w:val="false"/>
          <w:color w:val="000000"/>
          <w:sz w:val="28"/>
        </w:rPr>
        <w:t>Древний Вавилон. Царь Хаммурапи и его законы.</w:t>
      </w:r>
    </w:p>
    <w:p>
      <w:pPr>
        <w:spacing w:before="0" w:after="0" w:line="264"/>
        <w:ind w:firstLine="600"/>
        <w:jc w:val="both"/>
      </w:pPr>
      <w:r>
        <w:rPr>
          <w:rFonts w:ascii="Times New Roman" w:hAnsi="Times New Roman"/>
          <w:b w:val="false"/>
          <w:i w:val="false"/>
          <w:color w:val="000000"/>
          <w:sz w:val="28"/>
        </w:rPr>
        <w:t>Ассирия. Завоевания ассирийцев. Создание сильной державы. Культурные сокровища Ниневии. Гибель империи.</w:t>
      </w:r>
    </w:p>
    <w:p>
      <w:pPr>
        <w:spacing w:before="0" w:after="0" w:line="264"/>
        <w:ind w:firstLine="600"/>
        <w:jc w:val="both"/>
      </w:pPr>
      <w:r>
        <w:rPr>
          <w:rFonts w:ascii="Times New Roman" w:hAnsi="Times New Roman"/>
          <w:b w:val="false"/>
          <w:i w:val="false"/>
          <w:color w:val="000000"/>
          <w:sz w:val="28"/>
        </w:rPr>
        <w:t>Усиление Нововавилонского царства. Легендарные памятники города Вавилона.</w:t>
      </w:r>
    </w:p>
    <w:p>
      <w:pPr>
        <w:spacing w:before="0" w:after="0" w:line="264"/>
        <w:ind w:firstLine="600"/>
        <w:jc w:val="both"/>
      </w:pPr>
      <w:r>
        <w:rPr>
          <w:rFonts w:ascii="Times New Roman" w:hAnsi="Times New Roman"/>
          <w:b/>
          <w:i w:val="false"/>
          <w:color w:val="000000"/>
          <w:sz w:val="28"/>
        </w:rPr>
        <w:t>Восточное Средиземноморье в древности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pPr>
        <w:spacing w:before="0" w:after="0" w:line="264"/>
        <w:ind w:firstLine="600"/>
        <w:jc w:val="both"/>
      </w:pPr>
      <w:r>
        <w:rPr>
          <w:rFonts w:ascii="Times New Roman" w:hAnsi="Times New Roman"/>
          <w:b/>
          <w:i w:val="false"/>
          <w:color w:val="000000"/>
          <w:sz w:val="28"/>
        </w:rPr>
        <w:t>Персидская держава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pPr>
        <w:spacing w:before="0" w:after="0" w:line="264"/>
        <w:ind w:firstLine="600"/>
        <w:jc w:val="both"/>
      </w:pPr>
      <w:r>
        <w:rPr>
          <w:rFonts w:ascii="Times New Roman" w:hAnsi="Times New Roman"/>
          <w:b/>
          <w:i w:val="false"/>
          <w:color w:val="000000"/>
          <w:sz w:val="28"/>
        </w:rPr>
        <w:t>Древняя Индия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pPr>
        <w:spacing w:before="0" w:after="0" w:line="264"/>
        <w:ind w:firstLine="600"/>
        <w:jc w:val="both"/>
      </w:pPr>
      <w:r>
        <w:rPr>
          <w:rFonts w:ascii="Times New Roman" w:hAnsi="Times New Roman"/>
          <w:b/>
          <w:i w:val="false"/>
          <w:color w:val="000000"/>
          <w:sz w:val="28"/>
        </w:rPr>
        <w:t>Древний Китай</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pPr>
        <w:spacing w:before="0" w:after="0" w:line="264"/>
        <w:ind w:firstLine="600"/>
        <w:jc w:val="both"/>
      </w:pPr>
      <w:r>
        <w:rPr>
          <w:rFonts w:ascii="Times New Roman" w:hAnsi="Times New Roman"/>
          <w:b/>
          <w:i w:val="false"/>
          <w:color w:val="000000"/>
          <w:sz w:val="28"/>
        </w:rPr>
        <w:t>Древняя Греция. Эллинизм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Древнейшая Греция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pPr>
        <w:spacing w:before="0" w:after="0" w:line="264"/>
        <w:ind w:firstLine="600"/>
        <w:jc w:val="both"/>
      </w:pPr>
      <w:r>
        <w:rPr>
          <w:rFonts w:ascii="Times New Roman" w:hAnsi="Times New Roman"/>
          <w:b/>
          <w:i w:val="false"/>
          <w:color w:val="000000"/>
          <w:sz w:val="28"/>
        </w:rPr>
        <w:t>Греческие полисы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pPr>
        <w:spacing w:before="0" w:after="0" w:line="264"/>
        <w:ind w:firstLine="600"/>
        <w:jc w:val="both"/>
      </w:pPr>
      <w:r>
        <w:rPr>
          <w:rFonts w:ascii="Times New Roman" w:hAnsi="Times New Roman"/>
          <w:b w:val="false"/>
          <w:i w:val="false"/>
          <w:color w:val="000000"/>
          <w:sz w:val="28"/>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pPr>
        <w:spacing w:before="0" w:after="0" w:line="264"/>
        <w:ind w:firstLine="600"/>
        <w:jc w:val="both"/>
      </w:pPr>
      <w:r>
        <w:rPr>
          <w:rFonts w:ascii="Times New Roman" w:hAnsi="Times New Roman"/>
          <w:b w:val="false"/>
          <w:i w:val="false"/>
          <w:color w:val="000000"/>
          <w:sz w:val="28"/>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pPr>
        <w:spacing w:before="0" w:after="0" w:line="264"/>
        <w:ind w:firstLine="600"/>
        <w:jc w:val="both"/>
      </w:pPr>
      <w:r>
        <w:rPr>
          <w:rFonts w:ascii="Times New Roman" w:hAnsi="Times New Roman"/>
          <w:b w:val="false"/>
          <w:i w:val="false"/>
          <w:color w:val="000000"/>
          <w:sz w:val="28"/>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pPr>
        <w:spacing w:before="0" w:after="0" w:line="264"/>
        <w:ind w:firstLine="600"/>
        <w:jc w:val="both"/>
      </w:pPr>
      <w:r>
        <w:rPr>
          <w:rFonts w:ascii="Times New Roman" w:hAnsi="Times New Roman"/>
          <w:b/>
          <w:i w:val="false"/>
          <w:color w:val="000000"/>
          <w:sz w:val="28"/>
        </w:rPr>
        <w:t xml:space="preserve">Культура Древней Греции </w:t>
      </w:r>
    </w:p>
    <w:p>
      <w:pPr>
        <w:spacing w:before="0" w:after="0" w:line="264"/>
        <w:ind w:firstLine="600"/>
        <w:jc w:val="both"/>
      </w:pPr>
      <w:r>
        <w:rPr>
          <w:rFonts w:ascii="Times New Roman" w:hAnsi="Times New Roman"/>
          <w:b w:val="false"/>
          <w:i w:val="false"/>
          <w:color w:val="000000"/>
          <w:sz w:val="28"/>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pPr>
        <w:spacing w:before="0" w:after="0" w:line="264"/>
        <w:ind w:firstLine="600"/>
        <w:jc w:val="both"/>
      </w:pPr>
      <w:r>
        <w:rPr>
          <w:rFonts w:ascii="Times New Roman" w:hAnsi="Times New Roman"/>
          <w:b/>
          <w:i w:val="false"/>
          <w:color w:val="000000"/>
          <w:sz w:val="28"/>
        </w:rPr>
        <w:t>Македонские завоевания. Эллинизм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pPr>
        <w:spacing w:before="0" w:after="0" w:line="264"/>
        <w:ind w:firstLine="600"/>
        <w:jc w:val="both"/>
      </w:pPr>
      <w:r>
        <w:rPr>
          <w:rFonts w:ascii="Times New Roman" w:hAnsi="Times New Roman"/>
          <w:b/>
          <w:i w:val="false"/>
          <w:color w:val="000000"/>
          <w:sz w:val="28"/>
        </w:rPr>
        <w:t>Древний Рим</w:t>
      </w:r>
    </w:p>
    <w:p>
      <w:pPr>
        <w:spacing w:before="0" w:after="0" w:line="264"/>
        <w:ind w:firstLine="600"/>
        <w:jc w:val="both"/>
      </w:pPr>
      <w:r>
        <w:rPr>
          <w:rFonts w:ascii="Times New Roman" w:hAnsi="Times New Roman"/>
          <w:b/>
          <w:i w:val="false"/>
          <w:color w:val="000000"/>
          <w:sz w:val="28"/>
        </w:rPr>
        <w:t>Возникновение Римского государства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pPr>
        <w:spacing w:before="0" w:after="0" w:line="264"/>
        <w:ind w:firstLine="600"/>
        <w:jc w:val="both"/>
      </w:pPr>
      <w:r>
        <w:rPr>
          <w:rFonts w:ascii="Times New Roman" w:hAnsi="Times New Roman"/>
          <w:b/>
          <w:i w:val="false"/>
          <w:color w:val="000000"/>
          <w:sz w:val="28"/>
        </w:rPr>
        <w:t>Римские завоевания в Средиземноморье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Войны Рима с Карфагеном. Ганнибал; битва при Каннах. Поражение Карфагена. Установление господства Рима в Средиземноморье. Римские провинции.</w:t>
      </w:r>
    </w:p>
    <w:p>
      <w:pPr>
        <w:spacing w:before="0" w:after="0" w:line="264"/>
        <w:ind w:firstLine="600"/>
        <w:jc w:val="both"/>
      </w:pPr>
      <w:r>
        <w:rPr>
          <w:rFonts w:ascii="Times New Roman" w:hAnsi="Times New Roman"/>
          <w:b/>
          <w:i w:val="false"/>
          <w:color w:val="000000"/>
          <w:sz w:val="28"/>
        </w:rPr>
        <w:t>Поздняя Римская республика. Гражданские войны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pPr>
        <w:spacing w:before="0" w:after="0" w:line="264"/>
        <w:ind w:firstLine="600"/>
        <w:jc w:val="both"/>
      </w:pPr>
      <w:r>
        <w:rPr>
          <w:rFonts w:ascii="Times New Roman" w:hAnsi="Times New Roman"/>
          <w:b/>
          <w:i w:val="false"/>
          <w:color w:val="000000"/>
          <w:sz w:val="28"/>
        </w:rPr>
        <w:t>Расцвет и падение Римской империи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pPr>
        <w:spacing w:before="0" w:after="0" w:line="264"/>
        <w:ind w:firstLine="600"/>
        <w:jc w:val="both"/>
      </w:pPr>
      <w:r>
        <w:rPr>
          <w:rFonts w:ascii="Times New Roman" w:hAnsi="Times New Roman"/>
          <w:b w:val="false"/>
          <w:i w:val="false"/>
          <w:color w:val="000000"/>
          <w:sz w:val="28"/>
        </w:rPr>
        <w:t>Начало Великого переселения народов. Рим и варвары. Падение Западной Римской империи.</w:t>
      </w:r>
    </w:p>
    <w:p>
      <w:pPr>
        <w:spacing w:before="0" w:after="0" w:line="264"/>
        <w:ind w:firstLine="600"/>
        <w:jc w:val="both"/>
      </w:pPr>
      <w:r>
        <w:rPr>
          <w:rFonts w:ascii="Times New Roman" w:hAnsi="Times New Roman"/>
          <w:b/>
          <w:i w:val="false"/>
          <w:color w:val="000000"/>
          <w:sz w:val="28"/>
        </w:rPr>
        <w:t>Культура Древнего Рима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pPr>
        <w:spacing w:before="0" w:after="0" w:line="264"/>
        <w:ind w:firstLine="600"/>
        <w:jc w:val="both"/>
      </w:pPr>
      <w:r>
        <w:rPr>
          <w:rFonts w:ascii="Times New Roman" w:hAnsi="Times New Roman"/>
          <w:b/>
          <w:i w:val="false"/>
          <w:color w:val="000000"/>
          <w:sz w:val="28"/>
        </w:rPr>
        <w:t>Обобщение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Историческое и культурное наследие цивилизаций Древнего мира. </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СРЕДНИХ ВЕКОВ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Введение </w:t>
      </w:r>
    </w:p>
    <w:p>
      <w:pPr>
        <w:spacing w:before="0" w:after="0" w:line="264"/>
        <w:ind w:firstLine="600"/>
        <w:jc w:val="both"/>
      </w:pPr>
      <w:r>
        <w:rPr>
          <w:rFonts w:ascii="Times New Roman" w:hAnsi="Times New Roman"/>
          <w:b w:val="false"/>
          <w:i w:val="false"/>
          <w:color w:val="000000"/>
          <w:sz w:val="28"/>
        </w:rPr>
        <w:t>Средние века: понятие, хронологические рамки и периодизация Средневековья.</w:t>
      </w:r>
    </w:p>
    <w:p>
      <w:pPr>
        <w:spacing w:before="0" w:after="0" w:line="264"/>
        <w:ind w:firstLine="600"/>
        <w:jc w:val="both"/>
      </w:pPr>
      <w:r>
        <w:rPr>
          <w:rFonts w:ascii="Times New Roman" w:hAnsi="Times New Roman"/>
          <w:b/>
          <w:i w:val="false"/>
          <w:color w:val="000000"/>
          <w:sz w:val="28"/>
        </w:rPr>
        <w:t xml:space="preserve">Народы Европы в раннее Средневековье </w:t>
      </w:r>
    </w:p>
    <w:p>
      <w:pPr>
        <w:spacing w:before="0" w:after="0" w:line="264"/>
        <w:ind w:firstLine="600"/>
        <w:jc w:val="both"/>
      </w:pPr>
      <w:r>
        <w:rPr>
          <w:rFonts w:ascii="Times New Roman" w:hAnsi="Times New Roman"/>
          <w:b w:val="false"/>
          <w:i w:val="false"/>
          <w:color w:val="000000"/>
          <w:sz w:val="28"/>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pPr>
        <w:spacing w:before="0" w:after="0" w:line="264"/>
        <w:ind w:firstLine="600"/>
        <w:jc w:val="both"/>
      </w:pPr>
      <w:r>
        <w:rPr>
          <w:rFonts w:ascii="Times New Roman" w:hAnsi="Times New Roman"/>
          <w:b w:val="false"/>
          <w:i w:val="false"/>
          <w:color w:val="000000"/>
          <w:sz w:val="28"/>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pPr>
        <w:spacing w:before="0" w:after="0" w:line="264"/>
        <w:ind w:firstLine="600"/>
        <w:jc w:val="both"/>
      </w:pPr>
      <w:r>
        <w:rPr>
          <w:rFonts w:ascii="Times New Roman" w:hAnsi="Times New Roman"/>
          <w:b w:val="false"/>
          <w:i w:val="false"/>
          <w:color w:val="000000"/>
          <w:sz w:val="28"/>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pPr>
        <w:spacing w:before="0" w:after="0" w:line="264"/>
        <w:ind w:firstLine="600"/>
        <w:jc w:val="both"/>
      </w:pPr>
      <w:r>
        <w:rPr>
          <w:rFonts w:ascii="Times New Roman" w:hAnsi="Times New Roman"/>
          <w:b/>
          <w:i w:val="false"/>
          <w:color w:val="000000"/>
          <w:sz w:val="28"/>
        </w:rPr>
        <w:t>Византийская империя в VI–ХI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pPr>
        <w:spacing w:before="0" w:after="0" w:line="264"/>
        <w:ind w:firstLine="600"/>
        <w:jc w:val="both"/>
      </w:pPr>
      <w:r>
        <w:rPr>
          <w:rFonts w:ascii="Times New Roman" w:hAnsi="Times New Roman"/>
          <w:b/>
          <w:i w:val="false"/>
          <w:color w:val="000000"/>
          <w:sz w:val="28"/>
        </w:rPr>
        <w:t>Арабы в VI–ХI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pPr>
        <w:spacing w:before="0" w:after="0" w:line="264"/>
        <w:ind w:firstLine="600"/>
        <w:jc w:val="both"/>
      </w:pPr>
      <w:r>
        <w:rPr>
          <w:rFonts w:ascii="Times New Roman" w:hAnsi="Times New Roman"/>
          <w:b/>
          <w:i w:val="false"/>
          <w:color w:val="000000"/>
          <w:sz w:val="28"/>
        </w:rPr>
        <w:t>Средневековое европейское общество</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pPr>
        <w:spacing w:before="0" w:after="0" w:line="264"/>
        <w:ind w:firstLine="600"/>
        <w:jc w:val="both"/>
      </w:pPr>
      <w:r>
        <w:rPr>
          <w:rFonts w:ascii="Times New Roman" w:hAnsi="Times New Roman"/>
          <w:b w:val="false"/>
          <w:i w:val="false"/>
          <w:color w:val="000000"/>
          <w:sz w:val="28"/>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pPr>
        <w:spacing w:before="0" w:after="0" w:line="264"/>
        <w:ind w:firstLine="600"/>
        <w:jc w:val="both"/>
      </w:pPr>
      <w:r>
        <w:rPr>
          <w:rFonts w:ascii="Times New Roman" w:hAnsi="Times New Roman"/>
          <w:b w:val="false"/>
          <w:i w:val="false"/>
          <w:color w:val="000000"/>
          <w:sz w:val="28"/>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pPr>
        <w:spacing w:before="0" w:after="0" w:line="264"/>
        <w:ind w:firstLine="600"/>
        <w:jc w:val="both"/>
      </w:pPr>
      <w:r>
        <w:rPr>
          <w:rFonts w:ascii="Times New Roman" w:hAnsi="Times New Roman"/>
          <w:b/>
          <w:i w:val="false"/>
          <w:color w:val="000000"/>
          <w:sz w:val="28"/>
        </w:rPr>
        <w:t>Государства Европы в ХII–ХV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 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w:t>
      </w:r>
    </w:p>
    <w:p>
      <w:pPr>
        <w:spacing w:before="0" w:after="0" w:line="264"/>
        <w:ind w:firstLine="600"/>
        <w:jc w:val="both"/>
      </w:pPr>
      <w:r>
        <w:rPr>
          <w:rFonts w:ascii="Times New Roman" w:hAnsi="Times New Roman"/>
          <w:b w:val="false"/>
          <w:i w:val="false"/>
          <w:color w:val="000000"/>
          <w:sz w:val="28"/>
        </w:rPr>
        <w:t>Византийская империя и славянские государства в ХII–ХV вв. Экспансия турок-османов. Османские завоевания на Балканах. Падение Константинополя.</w:t>
      </w:r>
    </w:p>
    <w:p>
      <w:pPr>
        <w:spacing w:before="0" w:after="0" w:line="264"/>
        <w:ind w:firstLine="600"/>
        <w:jc w:val="both"/>
      </w:pPr>
      <w:r>
        <w:rPr>
          <w:rFonts w:ascii="Times New Roman" w:hAnsi="Times New Roman"/>
          <w:b/>
          <w:i w:val="false"/>
          <w:color w:val="000000"/>
          <w:sz w:val="28"/>
        </w:rPr>
        <w:t>Культура средневековой Европы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pPr>
        <w:spacing w:before="0" w:after="0" w:line="264"/>
        <w:ind w:firstLine="600"/>
        <w:jc w:val="both"/>
      </w:pPr>
      <w:r>
        <w:rPr>
          <w:rFonts w:ascii="Times New Roman" w:hAnsi="Times New Roman"/>
          <w:b/>
          <w:i w:val="false"/>
          <w:color w:val="000000"/>
          <w:sz w:val="28"/>
        </w:rPr>
        <w:t>Страны Востока в Средние века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pPr>
        <w:spacing w:before="0" w:after="0" w:line="264"/>
        <w:ind w:firstLine="600"/>
        <w:jc w:val="both"/>
      </w:pPr>
      <w:r>
        <w:rPr>
          <w:rFonts w:ascii="Times New Roman" w:hAnsi="Times New Roman"/>
          <w:b w:val="false"/>
          <w:i w:val="false"/>
          <w:color w:val="000000"/>
          <w:sz w:val="28"/>
        </w:rPr>
        <w:t>Культура народов Востока. Литература. Архитектура. Традиционные искусства и ремесла.</w:t>
      </w:r>
    </w:p>
    <w:p>
      <w:pPr>
        <w:spacing w:before="0" w:after="0" w:line="264"/>
        <w:ind w:firstLine="600"/>
        <w:jc w:val="both"/>
      </w:pPr>
      <w:r>
        <w:rPr>
          <w:rFonts w:ascii="Times New Roman" w:hAnsi="Times New Roman"/>
          <w:b/>
          <w:i w:val="false"/>
          <w:color w:val="000000"/>
          <w:sz w:val="28"/>
        </w:rPr>
        <w:t>Государства доколумбовой Америки в Средние века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Цивилизации майя, ацтеков и инков: общественный строй, религиозные верования, культура. Появление европейских завоевателей.</w:t>
      </w:r>
    </w:p>
    <w:p>
      <w:pPr>
        <w:spacing w:before="0" w:after="0" w:line="264"/>
        <w:ind w:firstLine="600"/>
        <w:jc w:val="both"/>
      </w:pPr>
      <w:r>
        <w:rPr>
          <w:rFonts w:ascii="Times New Roman" w:hAnsi="Times New Roman"/>
          <w:b/>
          <w:i w:val="false"/>
          <w:color w:val="000000"/>
          <w:sz w:val="28"/>
        </w:rPr>
        <w:t>Обобщение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Историческое и культурное наследие Средних веков.</w:t>
      </w:r>
    </w:p>
    <w:p>
      <w:pPr>
        <w:spacing w:before="0" w:after="0"/>
        <w:ind w:left="120"/>
        <w:jc w:val="left"/>
      </w:pPr>
    </w:p>
    <w:p>
      <w:pPr>
        <w:spacing w:before="0" w:after="0"/>
        <w:ind w:left="120"/>
        <w:jc w:val="left"/>
      </w:pPr>
      <w:r>
        <w:rPr>
          <w:rFonts w:ascii="Times New Roman" w:hAnsi="Times New Roman"/>
          <w:b/>
          <w:i w:val="false"/>
          <w:color w:val="000000"/>
          <w:sz w:val="28"/>
        </w:rPr>
        <w:t xml:space="preserve">ИСТОРИЯ РОССИИ. ОТ РУСИ К РОССИЙСКОМУ ГОСУДАРСТВУ </w:t>
      </w:r>
    </w:p>
    <w:p>
      <w:pPr>
        <w:spacing w:before="0" w:after="0"/>
        <w:ind w:left="120"/>
        <w:jc w:val="left"/>
      </w:pPr>
    </w:p>
    <w:p>
      <w:pPr>
        <w:spacing w:before="0" w:after="0" w:line="264"/>
        <w:ind w:firstLine="600"/>
        <w:jc w:val="both"/>
      </w:pPr>
      <w:r>
        <w:rPr>
          <w:rFonts w:ascii="Times New Roman" w:hAnsi="Times New Roman"/>
          <w:b/>
          <w:i w:val="false"/>
          <w:color w:val="000000"/>
          <w:sz w:val="28"/>
        </w:rPr>
        <w:t xml:space="preserve">Введение </w:t>
      </w:r>
    </w:p>
    <w:p>
      <w:pPr>
        <w:spacing w:before="0" w:after="0" w:line="264"/>
        <w:ind w:firstLine="600"/>
        <w:jc w:val="both"/>
      </w:pPr>
      <w:r>
        <w:rPr>
          <w:rFonts w:ascii="Times New Roman" w:hAnsi="Times New Roman"/>
          <w:b w:val="false"/>
          <w:i w:val="false"/>
          <w:color w:val="000000"/>
          <w:sz w:val="28"/>
        </w:rPr>
        <w:t>Роль и место России в мировой истории. Проблемы периодизации российской истории. Источники по истории России.</w:t>
      </w:r>
    </w:p>
    <w:p>
      <w:pPr>
        <w:spacing w:before="0" w:after="0" w:line="264"/>
        <w:ind w:firstLine="600"/>
        <w:jc w:val="both"/>
      </w:pPr>
      <w:r>
        <w:rPr>
          <w:rFonts w:ascii="Times New Roman" w:hAnsi="Times New Roman"/>
          <w:b/>
          <w:i w:val="false"/>
          <w:color w:val="000000"/>
          <w:sz w:val="28"/>
        </w:rPr>
        <w:t>Народы и государства на территории нашей страны в древности. Восточная Европа в середине I тыс. н. э</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pPr>
        <w:spacing w:before="0" w:after="0" w:line="264"/>
        <w:ind w:firstLine="600"/>
        <w:jc w:val="both"/>
      </w:pPr>
      <w:r>
        <w:rPr>
          <w:rFonts w:ascii="Times New Roman" w:hAnsi="Times New Roman"/>
          <w:b w:val="false"/>
          <w:i w:val="false"/>
          <w:color w:val="000000"/>
          <w:sz w:val="28"/>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pPr>
        <w:spacing w:before="0" w:after="0" w:line="264"/>
        <w:ind w:firstLine="600"/>
        <w:jc w:val="both"/>
      </w:pPr>
      <w:r>
        <w:rPr>
          <w:rFonts w:ascii="Times New Roman" w:hAnsi="Times New Roman"/>
          <w:b w:val="false"/>
          <w:i w:val="false"/>
          <w:color w:val="000000"/>
          <w:sz w:val="28"/>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pPr>
        <w:spacing w:before="0" w:after="0" w:line="264"/>
        <w:ind w:firstLine="600"/>
        <w:jc w:val="both"/>
      </w:pPr>
      <w:r>
        <w:rPr>
          <w:rFonts w:ascii="Times New Roman" w:hAnsi="Times New Roman"/>
          <w:b w:val="false"/>
          <w:i w:val="false"/>
          <w:color w:val="000000"/>
          <w:sz w:val="28"/>
        </w:rPr>
        <w:t>Страны и народы Восточной Европы, Сибири и Дальнего Востока. Тюркский каганат. Хазарский каганат. Волжская Булгария.</w:t>
      </w:r>
    </w:p>
    <w:p>
      <w:pPr>
        <w:spacing w:before="0" w:after="0" w:line="264"/>
        <w:ind w:firstLine="600"/>
        <w:jc w:val="both"/>
      </w:pPr>
      <w:r>
        <w:rPr>
          <w:rFonts w:ascii="Times New Roman" w:hAnsi="Times New Roman"/>
          <w:b/>
          <w:i w:val="false"/>
          <w:color w:val="000000"/>
          <w:sz w:val="28"/>
        </w:rPr>
        <w:t>Русь в IX – начале XII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pPr>
        <w:spacing w:before="0" w:after="0" w:line="264"/>
        <w:ind w:firstLine="600"/>
        <w:jc w:val="both"/>
      </w:pPr>
      <w:r>
        <w:rPr>
          <w:rFonts w:ascii="Times New Roman" w:hAnsi="Times New Roman"/>
          <w:b w:val="false"/>
          <w:i w:val="false"/>
          <w:color w:val="000000"/>
          <w:sz w:val="28"/>
        </w:rPr>
        <w:t>Первые известия о Руси. Проблема образования государства Русь. Скандинавы на Руси. Начало династии Рюриковичей.</w:t>
      </w:r>
    </w:p>
    <w:p>
      <w:pPr>
        <w:spacing w:before="0" w:after="0" w:line="264"/>
        <w:ind w:firstLine="600"/>
        <w:jc w:val="both"/>
      </w:pPr>
      <w:r>
        <w:rPr>
          <w:rFonts w:ascii="Times New Roman" w:hAnsi="Times New Roman"/>
          <w:b w:val="false"/>
          <w:i w:val="false"/>
          <w:color w:val="000000"/>
          <w:sz w:val="28"/>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pPr>
        <w:spacing w:before="0" w:after="0" w:line="264"/>
        <w:ind w:firstLine="600"/>
        <w:jc w:val="both"/>
      </w:pPr>
      <w:r>
        <w:rPr>
          <w:rFonts w:ascii="Times New Roman" w:hAnsi="Times New Roman"/>
          <w:b w:val="false"/>
          <w:i w:val="false"/>
          <w:color w:val="000000"/>
          <w:sz w:val="28"/>
        </w:rPr>
        <w:t>Принятие христианства и его значение. Византийское наследие на Руси.</w:t>
      </w:r>
    </w:p>
    <w:p>
      <w:pPr>
        <w:spacing w:before="0" w:after="0" w:line="264"/>
        <w:ind w:firstLine="600"/>
        <w:jc w:val="both"/>
      </w:pPr>
      <w:r>
        <w:rPr>
          <w:rFonts w:ascii="Times New Roman" w:hAnsi="Times New Roman"/>
          <w:b w:val="false"/>
          <w:i w:val="false"/>
          <w:color w:val="000000"/>
          <w:sz w:val="28"/>
        </w:rPr>
        <w:t>Русь в конце X – начале XII в.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pPr>
        <w:spacing w:before="0" w:after="0" w:line="264"/>
        <w:ind w:firstLine="600"/>
        <w:jc w:val="both"/>
      </w:pPr>
      <w:r>
        <w:rPr>
          <w:rFonts w:ascii="Times New Roman" w:hAnsi="Times New Roman"/>
          <w:b w:val="false"/>
          <w:i w:val="false"/>
          <w:color w:val="000000"/>
          <w:sz w:val="28"/>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pPr>
        <w:spacing w:before="0" w:after="0" w:line="264"/>
        <w:ind w:firstLine="600"/>
        <w:jc w:val="both"/>
      </w:pPr>
      <w:r>
        <w:rPr>
          <w:rFonts w:ascii="Times New Roman" w:hAnsi="Times New Roman"/>
          <w:b w:val="false"/>
          <w:i w:val="false"/>
          <w:color w:val="000000"/>
          <w:sz w:val="28"/>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pPr>
        <w:spacing w:before="0" w:after="0" w:line="264"/>
        <w:ind w:firstLine="600"/>
        <w:jc w:val="both"/>
      </w:pPr>
      <w:r>
        <w:rPr>
          <w:rFonts w:ascii="Times New Roman" w:hAnsi="Times New Roman"/>
          <w:b w:val="false"/>
          <w:i w:val="false"/>
          <w:color w:val="000000"/>
          <w:sz w:val="28"/>
        </w:rPr>
        <w:t>Культурное пространство.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pPr>
        <w:spacing w:before="0" w:after="0" w:line="264"/>
        <w:ind w:firstLine="600"/>
        <w:jc w:val="both"/>
      </w:pPr>
      <w:r>
        <w:rPr>
          <w:rFonts w:ascii="Times New Roman" w:hAnsi="Times New Roman"/>
          <w:b w:val="false"/>
          <w:i w:val="false"/>
          <w:color w:val="000000"/>
          <w:sz w:val="28"/>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pPr>
        <w:spacing w:before="0" w:after="0" w:line="264"/>
        <w:ind w:firstLine="600"/>
        <w:jc w:val="both"/>
      </w:pPr>
      <w:r>
        <w:rPr>
          <w:rFonts w:ascii="Times New Roman" w:hAnsi="Times New Roman"/>
          <w:b/>
          <w:i w:val="false"/>
          <w:color w:val="000000"/>
          <w:sz w:val="28"/>
        </w:rPr>
        <w:t>Русь в середине XII – начале XIII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pPr>
        <w:spacing w:before="0" w:after="0" w:line="264"/>
        <w:ind w:firstLine="600"/>
        <w:jc w:val="both"/>
      </w:pPr>
      <w:r>
        <w:rPr>
          <w:rFonts w:ascii="Times New Roman" w:hAnsi="Times New Roman"/>
          <w:b w:val="false"/>
          <w:i w:val="false"/>
          <w:color w:val="000000"/>
          <w:sz w:val="28"/>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pPr>
        <w:spacing w:before="0" w:after="0" w:line="264"/>
        <w:ind w:firstLine="600"/>
        <w:jc w:val="both"/>
      </w:pPr>
      <w:r>
        <w:rPr>
          <w:rFonts w:ascii="Times New Roman" w:hAnsi="Times New Roman"/>
          <w:b/>
          <w:i w:val="false"/>
          <w:color w:val="000000"/>
          <w:sz w:val="28"/>
        </w:rPr>
        <w:t xml:space="preserve">Русские земли и их соседи в середине XIII – XIV в. </w:t>
      </w:r>
    </w:p>
    <w:p>
      <w:pPr>
        <w:spacing w:before="0" w:after="0" w:line="264"/>
        <w:ind w:firstLine="600"/>
        <w:jc w:val="both"/>
      </w:pPr>
      <w:r>
        <w:rPr>
          <w:rFonts w:ascii="Times New Roman" w:hAnsi="Times New Roman"/>
          <w:b w:val="false"/>
          <w:i w:val="false"/>
          <w:color w:val="000000"/>
          <w:sz w:val="28"/>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pPr>
        <w:spacing w:before="0" w:after="0" w:line="264"/>
        <w:ind w:firstLine="600"/>
        <w:jc w:val="both"/>
      </w:pPr>
      <w:r>
        <w:rPr>
          <w:rFonts w:ascii="Times New Roman" w:hAnsi="Times New Roman"/>
          <w:b w:val="false"/>
          <w:i w:val="false"/>
          <w:color w:val="000000"/>
          <w:sz w:val="28"/>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pPr>
        <w:spacing w:before="0" w:after="0" w:line="264"/>
        <w:ind w:firstLine="600"/>
        <w:jc w:val="both"/>
      </w:pPr>
      <w:r>
        <w:rPr>
          <w:rFonts w:ascii="Times New Roman" w:hAnsi="Times New Roman"/>
          <w:b w:val="false"/>
          <w:i w:val="false"/>
          <w:color w:val="000000"/>
          <w:sz w:val="28"/>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pPr>
        <w:spacing w:before="0" w:after="0" w:line="264"/>
        <w:ind w:firstLine="600"/>
        <w:jc w:val="both"/>
      </w:pPr>
      <w:r>
        <w:rPr>
          <w:rFonts w:ascii="Times New Roman" w:hAnsi="Times New Roman"/>
          <w:b w:val="false"/>
          <w:i w:val="false"/>
          <w:color w:val="000000"/>
          <w:sz w:val="28"/>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pPr>
        <w:spacing w:before="0" w:after="0" w:line="264"/>
        <w:ind w:firstLine="600"/>
        <w:jc w:val="both"/>
      </w:pPr>
      <w:r>
        <w:rPr>
          <w:rFonts w:ascii="Times New Roman" w:hAnsi="Times New Roman"/>
          <w:b w:val="false"/>
          <w:i w:val="false"/>
          <w:color w:val="000000"/>
          <w:sz w:val="28"/>
        </w:rPr>
        <w:t>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pPr>
        <w:spacing w:before="0" w:after="0" w:line="264"/>
        <w:ind w:firstLine="600"/>
        <w:jc w:val="both"/>
      </w:pPr>
      <w:r>
        <w:rPr>
          <w:rFonts w:ascii="Times New Roman" w:hAnsi="Times New Roman"/>
          <w:b w:val="false"/>
          <w:i w:val="false"/>
          <w:color w:val="000000"/>
          <w:sz w:val="28"/>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pPr>
        <w:spacing w:before="0" w:after="0" w:line="264"/>
        <w:ind w:firstLine="600"/>
        <w:jc w:val="both"/>
      </w:pPr>
      <w:r>
        <w:rPr>
          <w:rFonts w:ascii="Times New Roman" w:hAnsi="Times New Roman"/>
          <w:b w:val="false"/>
          <w:i w:val="false"/>
          <w:color w:val="000000"/>
          <w:sz w:val="28"/>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pPr>
        <w:spacing w:before="0" w:after="0" w:line="264"/>
        <w:ind w:firstLine="600"/>
        <w:jc w:val="both"/>
      </w:pPr>
      <w:r>
        <w:rPr>
          <w:rFonts w:ascii="Times New Roman" w:hAnsi="Times New Roman"/>
          <w:b/>
          <w:i w:val="false"/>
          <w:color w:val="000000"/>
          <w:sz w:val="28"/>
        </w:rPr>
        <w:t>Формирование единого Русского государства в XV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pPr>
        <w:spacing w:before="0" w:after="0" w:line="264"/>
        <w:ind w:firstLine="600"/>
        <w:jc w:val="both"/>
      </w:pPr>
      <w:r>
        <w:rPr>
          <w:rFonts w:ascii="Times New Roman" w:hAnsi="Times New Roman"/>
          <w:b w:val="false"/>
          <w:i w:val="false"/>
          <w:color w:val="000000"/>
          <w:sz w:val="28"/>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pPr>
        <w:spacing w:before="0" w:after="0" w:line="264"/>
        <w:ind w:firstLine="600"/>
        <w:jc w:val="both"/>
      </w:pPr>
      <w:r>
        <w:rPr>
          <w:rFonts w:ascii="Times New Roman" w:hAnsi="Times New Roman"/>
          <w:b w:val="false"/>
          <w:i w:val="false"/>
          <w:color w:val="000000"/>
          <w:sz w:val="28"/>
        </w:rPr>
        <w:t xml:space="preserve">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 </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КОНЕЦ XV – XVII в.</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val="false"/>
          <w:i w:val="false"/>
          <w:color w:val="000000"/>
          <w:sz w:val="28"/>
        </w:rPr>
        <w:t>Понятие «Новое время». Хронологические рамки и периодизация истории Нового времени.</w:t>
      </w:r>
    </w:p>
    <w:p>
      <w:pPr>
        <w:spacing w:before="0" w:after="0" w:line="264"/>
        <w:ind w:firstLine="600"/>
        <w:jc w:val="both"/>
      </w:pPr>
      <w:r>
        <w:rPr>
          <w:rFonts w:ascii="Times New Roman" w:hAnsi="Times New Roman"/>
          <w:b/>
          <w:i w:val="false"/>
          <w:color w:val="000000"/>
          <w:sz w:val="28"/>
        </w:rPr>
        <w:t>Великие географические открытия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pPr>
        <w:spacing w:before="0" w:after="0" w:line="264"/>
        <w:ind w:firstLine="600"/>
        <w:jc w:val="both"/>
      </w:pPr>
      <w:r>
        <w:rPr>
          <w:rFonts w:ascii="Times New Roman" w:hAnsi="Times New Roman"/>
          <w:b/>
          <w:i w:val="false"/>
          <w:color w:val="000000"/>
          <w:sz w:val="28"/>
        </w:rPr>
        <w:t>Изменения в европейском обществе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pPr>
        <w:spacing w:before="0" w:after="0" w:line="264"/>
        <w:ind w:firstLine="600"/>
        <w:jc w:val="both"/>
      </w:pPr>
      <w:r>
        <w:rPr>
          <w:rFonts w:ascii="Times New Roman" w:hAnsi="Times New Roman"/>
          <w:b/>
          <w:i w:val="false"/>
          <w:color w:val="000000"/>
          <w:sz w:val="28"/>
        </w:rPr>
        <w:t>Реформация и контрреформация в Европе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pPr>
        <w:spacing w:before="0" w:after="0" w:line="264"/>
        <w:ind w:firstLine="600"/>
        <w:jc w:val="both"/>
      </w:pPr>
      <w:r>
        <w:rPr>
          <w:rFonts w:ascii="Times New Roman" w:hAnsi="Times New Roman"/>
          <w:b/>
          <w:i w:val="false"/>
          <w:color w:val="000000"/>
          <w:sz w:val="28"/>
        </w:rPr>
        <w:t>Государства Европы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pPr>
        <w:spacing w:before="0" w:after="0" w:line="264"/>
        <w:ind w:firstLine="600"/>
        <w:jc w:val="both"/>
      </w:pPr>
      <w:r>
        <w:rPr>
          <w:rFonts w:ascii="Times New Roman" w:hAnsi="Times New Roman"/>
          <w:b/>
          <w:i w:val="false"/>
          <w:color w:val="000000"/>
          <w:sz w:val="28"/>
        </w:rPr>
        <w:t>Испания</w:t>
      </w:r>
      <w:r>
        <w:rPr>
          <w:rFonts w:ascii="Times New Roman" w:hAnsi="Times New Roman"/>
          <w:b w:val="false"/>
          <w:i w:val="false"/>
          <w:color w:val="000000"/>
          <w:sz w:val="28"/>
        </w:rPr>
        <w:t xml:space="preserve"> под властью потомков католических королей. Внутренняя и внешняя политика испанских Габсбургов. Нацио- нально-освободительное движение в Нидерландах: цели, участники, формы борьбы. Итоги и значение Нидерландской революции.</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pPr>
        <w:spacing w:before="0" w:after="0" w:line="264"/>
        <w:ind w:firstLine="600"/>
        <w:jc w:val="both"/>
      </w:pPr>
      <w:r>
        <w:rPr>
          <w:rFonts w:ascii="Times New Roman" w:hAnsi="Times New Roman"/>
          <w:b/>
          <w:i w:val="false"/>
          <w:color w:val="000000"/>
          <w:sz w:val="28"/>
        </w:rPr>
        <w:t>Англия.</w:t>
      </w:r>
      <w:r>
        <w:rPr>
          <w:rFonts w:ascii="Times New Roman" w:hAnsi="Times New Roman"/>
          <w:b w:val="false"/>
          <w:i w:val="false"/>
          <w:color w:val="000000"/>
          <w:sz w:val="28"/>
        </w:rPr>
        <w:t xml:space="preserve">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pPr>
        <w:spacing w:before="0" w:after="0" w:line="264"/>
        <w:ind w:firstLine="600"/>
        <w:jc w:val="both"/>
      </w:pPr>
      <w:r>
        <w:rPr>
          <w:rFonts w:ascii="Times New Roman" w:hAnsi="Times New Roman"/>
          <w:b/>
          <w:i w:val="false"/>
          <w:color w:val="000000"/>
          <w:sz w:val="28"/>
        </w:rPr>
        <w:t>Английская революция середины XVII в.</w:t>
      </w:r>
      <w:r>
        <w:rPr>
          <w:rFonts w:ascii="Times New Roman" w:hAnsi="Times New Roman"/>
          <w:b w:val="false"/>
          <w:i w:val="false"/>
          <w:color w:val="000000"/>
          <w:sz w:val="28"/>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pPr>
        <w:spacing w:before="0" w:after="0" w:line="264"/>
        <w:ind w:firstLine="600"/>
        <w:jc w:val="both"/>
      </w:pPr>
      <w:r>
        <w:rPr>
          <w:rFonts w:ascii="Times New Roman" w:hAnsi="Times New Roman"/>
          <w:b/>
          <w:i w:val="false"/>
          <w:color w:val="000000"/>
          <w:sz w:val="28"/>
        </w:rPr>
        <w:t>Страны Центральной, Южной и Юго-Восточной Европы.</w:t>
      </w:r>
      <w:r>
        <w:rPr>
          <w:rFonts w:ascii="Times New Roman" w:hAnsi="Times New Roman"/>
          <w:b w:val="false"/>
          <w:i w:val="false"/>
          <w:color w:val="000000"/>
          <w:sz w:val="28"/>
        </w:rPr>
        <w:t xml:space="preserve"> В мире империй и вне его. Германские государства. Итальянские земли. Положение славянских народов. Образование Речи Посполитой.</w:t>
      </w:r>
    </w:p>
    <w:p>
      <w:pPr>
        <w:spacing w:before="0" w:after="0" w:line="264"/>
        <w:ind w:firstLine="600"/>
        <w:jc w:val="both"/>
      </w:pPr>
      <w:r>
        <w:rPr>
          <w:rFonts w:ascii="Times New Roman" w:hAnsi="Times New Roman"/>
          <w:b/>
          <w:i w:val="false"/>
          <w:color w:val="000000"/>
          <w:sz w:val="28"/>
        </w:rPr>
        <w:t>Международные отношения в XVI–XVII вв.</w:t>
      </w:r>
    </w:p>
    <w:p>
      <w:pPr>
        <w:spacing w:before="0" w:after="0" w:line="264"/>
        <w:ind w:firstLine="600"/>
        <w:jc w:val="both"/>
      </w:pPr>
      <w:r>
        <w:rPr>
          <w:rFonts w:ascii="Times New Roman" w:hAnsi="Times New Roman"/>
          <w:b w:val="false"/>
          <w:i w:val="false"/>
          <w:color w:val="000000"/>
          <w:sz w:val="28"/>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pPr>
        <w:spacing w:before="0" w:after="0" w:line="264"/>
        <w:ind w:firstLine="600"/>
        <w:jc w:val="both"/>
      </w:pPr>
      <w:r>
        <w:rPr>
          <w:rFonts w:ascii="Times New Roman" w:hAnsi="Times New Roman"/>
          <w:b/>
          <w:i w:val="false"/>
          <w:color w:val="000000"/>
          <w:sz w:val="28"/>
        </w:rPr>
        <w:t>Европейская культура в раннее Новое время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pPr>
        <w:spacing w:before="0" w:after="0" w:line="264"/>
        <w:ind w:firstLine="600"/>
        <w:jc w:val="both"/>
      </w:pPr>
      <w:r>
        <w:rPr>
          <w:rFonts w:ascii="Times New Roman" w:hAnsi="Times New Roman"/>
          <w:b/>
          <w:i w:val="false"/>
          <w:color w:val="000000"/>
          <w:sz w:val="28"/>
        </w:rPr>
        <w:t>Страны Востока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Османская империя:</w:t>
      </w:r>
      <w:r>
        <w:rPr>
          <w:rFonts w:ascii="Times New Roman" w:hAnsi="Times New Roman"/>
          <w:b w:val="false"/>
          <w:i w:val="false"/>
          <w:color w:val="000000"/>
          <w:sz w:val="28"/>
        </w:rPr>
        <w:t xml:space="preserve"> на вершине могущества. Сулейман I Великолепный: завоеватель, законодатель. Управление многонациональной империей. Османская армия. </w:t>
      </w:r>
      <w:r>
        <w:rPr>
          <w:rFonts w:ascii="Times New Roman" w:hAnsi="Times New Roman"/>
          <w:b/>
          <w:i w:val="false"/>
          <w:color w:val="000000"/>
          <w:sz w:val="28"/>
        </w:rPr>
        <w:t>Индия</w:t>
      </w:r>
      <w:r>
        <w:rPr>
          <w:rFonts w:ascii="Times New Roman" w:hAnsi="Times New Roman"/>
          <w:b w:val="false"/>
          <w:i w:val="false"/>
          <w:color w:val="000000"/>
          <w:sz w:val="28"/>
        </w:rPr>
        <w:t xml:space="preserve"> при Великих Моголах. Начало проникновения европейцев. Ост-Индские компании. </w:t>
      </w:r>
      <w:r>
        <w:rPr>
          <w:rFonts w:ascii="Times New Roman" w:hAnsi="Times New Roman"/>
          <w:b/>
          <w:i w:val="false"/>
          <w:color w:val="000000"/>
          <w:sz w:val="28"/>
        </w:rPr>
        <w:t>Китай</w:t>
      </w:r>
      <w:r>
        <w:rPr>
          <w:rFonts w:ascii="Times New Roman" w:hAnsi="Times New Roman"/>
          <w:b w:val="false"/>
          <w:i w:val="false"/>
          <w:color w:val="000000"/>
          <w:sz w:val="28"/>
        </w:rPr>
        <w:t xml:space="preserve"> в эпоху Мин. Экономическая и социальная политика государства. Утверждение маньчжурской династии Цин. </w:t>
      </w:r>
      <w:r>
        <w:rPr>
          <w:rFonts w:ascii="Times New Roman" w:hAnsi="Times New Roman"/>
          <w:b/>
          <w:i w:val="false"/>
          <w:color w:val="000000"/>
          <w:sz w:val="28"/>
        </w:rPr>
        <w:t>Япония:</w:t>
      </w:r>
      <w:r>
        <w:rPr>
          <w:rFonts w:ascii="Times New Roman" w:hAnsi="Times New Roman"/>
          <w:b w:val="false"/>
          <w:i w:val="false"/>
          <w:color w:val="000000"/>
          <w:sz w:val="28"/>
        </w:rPr>
        <w:t xml:space="preserve">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p>
      <w:pPr>
        <w:spacing w:before="0" w:after="0" w:line="264"/>
        <w:ind w:firstLine="600"/>
        <w:jc w:val="both"/>
      </w:pPr>
      <w:r>
        <w:rPr>
          <w:rFonts w:ascii="Times New Roman" w:hAnsi="Times New Roman"/>
          <w:b/>
          <w:i w:val="false"/>
          <w:color w:val="000000"/>
          <w:sz w:val="28"/>
        </w:rPr>
        <w:t xml:space="preserve">Обобщение </w:t>
      </w:r>
    </w:p>
    <w:p>
      <w:pPr>
        <w:spacing w:before="0" w:after="0" w:line="264"/>
        <w:ind w:firstLine="600"/>
        <w:jc w:val="both"/>
      </w:pPr>
      <w:r>
        <w:rPr>
          <w:rFonts w:ascii="Times New Roman" w:hAnsi="Times New Roman"/>
          <w:b w:val="false"/>
          <w:i w:val="false"/>
          <w:color w:val="000000"/>
          <w:sz w:val="28"/>
        </w:rPr>
        <w:t>Историческое и культурное наследие Раннего Нового времени.</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РОССИЯ В XVI–XVII вв.: ОТ ВЕЛИКОГО КНЯЖЕСТВА К ЦАРСТВУ</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Россия в XVI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Завершение объединения русских земель.</w:t>
      </w:r>
      <w:r>
        <w:rPr>
          <w:rFonts w:ascii="Times New Roman" w:hAnsi="Times New Roman"/>
          <w:b w:val="false"/>
          <w:i w:val="false"/>
          <w:color w:val="000000"/>
          <w:sz w:val="28"/>
        </w:rPr>
        <w:t xml:space="preserve">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pPr>
        <w:spacing w:before="0" w:after="0" w:line="264"/>
        <w:ind w:firstLine="600"/>
        <w:jc w:val="both"/>
      </w:pPr>
      <w:r>
        <w:rPr>
          <w:rFonts w:ascii="Times New Roman" w:hAnsi="Times New Roman"/>
          <w:b w:val="false"/>
          <w:i w:val="false"/>
          <w:color w:val="000000"/>
          <w:sz w:val="28"/>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pPr>
        <w:spacing w:before="0" w:after="0" w:line="264"/>
        <w:ind w:firstLine="600"/>
        <w:jc w:val="both"/>
      </w:pPr>
      <w:r>
        <w:rPr>
          <w:rFonts w:ascii="Times New Roman" w:hAnsi="Times New Roman"/>
          <w:b/>
          <w:i w:val="false"/>
          <w:color w:val="000000"/>
          <w:sz w:val="28"/>
        </w:rPr>
        <w:t>Царствование Ивана IV.</w:t>
      </w:r>
      <w:r>
        <w:rPr>
          <w:rFonts w:ascii="Times New Roman" w:hAnsi="Times New Roman"/>
          <w:b w:val="false"/>
          <w:i w:val="false"/>
          <w:color w:val="000000"/>
          <w:sz w:val="28"/>
        </w:rPr>
        <w:t xml:space="preserve"> Регентство Елены Глинской. Сопротивление удельных князей великокняжеской власти. Унификация денежной системы.</w:t>
      </w:r>
    </w:p>
    <w:p>
      <w:pPr>
        <w:spacing w:before="0" w:after="0" w:line="264"/>
        <w:ind w:firstLine="600"/>
        <w:jc w:val="both"/>
      </w:pPr>
      <w:r>
        <w:rPr>
          <w:rFonts w:ascii="Times New Roman" w:hAnsi="Times New Roman"/>
          <w:b w:val="false"/>
          <w:i w:val="false"/>
          <w:color w:val="000000"/>
          <w:sz w:val="28"/>
        </w:rPr>
        <w:t>Период боярского правления. Борьба за власть между боярскими кланами. Губная реформа. Московское восстание 1547 г. Ереси.</w:t>
      </w:r>
    </w:p>
    <w:p>
      <w:pPr>
        <w:spacing w:before="0" w:after="0" w:line="264"/>
        <w:ind w:firstLine="600"/>
        <w:jc w:val="both"/>
      </w:pPr>
      <w:r>
        <w:rPr>
          <w:rFonts w:ascii="Times New Roman" w:hAnsi="Times New Roman"/>
          <w:b w:val="false"/>
          <w:i w:val="false"/>
          <w:color w:val="000000"/>
          <w:sz w:val="28"/>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pPr>
        <w:spacing w:before="0" w:after="0" w:line="264"/>
        <w:ind w:firstLine="600"/>
        <w:jc w:val="both"/>
      </w:pPr>
      <w:r>
        <w:rPr>
          <w:rFonts w:ascii="Times New Roman" w:hAnsi="Times New Roman"/>
          <w:b w:val="false"/>
          <w:i w:val="false"/>
          <w:color w:val="000000"/>
          <w:sz w:val="28"/>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pPr>
        <w:spacing w:before="0" w:after="0" w:line="264"/>
        <w:ind w:firstLine="600"/>
        <w:jc w:val="both"/>
      </w:pPr>
      <w:r>
        <w:rPr>
          <w:rFonts w:ascii="Times New Roman" w:hAnsi="Times New Roman"/>
          <w:b w:val="false"/>
          <w:i w:val="false"/>
          <w:color w:val="000000"/>
          <w:sz w:val="28"/>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pPr>
        <w:spacing w:before="0" w:after="0" w:line="264"/>
        <w:ind w:firstLine="600"/>
        <w:jc w:val="both"/>
      </w:pPr>
      <w:r>
        <w:rPr>
          <w:rFonts w:ascii="Times New Roman" w:hAnsi="Times New Roman"/>
          <w:b w:val="false"/>
          <w:i w:val="false"/>
          <w:color w:val="000000"/>
          <w:sz w:val="28"/>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pPr>
        <w:spacing w:before="0" w:after="0" w:line="264"/>
        <w:ind w:firstLine="600"/>
        <w:jc w:val="both"/>
      </w:pPr>
      <w:r>
        <w:rPr>
          <w:rFonts w:ascii="Times New Roman" w:hAnsi="Times New Roman"/>
          <w:b w:val="false"/>
          <w:i w:val="false"/>
          <w:color w:val="000000"/>
          <w:sz w:val="28"/>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pPr>
        <w:spacing w:before="0" w:after="0" w:line="264"/>
        <w:ind w:firstLine="600"/>
        <w:jc w:val="both"/>
      </w:pPr>
      <w:r>
        <w:rPr>
          <w:rFonts w:ascii="Times New Roman" w:hAnsi="Times New Roman"/>
          <w:b/>
          <w:i w:val="false"/>
          <w:color w:val="000000"/>
          <w:sz w:val="28"/>
        </w:rPr>
        <w:t>Россия в конце XVI в.</w:t>
      </w:r>
      <w:r>
        <w:rPr>
          <w:rFonts w:ascii="Times New Roman" w:hAnsi="Times New Roman"/>
          <w:b w:val="false"/>
          <w:i w:val="false"/>
          <w:color w:val="000000"/>
          <w:sz w:val="28"/>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pPr>
        <w:spacing w:before="0" w:after="0" w:line="264"/>
        <w:ind w:firstLine="600"/>
        <w:jc w:val="both"/>
      </w:pPr>
      <w:r>
        <w:rPr>
          <w:rFonts w:ascii="Times New Roman" w:hAnsi="Times New Roman"/>
          <w:b/>
          <w:i w:val="false"/>
          <w:color w:val="000000"/>
          <w:sz w:val="28"/>
        </w:rPr>
        <w:t>Смута в России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Накануне Смуты.</w:t>
      </w:r>
      <w:r>
        <w:rPr>
          <w:rFonts w:ascii="Times New Roman" w:hAnsi="Times New Roman"/>
          <w:b w:val="false"/>
          <w:i w:val="false"/>
          <w:color w:val="000000"/>
          <w:sz w:val="28"/>
        </w:rPr>
        <w:t xml:space="preserve">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pPr>
        <w:spacing w:before="0" w:after="0" w:line="264"/>
        <w:ind w:firstLine="600"/>
        <w:jc w:val="both"/>
      </w:pPr>
      <w:r>
        <w:rPr>
          <w:rFonts w:ascii="Times New Roman" w:hAnsi="Times New Roman"/>
          <w:b/>
          <w:i w:val="false"/>
          <w:color w:val="000000"/>
          <w:sz w:val="28"/>
        </w:rPr>
        <w:t>Смутное время начала XVII в.</w:t>
      </w:r>
      <w:r>
        <w:rPr>
          <w:rFonts w:ascii="Times New Roman" w:hAnsi="Times New Roman"/>
          <w:b w:val="false"/>
          <w:i w:val="false"/>
          <w:color w:val="000000"/>
          <w:sz w:val="28"/>
        </w:rPr>
        <w:t xml:space="preserve"> Дискуссия о его причинах. Самозванцы и самозванство. Личность Лжедмитрия I и его политика. Восстание 1606 г. и убийство самозванца.</w:t>
      </w:r>
    </w:p>
    <w:p>
      <w:pPr>
        <w:spacing w:before="0" w:after="0" w:line="264"/>
        <w:ind w:firstLine="600"/>
        <w:jc w:val="both"/>
      </w:pPr>
      <w:r>
        <w:rPr>
          <w:rFonts w:ascii="Times New Roman" w:hAnsi="Times New Roman"/>
          <w:b w:val="false"/>
          <w:i w:val="false"/>
          <w:color w:val="000000"/>
          <w:sz w:val="28"/>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pPr>
        <w:spacing w:before="0" w:after="0" w:line="264"/>
        <w:ind w:firstLine="600"/>
        <w:jc w:val="both"/>
      </w:pPr>
      <w:r>
        <w:rPr>
          <w:rFonts w:ascii="Times New Roman" w:hAnsi="Times New Roman"/>
          <w:b w:val="false"/>
          <w:i w:val="false"/>
          <w:color w:val="000000"/>
          <w:sz w:val="28"/>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pPr>
        <w:spacing w:before="0" w:after="0" w:line="264"/>
        <w:ind w:firstLine="600"/>
        <w:jc w:val="both"/>
      </w:pPr>
      <w:r>
        <w:rPr>
          <w:rFonts w:ascii="Times New Roman" w:hAnsi="Times New Roman"/>
          <w:b/>
          <w:i w:val="false"/>
          <w:color w:val="000000"/>
          <w:sz w:val="28"/>
        </w:rPr>
        <w:t>Окончание Смуты.</w:t>
      </w:r>
      <w:r>
        <w:rPr>
          <w:rFonts w:ascii="Times New Roman" w:hAnsi="Times New Roman"/>
          <w:b w:val="false"/>
          <w:i w:val="false"/>
          <w:color w:val="000000"/>
          <w:sz w:val="28"/>
        </w:rP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pPr>
        <w:spacing w:before="0" w:after="0" w:line="264"/>
        <w:ind w:firstLine="600"/>
        <w:jc w:val="both"/>
      </w:pPr>
      <w:r>
        <w:rPr>
          <w:rFonts w:ascii="Times New Roman" w:hAnsi="Times New Roman"/>
          <w:b/>
          <w:i w:val="false"/>
          <w:color w:val="000000"/>
          <w:sz w:val="28"/>
        </w:rPr>
        <w:t>Россия в XVII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Россия при первых Романовых.</w:t>
      </w:r>
      <w:r>
        <w:rPr>
          <w:rFonts w:ascii="Times New Roman" w:hAnsi="Times New Roman"/>
          <w:b w:val="false"/>
          <w:i w:val="false"/>
          <w:color w:val="000000"/>
          <w:sz w:val="28"/>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pPr>
        <w:spacing w:before="0" w:after="0" w:line="264"/>
        <w:ind w:firstLine="600"/>
        <w:jc w:val="both"/>
      </w:pPr>
      <w:r>
        <w:rPr>
          <w:rFonts w:ascii="Times New Roman" w:hAnsi="Times New Roman"/>
          <w:b w:val="false"/>
          <w:i w:val="false"/>
          <w:color w:val="000000"/>
          <w:sz w:val="28"/>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pPr>
        <w:spacing w:before="0" w:after="0" w:line="264"/>
        <w:ind w:firstLine="600"/>
        <w:jc w:val="both"/>
      </w:pPr>
      <w:r>
        <w:rPr>
          <w:rFonts w:ascii="Times New Roman" w:hAnsi="Times New Roman"/>
          <w:b/>
          <w:i w:val="false"/>
          <w:color w:val="000000"/>
          <w:sz w:val="28"/>
        </w:rPr>
        <w:t>Экономическое развитие России в XVII в.</w:t>
      </w:r>
      <w:r>
        <w:rPr>
          <w:rFonts w:ascii="Times New Roman" w:hAnsi="Times New Roman"/>
          <w:b w:val="false"/>
          <w:i w:val="false"/>
          <w:color w:val="000000"/>
          <w:sz w:val="28"/>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pPr>
        <w:spacing w:before="0" w:after="0" w:line="264"/>
        <w:ind w:firstLine="600"/>
        <w:jc w:val="both"/>
      </w:pPr>
      <w:r>
        <w:rPr>
          <w:rFonts w:ascii="Times New Roman" w:hAnsi="Times New Roman"/>
          <w:b/>
          <w:i w:val="false"/>
          <w:color w:val="000000"/>
          <w:sz w:val="28"/>
        </w:rPr>
        <w:t>Социальная структура российского общества.</w:t>
      </w:r>
      <w:r>
        <w:rPr>
          <w:rFonts w:ascii="Times New Roman" w:hAnsi="Times New Roman"/>
          <w:b w:val="false"/>
          <w:i w:val="false"/>
          <w:color w:val="000000"/>
          <w:sz w:val="28"/>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pPr>
        <w:spacing w:before="0" w:after="0" w:line="264"/>
        <w:ind w:firstLine="600"/>
        <w:jc w:val="both"/>
      </w:pPr>
      <w:r>
        <w:rPr>
          <w:rFonts w:ascii="Times New Roman" w:hAnsi="Times New Roman"/>
          <w:b/>
          <w:i w:val="false"/>
          <w:color w:val="000000"/>
          <w:sz w:val="28"/>
        </w:rPr>
        <w:t>Внешняя политика России в XVII в.</w:t>
      </w:r>
      <w:r>
        <w:rPr>
          <w:rFonts w:ascii="Times New Roman" w:hAnsi="Times New Roman"/>
          <w:b w:val="false"/>
          <w:i w:val="false"/>
          <w:color w:val="000000"/>
          <w:sz w:val="28"/>
        </w:rPr>
        <w:t xml:space="preserve">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 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pPr>
        <w:spacing w:before="0" w:after="0" w:line="264"/>
        <w:ind w:firstLine="600"/>
        <w:jc w:val="both"/>
      </w:pPr>
      <w:r>
        <w:rPr>
          <w:rFonts w:ascii="Times New Roman" w:hAnsi="Times New Roman"/>
          <w:b/>
          <w:i w:val="false"/>
          <w:color w:val="000000"/>
          <w:sz w:val="28"/>
        </w:rPr>
        <w:t>Освоение новых территорий.</w:t>
      </w:r>
      <w:r>
        <w:rPr>
          <w:rFonts w:ascii="Times New Roman" w:hAnsi="Times New Roman"/>
          <w:b w:val="false"/>
          <w:i w:val="false"/>
          <w:color w:val="000000"/>
          <w:sz w:val="28"/>
        </w:rPr>
        <w:t xml:space="preserve">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pPr>
        <w:spacing w:before="0" w:after="0" w:line="264"/>
        <w:ind w:firstLine="600"/>
        <w:jc w:val="both"/>
      </w:pPr>
      <w:r>
        <w:rPr>
          <w:rFonts w:ascii="Times New Roman" w:hAnsi="Times New Roman"/>
          <w:b/>
          <w:i w:val="false"/>
          <w:color w:val="000000"/>
          <w:sz w:val="28"/>
        </w:rPr>
        <w:t>Культурное пространство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pPr>
        <w:spacing w:before="0" w:after="0" w:line="264"/>
        <w:ind w:firstLine="600"/>
        <w:jc w:val="both"/>
      </w:pPr>
      <w:r>
        <w:rPr>
          <w:rFonts w:ascii="Times New Roman" w:hAnsi="Times New Roman"/>
          <w:b w:val="false"/>
          <w:i w:val="false"/>
          <w:color w:val="000000"/>
          <w:sz w:val="28"/>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pPr>
        <w:spacing w:before="0" w:after="0" w:line="264"/>
        <w:ind w:firstLine="600"/>
        <w:jc w:val="both"/>
      </w:pPr>
      <w:r>
        <w:rPr>
          <w:rFonts w:ascii="Times New Roman" w:hAnsi="Times New Roman"/>
          <w:b w:val="false"/>
          <w:i w:val="false"/>
          <w:color w:val="000000"/>
          <w:sz w:val="28"/>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pPr>
        <w:spacing w:before="0" w:after="0" w:line="264"/>
        <w:ind w:firstLine="600"/>
        <w:jc w:val="both"/>
      </w:pPr>
      <w:r>
        <w:rPr>
          <w:rFonts w:ascii="Times New Roman" w:hAnsi="Times New Roman"/>
          <w:b w:val="false"/>
          <w:i w:val="false"/>
          <w:color w:val="000000"/>
          <w:sz w:val="28"/>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pPr>
        <w:spacing w:before="0" w:after="0" w:line="264"/>
        <w:ind w:firstLine="600"/>
        <w:jc w:val="both"/>
      </w:pPr>
      <w:r>
        <w:rPr>
          <w:rFonts w:ascii="Times New Roman" w:hAnsi="Times New Roman"/>
          <w:b w:val="false"/>
          <w:i w:val="false"/>
          <w:color w:val="000000"/>
          <w:sz w:val="28"/>
        </w:rPr>
        <w:t>Наш край в XVI–XVII вв.</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XVIII в.</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Век Просвещения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pPr>
        <w:spacing w:before="0" w:after="0" w:line="264"/>
        <w:ind w:firstLine="600"/>
        <w:jc w:val="both"/>
      </w:pPr>
      <w:r>
        <w:rPr>
          <w:rFonts w:ascii="Times New Roman" w:hAnsi="Times New Roman"/>
          <w:b/>
          <w:i w:val="false"/>
          <w:color w:val="000000"/>
          <w:sz w:val="28"/>
        </w:rPr>
        <w:t>Государства Европы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Монархии в Европе XVIII в.:</w:t>
      </w:r>
      <w:r>
        <w:rPr>
          <w:rFonts w:ascii="Times New Roman" w:hAnsi="Times New Roman"/>
          <w:b w:val="false"/>
          <w:i w:val="false"/>
          <w:color w:val="000000"/>
          <w:sz w:val="28"/>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pPr>
        <w:spacing w:before="0" w:after="0" w:line="264"/>
        <w:ind w:firstLine="600"/>
        <w:jc w:val="both"/>
      </w:pPr>
      <w:r>
        <w:rPr>
          <w:rFonts w:ascii="Times New Roman" w:hAnsi="Times New Roman"/>
          <w:b/>
          <w:i w:val="false"/>
          <w:color w:val="000000"/>
          <w:sz w:val="28"/>
        </w:rPr>
        <w:t>Великобритания в XVIII в.</w:t>
      </w:r>
      <w:r>
        <w:rPr>
          <w:rFonts w:ascii="Times New Roman" w:hAnsi="Times New Roman"/>
          <w:b w:val="false"/>
          <w:i w:val="false"/>
          <w:color w:val="000000"/>
          <w:sz w:val="28"/>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Абсолютная монархия: политика сохранения старого порядка. Попытки проведения реформ. Королевская власть и сословия.</w:t>
      </w:r>
    </w:p>
    <w:p>
      <w:pPr>
        <w:spacing w:before="0" w:after="0" w:line="264"/>
        <w:ind w:firstLine="600"/>
        <w:jc w:val="both"/>
      </w:pPr>
      <w:r>
        <w:rPr>
          <w:rFonts w:ascii="Times New Roman" w:hAnsi="Times New Roman"/>
          <w:b/>
          <w:i w:val="false"/>
          <w:color w:val="000000"/>
          <w:sz w:val="28"/>
        </w:rPr>
        <w:t>Германские государства, монархия Габсбургов, итальянские земли в XVIII в.</w:t>
      </w:r>
      <w:r>
        <w:rPr>
          <w:rFonts w:ascii="Times New Roman" w:hAnsi="Times New Roman"/>
          <w:b w:val="false"/>
          <w:i w:val="false"/>
          <w:color w:val="000000"/>
          <w:sz w:val="28"/>
        </w:rPr>
        <w:t xml:space="preserve">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pPr>
        <w:spacing w:before="0" w:after="0" w:line="264"/>
        <w:ind w:firstLine="600"/>
        <w:jc w:val="both"/>
      </w:pPr>
      <w:r>
        <w:rPr>
          <w:rFonts w:ascii="Times New Roman" w:hAnsi="Times New Roman"/>
          <w:b/>
          <w:i w:val="false"/>
          <w:color w:val="000000"/>
          <w:sz w:val="28"/>
        </w:rPr>
        <w:t>Государства Пиренейского полуострова.</w:t>
      </w:r>
      <w:r>
        <w:rPr>
          <w:rFonts w:ascii="Times New Roman" w:hAnsi="Times New Roman"/>
          <w:b w:val="false"/>
          <w:i w:val="false"/>
          <w:color w:val="000000"/>
          <w:sz w:val="28"/>
        </w:rPr>
        <w:t xml:space="preserve">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pPr>
        <w:spacing w:before="0" w:after="0" w:line="264"/>
        <w:ind w:firstLine="600"/>
        <w:jc w:val="both"/>
      </w:pPr>
      <w:r>
        <w:rPr>
          <w:rFonts w:ascii="Times New Roman" w:hAnsi="Times New Roman"/>
          <w:b/>
          <w:i w:val="false"/>
          <w:color w:val="000000"/>
          <w:sz w:val="28"/>
        </w:rPr>
        <w:t>Британские колонии в Северной Америке: борьба за независимость</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pPr>
        <w:spacing w:before="0" w:after="0" w:line="264"/>
        <w:ind w:firstLine="600"/>
        <w:jc w:val="both"/>
      </w:pPr>
      <w:r>
        <w:rPr>
          <w:rFonts w:ascii="Times New Roman" w:hAnsi="Times New Roman"/>
          <w:b/>
          <w:i w:val="false"/>
          <w:color w:val="000000"/>
          <w:sz w:val="28"/>
        </w:rPr>
        <w:t>Французская революция конца XVIII в.</w:t>
      </w:r>
    </w:p>
    <w:p>
      <w:pPr>
        <w:spacing w:before="0" w:after="0" w:line="264"/>
        <w:ind w:firstLine="600"/>
        <w:jc w:val="both"/>
      </w:pPr>
      <w:r>
        <w:rPr>
          <w:rFonts w:ascii="Times New Roman" w:hAnsi="Times New Roman"/>
          <w:b w:val="false"/>
          <w:i w:val="false"/>
          <w:color w:val="000000"/>
          <w:sz w:val="28"/>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pPr>
        <w:spacing w:before="0" w:after="0" w:line="264"/>
        <w:ind w:firstLine="600"/>
        <w:jc w:val="both"/>
      </w:pPr>
      <w:r>
        <w:rPr>
          <w:rFonts w:ascii="Times New Roman" w:hAnsi="Times New Roman"/>
          <w:b/>
          <w:i w:val="false"/>
          <w:color w:val="000000"/>
          <w:sz w:val="28"/>
        </w:rPr>
        <w:t xml:space="preserve">Европейская культура в XVIII в. </w:t>
      </w:r>
    </w:p>
    <w:p>
      <w:pPr>
        <w:spacing w:before="0" w:after="0" w:line="264"/>
        <w:ind w:firstLine="600"/>
        <w:jc w:val="both"/>
      </w:pPr>
      <w:r>
        <w:rPr>
          <w:rFonts w:ascii="Times New Roman" w:hAnsi="Times New Roman"/>
          <w:b w:val="false"/>
          <w:i w:val="false"/>
          <w:color w:val="000000"/>
          <w:sz w:val="28"/>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pPr>
        <w:spacing w:before="0" w:after="0" w:line="264"/>
        <w:ind w:firstLine="600"/>
        <w:jc w:val="both"/>
      </w:pPr>
      <w:r>
        <w:rPr>
          <w:rFonts w:ascii="Times New Roman" w:hAnsi="Times New Roman"/>
          <w:b/>
          <w:i w:val="false"/>
          <w:color w:val="000000"/>
          <w:sz w:val="28"/>
        </w:rPr>
        <w:t xml:space="preserve">Международные отношения в XVIII в. </w:t>
      </w:r>
    </w:p>
    <w:p>
      <w:pPr>
        <w:spacing w:before="0" w:after="0" w:line="264"/>
        <w:ind w:firstLine="600"/>
        <w:jc w:val="both"/>
      </w:pPr>
      <w:r>
        <w:rPr>
          <w:rFonts w:ascii="Times New Roman" w:hAnsi="Times New Roman"/>
          <w:b w:val="false"/>
          <w:i w:val="false"/>
          <w:color w:val="000000"/>
          <w:sz w:val="28"/>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pPr>
        <w:spacing w:before="0" w:after="0" w:line="264"/>
        <w:ind w:firstLine="600"/>
        <w:jc w:val="both"/>
      </w:pPr>
      <w:r>
        <w:rPr>
          <w:rFonts w:ascii="Times New Roman" w:hAnsi="Times New Roman"/>
          <w:b/>
          <w:i w:val="false"/>
          <w:color w:val="000000"/>
          <w:sz w:val="28"/>
        </w:rPr>
        <w:t>Страны Востока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pPr>
        <w:spacing w:before="0" w:after="0" w:line="264"/>
        <w:ind w:firstLine="600"/>
        <w:jc w:val="both"/>
      </w:pPr>
      <w:r>
        <w:rPr>
          <w:rFonts w:ascii="Times New Roman" w:hAnsi="Times New Roman"/>
          <w:b/>
          <w:i w:val="false"/>
          <w:color w:val="000000"/>
          <w:sz w:val="28"/>
        </w:rPr>
        <w:t>Обобщение</w:t>
      </w:r>
    </w:p>
    <w:p>
      <w:pPr>
        <w:spacing w:before="0" w:after="0" w:line="264"/>
        <w:ind w:firstLine="600"/>
        <w:jc w:val="both"/>
      </w:pPr>
      <w:r>
        <w:rPr>
          <w:rFonts w:ascii="Times New Roman" w:hAnsi="Times New Roman"/>
          <w:b w:val="false"/>
          <w:i w:val="false"/>
          <w:color w:val="000000"/>
          <w:sz w:val="28"/>
        </w:rPr>
        <w:t>Историческое и культурное наследие XVIII в.</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РОССИЯ В КОНЦЕ XVII – XVIII в.: ОТ ЦАРСТВА К ИМПЕРИИ</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i w:val="false"/>
          <w:color w:val="000000"/>
          <w:sz w:val="28"/>
        </w:rPr>
        <w:t>Россия в эпоху преобразований Петра I</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Причины и предпосылки преобразований.</w:t>
      </w:r>
      <w:r>
        <w:rPr>
          <w:rFonts w:ascii="Times New Roman" w:hAnsi="Times New Roman"/>
          <w:b w:val="false"/>
          <w:i w:val="false"/>
          <w:color w:val="000000"/>
          <w:sz w:val="28"/>
        </w:rP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pPr>
        <w:spacing w:before="0" w:after="0" w:line="264"/>
        <w:ind w:firstLine="600"/>
        <w:jc w:val="both"/>
      </w:pPr>
      <w:r>
        <w:rPr>
          <w:rFonts w:ascii="Times New Roman" w:hAnsi="Times New Roman"/>
          <w:b/>
          <w:i w:val="false"/>
          <w:color w:val="000000"/>
          <w:sz w:val="28"/>
        </w:rPr>
        <w:t>Экономическая политика.</w:t>
      </w:r>
      <w:r>
        <w:rPr>
          <w:rFonts w:ascii="Times New Roman" w:hAnsi="Times New Roman"/>
          <w:b w:val="false"/>
          <w:i w:val="false"/>
          <w:color w:val="000000"/>
          <w:sz w:val="28"/>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pPr>
        <w:spacing w:before="0" w:after="0" w:line="264"/>
        <w:ind w:firstLine="600"/>
        <w:jc w:val="both"/>
      </w:pPr>
      <w:r>
        <w:rPr>
          <w:rFonts w:ascii="Times New Roman" w:hAnsi="Times New Roman"/>
          <w:b/>
          <w:i w:val="false"/>
          <w:color w:val="000000"/>
          <w:sz w:val="28"/>
        </w:rPr>
        <w:t>Социальная политика.</w:t>
      </w:r>
      <w:r>
        <w:rPr>
          <w:rFonts w:ascii="Times New Roman" w:hAnsi="Times New Roman"/>
          <w:b w:val="false"/>
          <w:i w:val="false"/>
          <w:color w:val="000000"/>
          <w:sz w:val="28"/>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pPr>
        <w:spacing w:before="0" w:after="0" w:line="264"/>
        <w:ind w:firstLine="600"/>
        <w:jc w:val="both"/>
      </w:pPr>
      <w:r>
        <w:rPr>
          <w:rFonts w:ascii="Times New Roman" w:hAnsi="Times New Roman"/>
          <w:b/>
          <w:i w:val="false"/>
          <w:color w:val="000000"/>
          <w:sz w:val="28"/>
        </w:rPr>
        <w:t>Реформы управления.</w:t>
      </w:r>
      <w:r>
        <w:rPr>
          <w:rFonts w:ascii="Times New Roman" w:hAnsi="Times New Roman"/>
          <w:b w:val="false"/>
          <w:i w:val="false"/>
          <w:color w:val="000000"/>
          <w:sz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pPr>
        <w:spacing w:before="0" w:after="0" w:line="264"/>
        <w:ind w:firstLine="600"/>
        <w:jc w:val="both"/>
      </w:pPr>
      <w:r>
        <w:rPr>
          <w:rFonts w:ascii="Times New Roman" w:hAnsi="Times New Roman"/>
          <w:b w:val="false"/>
          <w:i w:val="false"/>
          <w:color w:val="000000"/>
          <w:sz w:val="28"/>
        </w:rPr>
        <w:t>Первые гвардейские полки. Создание регулярной армии, военного флота. Рекрутские наборы.</w:t>
      </w:r>
    </w:p>
    <w:p>
      <w:pPr>
        <w:spacing w:before="0" w:after="0" w:line="264"/>
        <w:ind w:firstLine="600"/>
        <w:jc w:val="both"/>
      </w:pPr>
      <w:r>
        <w:rPr>
          <w:rFonts w:ascii="Times New Roman" w:hAnsi="Times New Roman"/>
          <w:b/>
          <w:i w:val="false"/>
          <w:color w:val="000000"/>
          <w:sz w:val="28"/>
        </w:rPr>
        <w:t>Церковная реформа.</w:t>
      </w:r>
      <w:r>
        <w:rPr>
          <w:rFonts w:ascii="Times New Roman" w:hAnsi="Times New Roman"/>
          <w:b w:val="false"/>
          <w:i w:val="false"/>
          <w:color w:val="000000"/>
          <w:sz w:val="28"/>
        </w:rPr>
        <w:t xml:space="preserve"> Упразднение патриаршества, учреждение Синода. Положение инославных конфессий.</w:t>
      </w:r>
    </w:p>
    <w:p>
      <w:pPr>
        <w:spacing w:before="0" w:after="0" w:line="264"/>
        <w:ind w:firstLine="600"/>
        <w:jc w:val="both"/>
      </w:pPr>
      <w:r>
        <w:rPr>
          <w:rFonts w:ascii="Times New Roman" w:hAnsi="Times New Roman"/>
          <w:b/>
          <w:i w:val="false"/>
          <w:color w:val="000000"/>
          <w:sz w:val="28"/>
        </w:rPr>
        <w:t xml:space="preserve">Оппозиция реформам Петра I. </w:t>
      </w:r>
      <w:r>
        <w:rPr>
          <w:rFonts w:ascii="Times New Roman" w:hAnsi="Times New Roman"/>
          <w:b w:val="false"/>
          <w:i w:val="false"/>
          <w:color w:val="000000"/>
          <w:sz w:val="28"/>
        </w:rPr>
        <w:t>Социальные движения в первой четверти XVIII в. Восстания в Астрахани, Башкирии, на Дону. Дело царевича Алексея.</w:t>
      </w:r>
    </w:p>
    <w:p>
      <w:pPr>
        <w:spacing w:before="0" w:after="0" w:line="264"/>
        <w:ind w:firstLine="600"/>
        <w:jc w:val="both"/>
      </w:pPr>
      <w:r>
        <w:rPr>
          <w:rFonts w:ascii="Times New Roman" w:hAnsi="Times New Roman"/>
          <w:b/>
          <w:i w:val="false"/>
          <w:color w:val="000000"/>
          <w:sz w:val="28"/>
        </w:rPr>
        <w:t>Внешняя политика.</w:t>
      </w:r>
      <w:r>
        <w:rPr>
          <w:rFonts w:ascii="Times New Roman" w:hAnsi="Times New Roman"/>
          <w:b w:val="false"/>
          <w:i w:val="false"/>
          <w:color w:val="000000"/>
          <w:sz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pPr>
        <w:spacing w:before="0" w:after="0" w:line="264"/>
        <w:ind w:firstLine="600"/>
        <w:jc w:val="both"/>
      </w:pPr>
      <w:r>
        <w:rPr>
          <w:rFonts w:ascii="Times New Roman" w:hAnsi="Times New Roman"/>
          <w:b/>
          <w:i w:val="false"/>
          <w:color w:val="000000"/>
          <w:sz w:val="28"/>
        </w:rPr>
        <w:t>Преобразования Петра I в области культуры.</w:t>
      </w:r>
      <w:r>
        <w:rPr>
          <w:rFonts w:ascii="Times New Roman" w:hAnsi="Times New Roman"/>
          <w:b w:val="false"/>
          <w:i w:val="false"/>
          <w:color w:val="000000"/>
          <w:sz w:val="28"/>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pPr>
        <w:spacing w:before="0" w:after="0" w:line="264"/>
        <w:ind w:firstLine="600"/>
        <w:jc w:val="both"/>
      </w:pPr>
      <w:r>
        <w:rPr>
          <w:rFonts w:ascii="Times New Roman" w:hAnsi="Times New Roman"/>
          <w:b w:val="false"/>
          <w:i w:val="false"/>
          <w:color w:val="000000"/>
          <w:sz w:val="28"/>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pPr>
        <w:spacing w:before="0" w:after="0" w:line="264"/>
        <w:ind w:firstLine="600"/>
        <w:jc w:val="both"/>
      </w:pPr>
      <w:r>
        <w:rPr>
          <w:rFonts w:ascii="Times New Roman" w:hAnsi="Times New Roman"/>
          <w:b w:val="false"/>
          <w:i w:val="false"/>
          <w:color w:val="000000"/>
          <w:sz w:val="28"/>
        </w:rPr>
        <w:t>Итоги, последствия и значение петровских преобразований. Образ Петра I в русской культуре.</w:t>
      </w:r>
    </w:p>
    <w:p>
      <w:pPr>
        <w:spacing w:before="0" w:after="0" w:line="264"/>
        <w:ind w:firstLine="600"/>
        <w:jc w:val="both"/>
      </w:pPr>
      <w:r>
        <w:rPr>
          <w:rFonts w:ascii="Times New Roman" w:hAnsi="Times New Roman"/>
          <w:b/>
          <w:i w:val="false"/>
          <w:color w:val="000000"/>
          <w:sz w:val="28"/>
        </w:rPr>
        <w:t>Россия после Петра I. Дворцовые перевороты</w:t>
      </w:r>
    </w:p>
    <w:p>
      <w:pPr>
        <w:spacing w:before="0" w:after="0" w:line="264"/>
        <w:ind w:firstLine="600"/>
        <w:jc w:val="both"/>
      </w:pPr>
      <w:r>
        <w:rPr>
          <w:rFonts w:ascii="Times New Roman" w:hAnsi="Times New Roman"/>
          <w:b w:val="false"/>
          <w:i w:val="false"/>
          <w:color w:val="000000"/>
          <w:sz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 ского, Б. Х. Миниха в управлении и политической жизни страны.</w:t>
      </w:r>
    </w:p>
    <w:p>
      <w:pPr>
        <w:spacing w:before="0" w:after="0" w:line="264"/>
        <w:ind w:firstLine="600"/>
        <w:jc w:val="both"/>
      </w:pPr>
      <w:r>
        <w:rPr>
          <w:rFonts w:ascii="Times New Roman" w:hAnsi="Times New Roman"/>
          <w:b w:val="false"/>
          <w:i w:val="false"/>
          <w:color w:val="000000"/>
          <w:sz w:val="28"/>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pPr>
        <w:spacing w:before="0" w:after="0" w:line="264"/>
        <w:ind w:firstLine="600"/>
        <w:jc w:val="both"/>
      </w:pPr>
      <w:r>
        <w:rPr>
          <w:rFonts w:ascii="Times New Roman" w:hAnsi="Times New Roman"/>
          <w:b/>
          <w:i w:val="false"/>
          <w:color w:val="000000"/>
          <w:sz w:val="28"/>
        </w:rPr>
        <w:t>Россия при Елизавете Петровне.</w:t>
      </w:r>
      <w:r>
        <w:rPr>
          <w:rFonts w:ascii="Times New Roman" w:hAnsi="Times New Roman"/>
          <w:b w:val="false"/>
          <w:i w:val="false"/>
          <w:color w:val="000000"/>
          <w:sz w:val="28"/>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pPr>
        <w:spacing w:before="0" w:after="0" w:line="264"/>
        <w:ind w:firstLine="600"/>
        <w:jc w:val="both"/>
      </w:pPr>
      <w:r>
        <w:rPr>
          <w:rFonts w:ascii="Times New Roman" w:hAnsi="Times New Roman"/>
          <w:b/>
          <w:i w:val="false"/>
          <w:color w:val="000000"/>
          <w:sz w:val="28"/>
        </w:rPr>
        <w:t>Петр III.</w:t>
      </w:r>
      <w:r>
        <w:rPr>
          <w:rFonts w:ascii="Times New Roman" w:hAnsi="Times New Roman"/>
          <w:b w:val="false"/>
          <w:i w:val="false"/>
          <w:color w:val="000000"/>
          <w:sz w:val="28"/>
        </w:rPr>
        <w:t xml:space="preserve"> Манифест о вольности дворянства. Причины переворота 28 июня 1762 г.</w:t>
      </w:r>
    </w:p>
    <w:p>
      <w:pPr>
        <w:spacing w:before="0" w:after="0" w:line="264"/>
        <w:ind w:firstLine="600"/>
        <w:jc w:val="both"/>
      </w:pPr>
      <w:r>
        <w:rPr>
          <w:rFonts w:ascii="Times New Roman" w:hAnsi="Times New Roman"/>
          <w:b/>
          <w:i w:val="false"/>
          <w:color w:val="000000"/>
          <w:sz w:val="28"/>
        </w:rPr>
        <w:t xml:space="preserve">Россия в 1760–1790-х гг. </w:t>
      </w:r>
    </w:p>
    <w:p>
      <w:pPr>
        <w:spacing w:before="0" w:after="0" w:line="264"/>
        <w:ind w:firstLine="600"/>
        <w:jc w:val="both"/>
      </w:pPr>
      <w:r>
        <w:rPr>
          <w:rFonts w:ascii="Times New Roman" w:hAnsi="Times New Roman"/>
          <w:b/>
          <w:i w:val="false"/>
          <w:color w:val="000000"/>
          <w:sz w:val="28"/>
        </w:rPr>
        <w:t xml:space="preserve">Правление Екатерины II и Павла I </w:t>
      </w:r>
    </w:p>
    <w:p>
      <w:pPr>
        <w:spacing w:before="0" w:after="0" w:line="264"/>
        <w:ind w:firstLine="600"/>
        <w:jc w:val="both"/>
      </w:pPr>
      <w:r>
        <w:rPr>
          <w:rFonts w:ascii="Times New Roman" w:hAnsi="Times New Roman"/>
          <w:b/>
          <w:i w:val="false"/>
          <w:color w:val="000000"/>
          <w:sz w:val="28"/>
        </w:rPr>
        <w:t>Внутренняя политика Екатерины II.</w:t>
      </w:r>
      <w:r>
        <w:rPr>
          <w:rFonts w:ascii="Times New Roman" w:hAnsi="Times New Roman"/>
          <w:b w:val="false"/>
          <w:i w:val="false"/>
          <w:color w:val="000000"/>
          <w:sz w:val="28"/>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pPr>
        <w:spacing w:before="0" w:after="0" w:line="264"/>
        <w:ind w:firstLine="600"/>
        <w:jc w:val="both"/>
      </w:pPr>
      <w:r>
        <w:rPr>
          <w:rFonts w:ascii="Times New Roman" w:hAnsi="Times New Roman"/>
          <w:b w:val="false"/>
          <w:i w:val="false"/>
          <w:color w:val="000000"/>
          <w:sz w:val="28"/>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pPr>
        <w:spacing w:before="0" w:after="0" w:line="264"/>
        <w:ind w:firstLine="600"/>
        <w:jc w:val="both"/>
      </w:pPr>
      <w:r>
        <w:rPr>
          <w:rFonts w:ascii="Times New Roman" w:hAnsi="Times New Roman"/>
          <w:b/>
          <w:i w:val="false"/>
          <w:color w:val="000000"/>
          <w:sz w:val="28"/>
        </w:rPr>
        <w:t>Экономическое развитие России во второй половине XVIII в.</w:t>
      </w:r>
      <w:r>
        <w:rPr>
          <w:rFonts w:ascii="Times New Roman" w:hAnsi="Times New Roman"/>
          <w:b w:val="false"/>
          <w:i w:val="false"/>
          <w:color w:val="000000"/>
          <w:sz w:val="28"/>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pPr>
        <w:spacing w:before="0" w:after="0" w:line="264"/>
        <w:ind w:firstLine="600"/>
        <w:jc w:val="both"/>
      </w:pPr>
      <w:r>
        <w:rPr>
          <w:rFonts w:ascii="Times New Roman" w:hAnsi="Times New Roman"/>
          <w:b w:val="false"/>
          <w:i w:val="false"/>
          <w:color w:val="000000"/>
          <w:sz w:val="28"/>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pPr>
        <w:spacing w:before="0" w:after="0" w:line="264"/>
        <w:ind w:firstLine="600"/>
        <w:jc w:val="both"/>
      </w:pPr>
      <w:r>
        <w:rPr>
          <w:rFonts w:ascii="Times New Roman" w:hAnsi="Times New Roman"/>
          <w:b w:val="false"/>
          <w:i w:val="false"/>
          <w:color w:val="000000"/>
          <w:sz w:val="28"/>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pPr>
        <w:spacing w:before="0" w:after="0" w:line="264"/>
        <w:ind w:firstLine="600"/>
        <w:jc w:val="both"/>
      </w:pPr>
      <w:r>
        <w:rPr>
          <w:rFonts w:ascii="Times New Roman" w:hAnsi="Times New Roman"/>
          <w:b/>
          <w:i w:val="false"/>
          <w:color w:val="000000"/>
          <w:sz w:val="28"/>
        </w:rPr>
        <w:t>Обострение социальных противоречий.</w:t>
      </w:r>
      <w:r>
        <w:rPr>
          <w:rFonts w:ascii="Times New Roman" w:hAnsi="Times New Roman"/>
          <w:b w:val="false"/>
          <w:i w:val="false"/>
          <w:color w:val="000000"/>
          <w:sz w:val="28"/>
        </w:rPr>
        <w:t xml:space="preserve">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pPr>
        <w:spacing w:before="0" w:after="0" w:line="264"/>
        <w:ind w:firstLine="600"/>
        <w:jc w:val="both"/>
      </w:pPr>
      <w:r>
        <w:rPr>
          <w:rFonts w:ascii="Times New Roman" w:hAnsi="Times New Roman"/>
          <w:b/>
          <w:i w:val="false"/>
          <w:color w:val="000000"/>
          <w:sz w:val="28"/>
        </w:rPr>
        <w:t xml:space="preserve">Внешняя политика России второй половины XVIII в., ее основные задачи. </w:t>
      </w:r>
      <w:r>
        <w:rPr>
          <w:rFonts w:ascii="Times New Roman" w:hAnsi="Times New Roman"/>
          <w:b w:val="false"/>
          <w:i w:val="false"/>
          <w:color w:val="000000"/>
          <w:sz w:val="28"/>
        </w:rPr>
        <w:t>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p>
    <w:p>
      <w:pPr>
        <w:spacing w:before="0" w:after="0" w:line="264"/>
        <w:ind w:firstLine="600"/>
        <w:jc w:val="both"/>
      </w:pPr>
      <w:r>
        <w:rPr>
          <w:rFonts w:ascii="Times New Roman" w:hAnsi="Times New Roman"/>
          <w:b w:val="false"/>
          <w:i w:val="false"/>
          <w:color w:val="000000"/>
          <w:sz w:val="28"/>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pPr>
        <w:spacing w:before="0" w:after="0" w:line="264"/>
        <w:ind w:firstLine="600"/>
        <w:jc w:val="both"/>
      </w:pPr>
      <w:r>
        <w:rPr>
          <w:rFonts w:ascii="Times New Roman" w:hAnsi="Times New Roman"/>
          <w:b/>
          <w:i w:val="false"/>
          <w:color w:val="000000"/>
          <w:sz w:val="28"/>
        </w:rPr>
        <w:t xml:space="preserve">Россия при Павле I. </w:t>
      </w:r>
      <w:r>
        <w:rPr>
          <w:rFonts w:ascii="Times New Roman" w:hAnsi="Times New Roman"/>
          <w:b w:val="false"/>
          <w:i w:val="false"/>
          <w:color w:val="000000"/>
          <w:sz w:val="28"/>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pPr>
        <w:spacing w:before="0" w:after="0" w:line="264"/>
        <w:ind w:firstLine="600"/>
        <w:jc w:val="both"/>
      </w:pPr>
      <w:r>
        <w:rPr>
          <w:rFonts w:ascii="Times New Roman" w:hAnsi="Times New Roman"/>
          <w:b w:val="false"/>
          <w:i w:val="false"/>
          <w:color w:val="000000"/>
          <w:sz w:val="28"/>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pPr>
        <w:spacing w:before="0" w:after="0" w:line="264"/>
        <w:ind w:firstLine="600"/>
        <w:jc w:val="both"/>
      </w:pPr>
      <w:r>
        <w:rPr>
          <w:rFonts w:ascii="Times New Roman" w:hAnsi="Times New Roman"/>
          <w:b/>
          <w:i w:val="false"/>
          <w:color w:val="000000"/>
          <w:sz w:val="28"/>
        </w:rPr>
        <w:t>Культурное пространство Российской империи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pPr>
        <w:spacing w:before="0" w:after="0" w:line="264"/>
        <w:ind w:firstLine="600"/>
        <w:jc w:val="both"/>
      </w:pPr>
      <w:r>
        <w:rPr>
          <w:rFonts w:ascii="Times New Roman" w:hAnsi="Times New Roman"/>
          <w:b w:val="false"/>
          <w:i w:val="false"/>
          <w:color w:val="000000"/>
          <w:sz w:val="28"/>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pPr>
        <w:spacing w:before="0" w:after="0" w:line="264"/>
        <w:ind w:firstLine="600"/>
        <w:jc w:val="both"/>
      </w:pPr>
      <w:r>
        <w:rPr>
          <w:rFonts w:ascii="Times New Roman" w:hAnsi="Times New Roman"/>
          <w:b w:val="false"/>
          <w:i w:val="false"/>
          <w:color w:val="000000"/>
          <w:sz w:val="28"/>
        </w:rPr>
        <w:t>Культура и быт российских сословий. Дворянство: жизнь и быт дворянской усадьбы. Духовенство. Купечество. Крестьянство.</w:t>
      </w:r>
    </w:p>
    <w:p>
      <w:pPr>
        <w:spacing w:before="0" w:after="0" w:line="264"/>
        <w:ind w:firstLine="600"/>
        <w:jc w:val="both"/>
      </w:pPr>
      <w:r>
        <w:rPr>
          <w:rFonts w:ascii="Times New Roman" w:hAnsi="Times New Roman"/>
          <w:b w:val="false"/>
          <w:i w:val="false"/>
          <w:color w:val="000000"/>
          <w:sz w:val="28"/>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p>
    <w:p>
      <w:pPr>
        <w:spacing w:before="0" w:after="0" w:line="264"/>
        <w:ind w:firstLine="600"/>
        <w:jc w:val="both"/>
      </w:pPr>
      <w:r>
        <w:rPr>
          <w:rFonts w:ascii="Times New Roman" w:hAnsi="Times New Roman"/>
          <w:b w:val="false"/>
          <w:i w:val="false"/>
          <w:color w:val="000000"/>
          <w:sz w:val="28"/>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 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pPr>
        <w:spacing w:before="0" w:after="0" w:line="264"/>
        <w:ind w:firstLine="600"/>
        <w:jc w:val="both"/>
      </w:pPr>
      <w:r>
        <w:rPr>
          <w:rFonts w:ascii="Times New Roman" w:hAnsi="Times New Roman"/>
          <w:b w:val="false"/>
          <w:i w:val="false"/>
          <w:color w:val="000000"/>
          <w:sz w:val="28"/>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w:t>
      </w:r>
    </w:p>
    <w:p>
      <w:pPr>
        <w:spacing w:before="0" w:after="0" w:line="264"/>
        <w:ind w:firstLine="600"/>
        <w:jc w:val="both"/>
      </w:pPr>
      <w:r>
        <w:rPr>
          <w:rFonts w:ascii="Times New Roman" w:hAnsi="Times New Roman"/>
          <w:b w:val="false"/>
          <w:i w:val="false"/>
          <w:color w:val="000000"/>
          <w:sz w:val="28"/>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pPr>
        <w:spacing w:before="0" w:after="0" w:line="264"/>
        <w:ind w:firstLine="600"/>
        <w:jc w:val="both"/>
      </w:pPr>
      <w:r>
        <w:rPr>
          <w:rFonts w:ascii="Times New Roman" w:hAnsi="Times New Roman"/>
          <w:b/>
          <w:i w:val="false"/>
          <w:color w:val="000000"/>
          <w:sz w:val="28"/>
        </w:rPr>
        <w:t xml:space="preserve">Наш край в XVIII в. </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XIX – НАЧАЛО ХХ в.</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Европа в начале XIX в. </w:t>
      </w:r>
    </w:p>
    <w:p>
      <w:pPr>
        <w:spacing w:before="0" w:after="0" w:line="264"/>
        <w:ind w:firstLine="600"/>
        <w:jc w:val="both"/>
      </w:pPr>
      <w:r>
        <w:rPr>
          <w:rFonts w:ascii="Times New Roman" w:hAnsi="Times New Roman"/>
          <w:b w:val="false"/>
          <w:i w:val="false"/>
          <w:color w:val="000000"/>
          <w:sz w:val="28"/>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pPr>
        <w:spacing w:before="0" w:after="0" w:line="264"/>
        <w:ind w:firstLine="600"/>
        <w:jc w:val="both"/>
      </w:pPr>
      <w:r>
        <w:rPr>
          <w:rFonts w:ascii="Times New Roman" w:hAnsi="Times New Roman"/>
          <w:b/>
          <w:i w:val="false"/>
          <w:color w:val="000000"/>
          <w:sz w:val="28"/>
        </w:rPr>
        <w:t>Развитие индустриального общества в первой половине XIX в.: экономика</w:t>
      </w:r>
      <w:r>
        <w:rPr>
          <w:rFonts w:ascii="Times New Roman" w:hAnsi="Times New Roman"/>
          <w:b w:val="false"/>
          <w:i w:val="false"/>
          <w:color w:val="000000"/>
          <w:sz w:val="28"/>
        </w:rPr>
        <w:t xml:space="preserve">, </w:t>
      </w:r>
      <w:r>
        <w:rPr>
          <w:rFonts w:ascii="Times New Roman" w:hAnsi="Times New Roman"/>
          <w:b/>
          <w:i w:val="false"/>
          <w:color w:val="000000"/>
          <w:sz w:val="28"/>
        </w:rPr>
        <w:t xml:space="preserve">социальные отношения, политические процессы </w:t>
      </w:r>
    </w:p>
    <w:p>
      <w:pPr>
        <w:spacing w:before="0" w:after="0" w:line="264"/>
        <w:ind w:firstLine="600"/>
        <w:jc w:val="both"/>
      </w:pPr>
      <w:r>
        <w:rPr>
          <w:rFonts w:ascii="Times New Roman" w:hAnsi="Times New Roman"/>
          <w:b w:val="false"/>
          <w:i w:val="false"/>
          <w:color w:val="000000"/>
          <w:sz w:val="28"/>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pPr>
        <w:spacing w:before="0" w:after="0" w:line="264"/>
        <w:ind w:firstLine="600"/>
        <w:jc w:val="both"/>
      </w:pPr>
      <w:r>
        <w:rPr>
          <w:rFonts w:ascii="Times New Roman" w:hAnsi="Times New Roman"/>
          <w:b/>
          <w:i w:val="false"/>
          <w:color w:val="000000"/>
          <w:sz w:val="28"/>
        </w:rPr>
        <w:t>Политическое развитие европейских стран в 1815–1840-е гг.</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pPr>
        <w:spacing w:before="0" w:after="0" w:line="264"/>
        <w:ind w:firstLine="600"/>
        <w:jc w:val="both"/>
      </w:pPr>
      <w:r>
        <w:rPr>
          <w:rFonts w:ascii="Times New Roman" w:hAnsi="Times New Roman"/>
          <w:b/>
          <w:i w:val="false"/>
          <w:color w:val="000000"/>
          <w:sz w:val="28"/>
        </w:rPr>
        <w:t>Страны Европы и Северной Америки в середине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Великобритания </w:t>
      </w:r>
      <w:r>
        <w:rPr>
          <w:rFonts w:ascii="Times New Roman" w:hAnsi="Times New Roman"/>
          <w:b w:val="false"/>
          <w:i w:val="false"/>
          <w:color w:val="000000"/>
          <w:sz w:val="28"/>
        </w:rPr>
        <w:t>в Викторианскую эпоху. «Мастерская мира». Рабочее движение. Политические и социальные реформы. Британская колониальная империя; доминионы.</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Империя Наполеона III: внутренняя и внешняя политика. Активизация колониальной экспансии. Франко-германская война 1870–1871 гг. Парижская коммуна.</w:t>
      </w:r>
    </w:p>
    <w:p>
      <w:pPr>
        <w:spacing w:before="0" w:after="0" w:line="264"/>
        <w:ind w:firstLine="600"/>
        <w:jc w:val="both"/>
      </w:pPr>
      <w:r>
        <w:rPr>
          <w:rFonts w:ascii="Times New Roman" w:hAnsi="Times New Roman"/>
          <w:b/>
          <w:i w:val="false"/>
          <w:color w:val="000000"/>
          <w:sz w:val="28"/>
        </w:rPr>
        <w:t>Италия.</w:t>
      </w:r>
      <w:r>
        <w:rPr>
          <w:rFonts w:ascii="Times New Roman" w:hAnsi="Times New Roman"/>
          <w:b w:val="false"/>
          <w:i w:val="false"/>
          <w:color w:val="000000"/>
          <w:sz w:val="28"/>
        </w:rPr>
        <w:t xml:space="preserve"> Подъем борьбы за независимость итальянских земель. К. Кавур, Дж. Гарибальди. Образование единого государства. Король Виктор Эммануил II.</w:t>
      </w:r>
    </w:p>
    <w:p>
      <w:pPr>
        <w:spacing w:before="0" w:after="0" w:line="264"/>
        <w:ind w:firstLine="600"/>
        <w:jc w:val="both"/>
      </w:pPr>
      <w:r>
        <w:rPr>
          <w:rFonts w:ascii="Times New Roman" w:hAnsi="Times New Roman"/>
          <w:b/>
          <w:i w:val="false"/>
          <w:color w:val="000000"/>
          <w:sz w:val="28"/>
        </w:rPr>
        <w:t>Германия.</w:t>
      </w:r>
      <w:r>
        <w:rPr>
          <w:rFonts w:ascii="Times New Roman" w:hAnsi="Times New Roman"/>
          <w:b w:val="false"/>
          <w:i w:val="false"/>
          <w:color w:val="000000"/>
          <w:sz w:val="28"/>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pPr>
        <w:spacing w:before="0" w:after="0" w:line="264"/>
        <w:ind w:firstLine="600"/>
        <w:jc w:val="both"/>
      </w:pPr>
      <w:r>
        <w:rPr>
          <w:rFonts w:ascii="Times New Roman" w:hAnsi="Times New Roman"/>
          <w:b/>
          <w:i w:val="false"/>
          <w:color w:val="000000"/>
          <w:sz w:val="28"/>
        </w:rPr>
        <w:t>Страны Центральной и Юго-Восточной</w:t>
      </w:r>
      <w:r>
        <w:rPr>
          <w:rFonts w:ascii="Times New Roman" w:hAnsi="Times New Roman"/>
          <w:b w:val="false"/>
          <w:i w:val="false"/>
          <w:color w:val="000000"/>
          <w:sz w:val="28"/>
        </w:rPr>
        <w:t xml:space="preserve"> </w:t>
      </w:r>
      <w:r>
        <w:rPr>
          <w:rFonts w:ascii="Times New Roman" w:hAnsi="Times New Roman"/>
          <w:b/>
          <w:i w:val="false"/>
          <w:color w:val="000000"/>
          <w:sz w:val="28"/>
        </w:rPr>
        <w:t>Европы во второй половине XIX – начале XX в.</w:t>
      </w:r>
      <w:r>
        <w:rPr>
          <w:rFonts w:ascii="Times New Roman" w:hAnsi="Times New Roman"/>
          <w:b w:val="false"/>
          <w:i w:val="false"/>
          <w:color w:val="000000"/>
          <w:sz w:val="28"/>
        </w:rPr>
        <w:t xml:space="preserve">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pPr>
        <w:spacing w:before="0" w:after="0" w:line="264"/>
        <w:ind w:firstLine="600"/>
        <w:jc w:val="both"/>
      </w:pPr>
      <w:r>
        <w:rPr>
          <w:rFonts w:ascii="Times New Roman" w:hAnsi="Times New Roman"/>
          <w:b/>
          <w:i w:val="false"/>
          <w:color w:val="000000"/>
          <w:sz w:val="28"/>
        </w:rPr>
        <w:t>Соединенные Штаты Америки.</w:t>
      </w:r>
      <w:r>
        <w:rPr>
          <w:rFonts w:ascii="Times New Roman" w:hAnsi="Times New Roman"/>
          <w:b w:val="false"/>
          <w:i w:val="false"/>
          <w:color w:val="000000"/>
          <w:sz w:val="28"/>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pPr>
        <w:spacing w:before="0" w:after="0" w:line="264"/>
        <w:ind w:firstLine="600"/>
        <w:jc w:val="both"/>
      </w:pPr>
      <w:r>
        <w:rPr>
          <w:rFonts w:ascii="Times New Roman" w:hAnsi="Times New Roman"/>
          <w:b w:val="false"/>
          <w:i w:val="false"/>
          <w:color w:val="000000"/>
          <w:sz w:val="28"/>
        </w:rPr>
        <w:t>Экономическое и социально-политическое развитие стран Европы и США в конце XIX – начале ХХ в.</w:t>
      </w:r>
    </w:p>
    <w:p>
      <w:pPr>
        <w:spacing w:before="0" w:after="0" w:line="264"/>
        <w:ind w:firstLine="600"/>
        <w:jc w:val="both"/>
      </w:pPr>
      <w:r>
        <w:rPr>
          <w:rFonts w:ascii="Times New Roman" w:hAnsi="Times New Roman"/>
          <w:b w:val="false"/>
          <w:i w:val="false"/>
          <w:color w:val="000000"/>
          <w:sz w:val="28"/>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pPr>
        <w:spacing w:before="0" w:after="0" w:line="264"/>
        <w:ind w:firstLine="600"/>
        <w:jc w:val="both"/>
      </w:pPr>
      <w:r>
        <w:rPr>
          <w:rFonts w:ascii="Times New Roman" w:hAnsi="Times New Roman"/>
          <w:b/>
          <w:i w:val="false"/>
          <w:color w:val="000000"/>
          <w:sz w:val="28"/>
        </w:rPr>
        <w:t xml:space="preserve">Страны Латинской Америки в XIX – начале ХХ в. </w:t>
      </w:r>
    </w:p>
    <w:p>
      <w:pPr>
        <w:spacing w:before="0" w:after="0" w:line="264"/>
        <w:ind w:firstLine="600"/>
        <w:jc w:val="both"/>
      </w:pPr>
      <w:r>
        <w:rPr>
          <w:rFonts w:ascii="Times New Roman" w:hAnsi="Times New Roman"/>
          <w:b w:val="false"/>
          <w:i w:val="false"/>
          <w:color w:val="000000"/>
          <w:sz w:val="28"/>
        </w:rPr>
        <w:t>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pPr>
        <w:spacing w:before="0" w:after="0" w:line="264"/>
        <w:ind w:firstLine="600"/>
        <w:jc w:val="both"/>
      </w:pPr>
      <w:r>
        <w:rPr>
          <w:rFonts w:ascii="Times New Roman" w:hAnsi="Times New Roman"/>
          <w:b/>
          <w:i w:val="false"/>
          <w:color w:val="000000"/>
          <w:sz w:val="28"/>
        </w:rPr>
        <w:t>Страны Азии в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Япония.</w:t>
      </w:r>
      <w:r>
        <w:rPr>
          <w:rFonts w:ascii="Times New Roman" w:hAnsi="Times New Roman"/>
          <w:b w:val="false"/>
          <w:i w:val="false"/>
          <w:color w:val="000000"/>
          <w:sz w:val="28"/>
        </w:rPr>
        <w:t xml:space="preserve">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pPr>
        <w:spacing w:before="0" w:after="0" w:line="264"/>
        <w:ind w:firstLine="600"/>
        <w:jc w:val="both"/>
      </w:pPr>
      <w:r>
        <w:rPr>
          <w:rFonts w:ascii="Times New Roman" w:hAnsi="Times New Roman"/>
          <w:b/>
          <w:i w:val="false"/>
          <w:color w:val="000000"/>
          <w:sz w:val="28"/>
        </w:rPr>
        <w:t>Китай.</w:t>
      </w:r>
      <w:r>
        <w:rPr>
          <w:rFonts w:ascii="Times New Roman" w:hAnsi="Times New Roman"/>
          <w:b w:val="false"/>
          <w:i w:val="false"/>
          <w:color w:val="000000"/>
          <w:sz w:val="28"/>
        </w:rPr>
        <w:t xml:space="preserve"> Империя Цин. «Опиумные войны». Восстание тайпинов. «Открытие» Китая. Политика «самоусиления». Восстание «ихэтуаней». Революция 1911–1913 гг. Сунь Ятсен.</w:t>
      </w:r>
    </w:p>
    <w:p>
      <w:pPr>
        <w:spacing w:before="0" w:after="0" w:line="264"/>
        <w:ind w:firstLine="600"/>
        <w:jc w:val="both"/>
      </w:pPr>
      <w:r>
        <w:rPr>
          <w:rFonts w:ascii="Times New Roman" w:hAnsi="Times New Roman"/>
          <w:b/>
          <w:i w:val="false"/>
          <w:color w:val="000000"/>
          <w:sz w:val="28"/>
        </w:rPr>
        <w:t>Османская империя.</w:t>
      </w:r>
      <w:r>
        <w:rPr>
          <w:rFonts w:ascii="Times New Roman" w:hAnsi="Times New Roman"/>
          <w:b w:val="false"/>
          <w:i w:val="false"/>
          <w:color w:val="000000"/>
          <w:sz w:val="28"/>
        </w:rPr>
        <w:t xml:space="preserve"> Традиционные устои и попытки проведения реформ. Политика Танзимата. Принятие конституции. Младотурецкая революция 1908–1909 гг.</w:t>
      </w:r>
    </w:p>
    <w:p>
      <w:pPr>
        <w:spacing w:before="0" w:after="0" w:line="264"/>
        <w:ind w:firstLine="600"/>
        <w:jc w:val="both"/>
      </w:pPr>
      <w:r>
        <w:rPr>
          <w:rFonts w:ascii="Times New Roman" w:hAnsi="Times New Roman"/>
          <w:b w:val="false"/>
          <w:i w:val="false"/>
          <w:color w:val="000000"/>
          <w:sz w:val="28"/>
        </w:rPr>
        <w:t>Революция 1905–1911 г. в Иране.</w:t>
      </w:r>
    </w:p>
    <w:p>
      <w:pPr>
        <w:spacing w:before="0" w:after="0" w:line="264"/>
        <w:ind w:firstLine="600"/>
        <w:jc w:val="both"/>
      </w:pPr>
      <w:r>
        <w:rPr>
          <w:rFonts w:ascii="Times New Roman" w:hAnsi="Times New Roman"/>
          <w:b/>
          <w:i w:val="false"/>
          <w:color w:val="000000"/>
          <w:sz w:val="28"/>
        </w:rPr>
        <w:t>Индия.</w:t>
      </w:r>
      <w:r>
        <w:rPr>
          <w:rFonts w:ascii="Times New Roman" w:hAnsi="Times New Roman"/>
          <w:b w:val="false"/>
          <w:i w:val="false"/>
          <w:color w:val="000000"/>
          <w:sz w:val="28"/>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pPr>
        <w:spacing w:before="0" w:after="0" w:line="264"/>
        <w:ind w:firstLine="600"/>
        <w:jc w:val="both"/>
      </w:pPr>
      <w:r>
        <w:rPr>
          <w:rFonts w:ascii="Times New Roman" w:hAnsi="Times New Roman"/>
          <w:b/>
          <w:i w:val="false"/>
          <w:color w:val="000000"/>
          <w:sz w:val="28"/>
        </w:rPr>
        <w:t>Народы Африки в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pPr>
        <w:spacing w:before="0" w:after="0" w:line="264"/>
        <w:ind w:firstLine="600"/>
        <w:jc w:val="both"/>
      </w:pPr>
      <w:r>
        <w:rPr>
          <w:rFonts w:ascii="Times New Roman" w:hAnsi="Times New Roman"/>
          <w:b/>
          <w:i w:val="false"/>
          <w:color w:val="000000"/>
          <w:sz w:val="28"/>
        </w:rPr>
        <w:t>Развитие культуры в XIX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pPr>
        <w:spacing w:before="0" w:after="0" w:line="264"/>
        <w:ind w:firstLine="600"/>
        <w:jc w:val="both"/>
      </w:pPr>
      <w:r>
        <w:rPr>
          <w:rFonts w:ascii="Times New Roman" w:hAnsi="Times New Roman"/>
          <w:b/>
          <w:i w:val="false"/>
          <w:color w:val="000000"/>
          <w:sz w:val="28"/>
        </w:rPr>
        <w:t xml:space="preserve">Международные отношения в XIX – начале XX в. </w:t>
      </w:r>
    </w:p>
    <w:p>
      <w:pPr>
        <w:spacing w:before="0" w:after="0" w:line="264"/>
        <w:ind w:firstLine="600"/>
        <w:jc w:val="both"/>
      </w:pPr>
      <w:r>
        <w:rPr>
          <w:rFonts w:ascii="Times New Roman" w:hAnsi="Times New Roman"/>
          <w:b w:val="false"/>
          <w:i w:val="false"/>
          <w:color w:val="000000"/>
          <w:sz w:val="28"/>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pPr>
        <w:spacing w:before="0" w:after="0" w:line="264"/>
        <w:ind w:firstLine="600"/>
        <w:jc w:val="both"/>
      </w:pPr>
      <w:r>
        <w:rPr>
          <w:rFonts w:ascii="Times New Roman" w:hAnsi="Times New Roman"/>
          <w:b/>
          <w:i w:val="false"/>
          <w:color w:val="000000"/>
          <w:sz w:val="28"/>
        </w:rPr>
        <w:t>Обобщение (1 ч).</w:t>
      </w:r>
      <w:r>
        <w:rPr>
          <w:rFonts w:ascii="Times New Roman" w:hAnsi="Times New Roman"/>
          <w:b w:val="false"/>
          <w:i w:val="false"/>
          <w:color w:val="000000"/>
          <w:sz w:val="28"/>
        </w:rPr>
        <w:t xml:space="preserve"> Историческое и культурное наследие XIX в.</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РОССИЙСКАЯ ИМПЕРИЯ В XIX – НАЧАЛЕ XX В.</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i w:val="false"/>
          <w:color w:val="000000"/>
          <w:sz w:val="28"/>
        </w:rPr>
        <w:t>Александровская эпоха: государственный либерализм</w:t>
      </w:r>
    </w:p>
    <w:p>
      <w:pPr>
        <w:spacing w:before="0" w:after="0" w:line="264"/>
        <w:ind w:firstLine="600"/>
        <w:jc w:val="both"/>
      </w:pPr>
      <w:r>
        <w:rPr>
          <w:rFonts w:ascii="Times New Roman" w:hAnsi="Times New Roman"/>
          <w:b w:val="false"/>
          <w:i w:val="false"/>
          <w:color w:val="000000"/>
          <w:sz w:val="28"/>
        </w:rPr>
        <w:t>Проекты либеральных реформ Александра I. Внешние и внутренние факторы. Негласный комитет. Реформы государственного управления. М. М. Сперанский.</w:t>
      </w:r>
    </w:p>
    <w:p>
      <w:pPr>
        <w:spacing w:before="0" w:after="0" w:line="264"/>
        <w:ind w:firstLine="600"/>
        <w:jc w:val="both"/>
      </w:pPr>
      <w:r>
        <w:rPr>
          <w:rFonts w:ascii="Times New Roman" w:hAnsi="Times New Roman"/>
          <w:b w:val="false"/>
          <w:i w:val="false"/>
          <w:color w:val="000000"/>
          <w:sz w:val="28"/>
        </w:rPr>
        <w:t>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pPr>
        <w:spacing w:before="0" w:after="0" w:line="264"/>
        <w:ind w:firstLine="600"/>
        <w:jc w:val="both"/>
      </w:pPr>
      <w:r>
        <w:rPr>
          <w:rFonts w:ascii="Times New Roman" w:hAnsi="Times New Roman"/>
          <w:b w:val="false"/>
          <w:i w:val="false"/>
          <w:color w:val="000000"/>
          <w:sz w:val="28"/>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pPr>
        <w:spacing w:before="0" w:after="0" w:line="264"/>
        <w:ind w:firstLine="600"/>
        <w:jc w:val="both"/>
      </w:pPr>
      <w:r>
        <w:rPr>
          <w:rFonts w:ascii="Times New Roman" w:hAnsi="Times New Roman"/>
          <w:b/>
          <w:i w:val="false"/>
          <w:color w:val="000000"/>
          <w:sz w:val="28"/>
        </w:rPr>
        <w:t>Николаевское самодержавие: государственный консерватизм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Реформаторские и консервативные тенденции в политике Николая I. Экономическая политика в условиях политиче- 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pPr>
        <w:spacing w:before="0" w:after="0" w:line="264"/>
        <w:ind w:firstLine="600"/>
        <w:jc w:val="both"/>
      </w:pPr>
      <w:r>
        <w:rPr>
          <w:rFonts w:ascii="Times New Roman" w:hAnsi="Times New Roman"/>
          <w:b w:val="false"/>
          <w:i w:val="false"/>
          <w:color w:val="000000"/>
          <w:sz w:val="28"/>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pPr>
        <w:spacing w:before="0" w:after="0" w:line="264"/>
        <w:ind w:firstLine="600"/>
        <w:jc w:val="both"/>
      </w:pPr>
      <w:r>
        <w:rPr>
          <w:rFonts w:ascii="Times New Roman" w:hAnsi="Times New Roman"/>
          <w:b w:val="false"/>
          <w:i w:val="false"/>
          <w:color w:val="000000"/>
          <w:sz w:val="28"/>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pPr>
        <w:spacing w:before="0" w:after="0" w:line="264"/>
        <w:ind w:firstLine="600"/>
        <w:jc w:val="both"/>
      </w:pPr>
      <w:r>
        <w:rPr>
          <w:rFonts w:ascii="Times New Roman" w:hAnsi="Times New Roman"/>
          <w:b w:val="false"/>
          <w:i w:val="false"/>
          <w:color w:val="000000"/>
          <w:sz w:val="28"/>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pPr>
        <w:spacing w:before="0" w:after="0" w:line="264"/>
        <w:ind w:firstLine="600"/>
        <w:jc w:val="both"/>
      </w:pPr>
      <w:r>
        <w:rPr>
          <w:rFonts w:ascii="Times New Roman" w:hAnsi="Times New Roman"/>
          <w:b/>
          <w:i w:val="false"/>
          <w:color w:val="000000"/>
          <w:sz w:val="28"/>
        </w:rPr>
        <w:t>Культурное пространство империи в первой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pPr>
        <w:spacing w:before="0" w:after="0" w:line="264"/>
        <w:ind w:firstLine="600"/>
        <w:jc w:val="both"/>
      </w:pPr>
      <w:r>
        <w:rPr>
          <w:rFonts w:ascii="Times New Roman" w:hAnsi="Times New Roman"/>
          <w:b/>
          <w:i w:val="false"/>
          <w:color w:val="000000"/>
          <w:sz w:val="28"/>
        </w:rPr>
        <w:t>Народы России в первой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pPr>
        <w:spacing w:before="0" w:after="0" w:line="264"/>
        <w:ind w:firstLine="600"/>
        <w:jc w:val="both"/>
      </w:pPr>
      <w:r>
        <w:rPr>
          <w:rFonts w:ascii="Times New Roman" w:hAnsi="Times New Roman"/>
          <w:b/>
          <w:i w:val="false"/>
          <w:color w:val="000000"/>
          <w:sz w:val="28"/>
        </w:rPr>
        <w:t>Социальная и правовая модернизация страны при Александре II</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pPr>
        <w:spacing w:before="0" w:after="0" w:line="264"/>
        <w:ind w:firstLine="600"/>
        <w:jc w:val="both"/>
      </w:pPr>
      <w:r>
        <w:rPr>
          <w:rFonts w:ascii="Times New Roman" w:hAnsi="Times New Roman"/>
          <w:b w:val="false"/>
          <w:i w:val="false"/>
          <w:color w:val="000000"/>
          <w:sz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pPr>
        <w:spacing w:before="0" w:after="0" w:line="264"/>
        <w:ind w:firstLine="600"/>
        <w:jc w:val="both"/>
      </w:pPr>
      <w:r>
        <w:rPr>
          <w:rFonts w:ascii="Times New Roman" w:hAnsi="Times New Roman"/>
          <w:b/>
          <w:i w:val="false"/>
          <w:color w:val="000000"/>
          <w:sz w:val="28"/>
        </w:rPr>
        <w:t xml:space="preserve">Россия в 1880–1890-х гг. </w:t>
      </w:r>
    </w:p>
    <w:p>
      <w:pPr>
        <w:spacing w:before="0" w:after="0" w:line="264"/>
        <w:ind w:firstLine="600"/>
        <w:jc w:val="both"/>
      </w:pPr>
      <w:r>
        <w:rPr>
          <w:rFonts w:ascii="Times New Roman" w:hAnsi="Times New Roman"/>
          <w:b w:val="false"/>
          <w:i w:val="false"/>
          <w:color w:val="000000"/>
          <w:sz w:val="28"/>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pPr>
        <w:spacing w:before="0" w:after="0" w:line="264"/>
        <w:ind w:firstLine="600"/>
        <w:jc w:val="both"/>
      </w:pPr>
      <w:r>
        <w:rPr>
          <w:rFonts w:ascii="Times New Roman" w:hAnsi="Times New Roman"/>
          <w:b w:val="false"/>
          <w:i w:val="false"/>
          <w:color w:val="000000"/>
          <w:sz w:val="28"/>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pPr>
        <w:spacing w:before="0" w:after="0" w:line="264"/>
        <w:ind w:firstLine="600"/>
        <w:jc w:val="both"/>
      </w:pPr>
      <w:r>
        <w:rPr>
          <w:rFonts w:ascii="Times New Roman" w:hAnsi="Times New Roman"/>
          <w:b w:val="false"/>
          <w:i w:val="false"/>
          <w:color w:val="000000"/>
          <w:sz w:val="28"/>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pPr>
        <w:spacing w:before="0" w:after="0" w:line="264"/>
        <w:ind w:firstLine="600"/>
        <w:jc w:val="both"/>
      </w:pPr>
      <w:r>
        <w:rPr>
          <w:rFonts w:ascii="Times New Roman" w:hAnsi="Times New Roman"/>
          <w:b w:val="false"/>
          <w:i w:val="false"/>
          <w:color w:val="000000"/>
          <w:sz w:val="28"/>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pPr>
        <w:spacing w:before="0" w:after="0" w:line="264"/>
        <w:ind w:firstLine="600"/>
        <w:jc w:val="both"/>
      </w:pPr>
      <w:r>
        <w:rPr>
          <w:rFonts w:ascii="Times New Roman" w:hAnsi="Times New Roman"/>
          <w:b/>
          <w:i w:val="false"/>
          <w:color w:val="000000"/>
          <w:sz w:val="28"/>
        </w:rPr>
        <w:t>Культурное пространство империи во второй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pPr>
        <w:spacing w:before="0" w:after="0" w:line="264"/>
        <w:ind w:firstLine="600"/>
        <w:jc w:val="both"/>
      </w:pPr>
      <w:r>
        <w:rPr>
          <w:rFonts w:ascii="Times New Roman" w:hAnsi="Times New Roman"/>
          <w:b/>
          <w:i w:val="false"/>
          <w:color w:val="000000"/>
          <w:sz w:val="28"/>
        </w:rPr>
        <w:t>Этнокультурный облик империи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pPr>
        <w:spacing w:before="0" w:after="0" w:line="264"/>
        <w:ind w:firstLine="600"/>
        <w:jc w:val="both"/>
      </w:pPr>
      <w:r>
        <w:rPr>
          <w:rFonts w:ascii="Times New Roman" w:hAnsi="Times New Roman"/>
          <w:b/>
          <w:i w:val="false"/>
          <w:color w:val="000000"/>
          <w:sz w:val="28"/>
        </w:rPr>
        <w:t xml:space="preserve">Формирование гражданского общества и основные направления общественных движений </w:t>
      </w:r>
    </w:p>
    <w:p>
      <w:pPr>
        <w:spacing w:before="0" w:after="0" w:line="264"/>
        <w:ind w:firstLine="600"/>
        <w:jc w:val="both"/>
      </w:pPr>
      <w:r>
        <w:rPr>
          <w:rFonts w:ascii="Times New Roman" w:hAnsi="Times New Roman"/>
          <w:b w:val="false"/>
          <w:i w:val="false"/>
          <w:color w:val="000000"/>
          <w:sz w:val="28"/>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pPr>
        <w:spacing w:before="0" w:after="0" w:line="264"/>
        <w:ind w:firstLine="600"/>
        <w:jc w:val="both"/>
      </w:pPr>
      <w:r>
        <w:rPr>
          <w:rFonts w:ascii="Times New Roman" w:hAnsi="Times New Roman"/>
          <w:b w:val="false"/>
          <w:i w:val="false"/>
          <w:color w:val="000000"/>
          <w:sz w:val="28"/>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pPr>
        <w:spacing w:before="0" w:after="0" w:line="264"/>
        <w:ind w:firstLine="600"/>
        <w:jc w:val="both"/>
      </w:pPr>
      <w:r>
        <w:rPr>
          <w:rFonts w:ascii="Times New Roman" w:hAnsi="Times New Roman"/>
          <w:b/>
          <w:i w:val="false"/>
          <w:color w:val="000000"/>
          <w:sz w:val="28"/>
        </w:rPr>
        <w:t>Россия на пороге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 пороге нового века: динамика и противоречия развития. Экономический рост. Промышленное развитие. Новая гео- 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pPr>
        <w:spacing w:before="0" w:after="0" w:line="264"/>
        <w:ind w:firstLine="600"/>
        <w:jc w:val="both"/>
      </w:pPr>
      <w:r>
        <w:rPr>
          <w:rFonts w:ascii="Times New Roman" w:hAnsi="Times New Roman"/>
          <w:b w:val="false"/>
          <w:i w:val="false"/>
          <w:color w:val="000000"/>
          <w:sz w:val="28"/>
        </w:rPr>
        <w:t>Имперский центр и регионы. Национальная политика, этнические элиты и национально-культурные движения.</w:t>
      </w:r>
    </w:p>
    <w:p>
      <w:pPr>
        <w:spacing w:before="0" w:after="0" w:line="264"/>
        <w:ind w:firstLine="600"/>
        <w:jc w:val="both"/>
      </w:pPr>
      <w:r>
        <w:rPr>
          <w:rFonts w:ascii="Times New Roman" w:hAnsi="Times New Roman"/>
          <w:b w:val="false"/>
          <w:i w:val="false"/>
          <w:color w:val="000000"/>
          <w:sz w:val="28"/>
        </w:rPr>
        <w:t>Россия в системе международных отношений. Политика на Дальнем Востоке. Русско-японская война 1904–1905 гг. Оборона Порт-Артура. Цусимское сражение.</w:t>
      </w:r>
    </w:p>
    <w:p>
      <w:pPr>
        <w:spacing w:before="0" w:after="0" w:line="264"/>
        <w:ind w:firstLine="600"/>
        <w:jc w:val="both"/>
      </w:pPr>
      <w:r>
        <w:rPr>
          <w:rFonts w:ascii="Times New Roman" w:hAnsi="Times New Roman"/>
          <w:b w:val="false"/>
          <w:i w:val="false"/>
          <w:color w:val="000000"/>
          <w:sz w:val="28"/>
        </w:rPr>
        <w:t>Первая российская революция 1905–1907 гг. Начало парламентаризма в России.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w:t>
      </w:r>
    </w:p>
    <w:p>
      <w:pPr>
        <w:spacing w:before="0" w:after="0" w:line="264"/>
        <w:ind w:firstLine="600"/>
        <w:jc w:val="both"/>
      </w:pPr>
      <w:r>
        <w:rPr>
          <w:rFonts w:ascii="Times New Roman" w:hAnsi="Times New Roman"/>
          <w:b w:val="false"/>
          <w:i w:val="false"/>
          <w:color w:val="000000"/>
          <w:sz w:val="28"/>
        </w:rPr>
        <w:t>Предпосылки Первой российской революции. Формы социальных протестов. Деятельность профессиональных революционеров. Политический терроризм.</w:t>
      </w:r>
    </w:p>
    <w:p>
      <w:pPr>
        <w:spacing w:before="0" w:after="0" w:line="264"/>
        <w:ind w:firstLine="600"/>
        <w:jc w:val="both"/>
      </w:pPr>
      <w:r>
        <w:rPr>
          <w:rFonts w:ascii="Times New Roman" w:hAnsi="Times New Roman"/>
          <w:b w:val="false"/>
          <w:i w:val="false"/>
          <w:color w:val="000000"/>
          <w:sz w:val="28"/>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pPr>
        <w:spacing w:before="0" w:after="0" w:line="264"/>
        <w:ind w:firstLine="600"/>
        <w:jc w:val="both"/>
      </w:pPr>
      <w:r>
        <w:rPr>
          <w:rFonts w:ascii="Times New Roman" w:hAnsi="Times New Roman"/>
          <w:b w:val="false"/>
          <w:i w:val="false"/>
          <w:color w:val="000000"/>
          <w:sz w:val="28"/>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pPr>
        <w:spacing w:before="0" w:after="0" w:line="264"/>
        <w:ind w:firstLine="600"/>
        <w:jc w:val="both"/>
      </w:pPr>
      <w:r>
        <w:rPr>
          <w:rFonts w:ascii="Times New Roman" w:hAnsi="Times New Roman"/>
          <w:b w:val="false"/>
          <w:i w:val="false"/>
          <w:color w:val="000000"/>
          <w:sz w:val="28"/>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pPr>
        <w:spacing w:before="0" w:after="0" w:line="264"/>
        <w:ind w:firstLine="600"/>
        <w:jc w:val="both"/>
      </w:pPr>
      <w:r>
        <w:rPr>
          <w:rFonts w:ascii="Times New Roman" w:hAnsi="Times New Roman"/>
          <w:b w:val="false"/>
          <w:i w:val="false"/>
          <w:color w:val="000000"/>
          <w:sz w:val="28"/>
        </w:rPr>
        <w:t>Обострение международной обстановки. Блоковая система и участие в ней России. Россия в преддверии мировой катастрофы.</w:t>
      </w:r>
    </w:p>
    <w:p>
      <w:pPr>
        <w:spacing w:before="0" w:after="0" w:line="264"/>
        <w:ind w:firstLine="600"/>
        <w:jc w:val="both"/>
      </w:pPr>
      <w:r>
        <w:rPr>
          <w:rFonts w:ascii="Times New Roman" w:hAnsi="Times New Roman"/>
          <w:b w:val="false"/>
          <w:i w:val="false"/>
          <w:color w:val="000000"/>
          <w:sz w:val="28"/>
        </w:rP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pPr>
        <w:spacing w:before="0" w:after="0" w:line="264"/>
        <w:ind w:firstLine="600"/>
        <w:jc w:val="both"/>
      </w:pPr>
      <w:r>
        <w:rPr>
          <w:rFonts w:ascii="Times New Roman" w:hAnsi="Times New Roman"/>
          <w:b w:val="false"/>
          <w:i w:val="false"/>
          <w:color w:val="000000"/>
          <w:sz w:val="28"/>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pPr>
        <w:spacing w:before="0" w:after="0" w:line="264"/>
        <w:ind w:firstLine="600"/>
        <w:jc w:val="both"/>
      </w:pPr>
      <w:r>
        <w:rPr>
          <w:rFonts w:ascii="Times New Roman" w:hAnsi="Times New Roman"/>
          <w:b w:val="false"/>
          <w:i w:val="false"/>
          <w:color w:val="000000"/>
          <w:sz w:val="28"/>
        </w:rPr>
        <w:t>Наш край в XIX – начале ХХ в.</w:t>
      </w:r>
    </w:p>
    <w:p>
      <w:pPr>
        <w:spacing w:before="0" w:after="0" w:line="264"/>
        <w:ind w:left="120"/>
        <w:jc w:val="both"/>
      </w:pPr>
    </w:p>
    <w:p>
      <w:pPr>
        <w:spacing w:before="0" w:after="0" w:line="264"/>
        <w:ind w:left="120"/>
        <w:jc w:val="both"/>
      </w:pPr>
      <w:r>
        <w:rPr>
          <w:rFonts w:ascii="Times New Roman" w:hAnsi="Times New Roman"/>
          <w:b/>
          <w:i w:val="false"/>
          <w:color w:val="000000"/>
          <w:sz w:val="28"/>
        </w:rPr>
        <w:t>ВВЕДЕНИЕ В НОВЕЙШУЮ ИСТОРИЮ РОССИИ</w:t>
      </w:r>
    </w:p>
    <w:p>
      <w:pPr>
        <w:spacing w:before="0" w:after="0" w:line="264"/>
        <w:ind w:firstLine="600"/>
        <w:jc w:val="both"/>
      </w:pP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val="false"/>
          <w:i w:val="false"/>
          <w:color w:val="000000"/>
          <w:sz w:val="28"/>
        </w:rPr>
        <w:t>Преемственность всех этапов отечественной истории. Период Новейшей истории страны (с 1914 г. по настоящее время). Важнейшие события, процессы ХХ — начала XXI в.</w:t>
      </w:r>
    </w:p>
    <w:p>
      <w:pPr>
        <w:spacing w:before="0" w:after="0" w:line="264"/>
        <w:ind w:firstLine="600"/>
        <w:jc w:val="both"/>
      </w:pPr>
      <w:r>
        <w:rPr>
          <w:rFonts w:ascii="Times New Roman" w:hAnsi="Times New Roman"/>
          <w:b w:val="false"/>
          <w:i w:val="false"/>
          <w:color w:val="000000"/>
          <w:sz w:val="28"/>
        </w:rPr>
        <w:t>Февральская и Октябрьская революции 1917 г. (3 ч)</w:t>
      </w:r>
    </w:p>
    <w:p>
      <w:pPr>
        <w:spacing w:before="0" w:after="0" w:line="264"/>
        <w:ind w:firstLine="600"/>
        <w:jc w:val="both"/>
      </w:pPr>
      <w:r>
        <w:rPr>
          <w:rFonts w:ascii="Times New Roman" w:hAnsi="Times New Roman"/>
          <w:b w:val="false"/>
          <w:i w:val="false"/>
          <w:color w:val="000000"/>
          <w:sz w:val="28"/>
        </w:rPr>
        <w:t>Российская империя накануне Февральской революции 1917 г.: общенациональный кризис.</w:t>
      </w:r>
    </w:p>
    <w:p>
      <w:pPr>
        <w:spacing w:before="0" w:after="0" w:line="264"/>
        <w:ind w:firstLine="600"/>
        <w:jc w:val="both"/>
      </w:pPr>
      <w:r>
        <w:rPr>
          <w:rFonts w:ascii="Times New Roman" w:hAnsi="Times New Roman"/>
          <w:b w:val="false"/>
          <w:i w:val="false"/>
          <w:color w:val="000000"/>
          <w:sz w:val="28"/>
        </w:rPr>
        <w:t>Февральское восстание в Петрограде. Отречение Николая II.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pPr>
        <w:spacing w:before="0" w:after="0" w:line="264"/>
        <w:ind w:firstLine="600"/>
        <w:jc w:val="both"/>
      </w:pPr>
      <w:r>
        <w:rPr>
          <w:rFonts w:ascii="Times New Roman" w:hAnsi="Times New Roman"/>
          <w:b w:val="false"/>
          <w:i w:val="false"/>
          <w:color w:val="000000"/>
          <w:sz w:val="28"/>
        </w:rPr>
        <w:t>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pPr>
        <w:spacing w:before="0" w:after="0" w:line="264"/>
        <w:ind w:firstLine="600"/>
        <w:jc w:val="both"/>
      </w:pPr>
      <w:r>
        <w:rPr>
          <w:rFonts w:ascii="Times New Roman" w:hAnsi="Times New Roman"/>
          <w:b w:val="false"/>
          <w:i w:val="false"/>
          <w:color w:val="000000"/>
          <w:sz w:val="28"/>
        </w:rPr>
        <w:t>Гражданская война как национальная трагедия. Военная интервенция. Политика белых правительств А. В. Колчака, А. И. Деникина и П. Н. Врангеля.</w:t>
      </w:r>
    </w:p>
    <w:p>
      <w:pPr>
        <w:spacing w:before="0" w:after="0" w:line="264"/>
        <w:ind w:firstLine="600"/>
        <w:jc w:val="both"/>
      </w:pPr>
      <w:r>
        <w:rPr>
          <w:rFonts w:ascii="Times New Roman" w:hAnsi="Times New Roman"/>
          <w:b w:val="false"/>
          <w:i w:val="false"/>
          <w:color w:val="000000"/>
          <w:sz w:val="28"/>
        </w:rPr>
        <w:t>Переход страны к мирной жизни. Образование СССР.</w:t>
      </w:r>
    </w:p>
    <w:p>
      <w:pPr>
        <w:spacing w:before="0" w:after="0" w:line="264"/>
        <w:ind w:firstLine="600"/>
        <w:jc w:val="both"/>
      </w:pPr>
      <w:r>
        <w:rPr>
          <w:rFonts w:ascii="Times New Roman" w:hAnsi="Times New Roman"/>
          <w:b w:val="false"/>
          <w:i w:val="false"/>
          <w:color w:val="000000"/>
          <w:sz w:val="28"/>
        </w:rPr>
        <w:t>Революционные события в России глазами соотечественников и мира. Русское зарубежье.</w:t>
      </w:r>
    </w:p>
    <w:p>
      <w:pPr>
        <w:spacing w:before="0" w:after="0" w:line="264"/>
        <w:ind w:firstLine="600"/>
        <w:jc w:val="both"/>
      </w:pPr>
      <w:r>
        <w:rPr>
          <w:rFonts w:ascii="Times New Roman" w:hAnsi="Times New Roman"/>
          <w:b w:val="false"/>
          <w:i w:val="false"/>
          <w:color w:val="000000"/>
          <w:sz w:val="28"/>
        </w:rPr>
        <w:t>Влияние революционных событий на общемировые процессы XX в., историю народов России.</w:t>
      </w:r>
    </w:p>
    <w:p>
      <w:pPr>
        <w:spacing w:before="0" w:after="0" w:line="264"/>
        <w:ind w:firstLine="600"/>
        <w:jc w:val="both"/>
      </w:pPr>
      <w:r>
        <w:rPr>
          <w:rFonts w:ascii="Times New Roman" w:hAnsi="Times New Roman"/>
          <w:b/>
          <w:i w:val="false"/>
          <w:color w:val="000000"/>
          <w:sz w:val="28"/>
        </w:rPr>
        <w:t xml:space="preserve">Великая Отечественная война (1941—1945 гг.) </w:t>
      </w:r>
    </w:p>
    <w:p>
      <w:pPr>
        <w:spacing w:before="0" w:after="0" w:line="264"/>
        <w:ind w:firstLine="600"/>
        <w:jc w:val="both"/>
      </w:pPr>
      <w:r>
        <w:rPr>
          <w:rFonts w:ascii="Times New Roman" w:hAnsi="Times New Roman"/>
          <w:b w:val="false"/>
          <w:i w:val="false"/>
          <w:color w:val="000000"/>
          <w:sz w:val="28"/>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pPr>
        <w:spacing w:before="0" w:after="0" w:line="264"/>
        <w:ind w:firstLine="600"/>
        <w:jc w:val="both"/>
      </w:pPr>
      <w:r>
        <w:rPr>
          <w:rFonts w:ascii="Times New Roman" w:hAnsi="Times New Roman"/>
          <w:b w:val="false"/>
          <w:i w:val="false"/>
          <w:color w:val="000000"/>
          <w:sz w:val="28"/>
        </w:rPr>
        <w:t>Битва за Москву. Парад 7 ноября 1941 г. на Красной площади. Срыв германских планов молниеносной войны.</w:t>
      </w:r>
    </w:p>
    <w:p>
      <w:pPr>
        <w:spacing w:before="0" w:after="0" w:line="264"/>
        <w:ind w:firstLine="600"/>
        <w:jc w:val="both"/>
      </w:pPr>
      <w:r>
        <w:rPr>
          <w:rFonts w:ascii="Times New Roman" w:hAnsi="Times New Roman"/>
          <w:b w:val="false"/>
          <w:i w:val="false"/>
          <w:color w:val="000000"/>
          <w:sz w:val="28"/>
        </w:rPr>
        <w:t>Блокада Ленинграда. Дорога жизни. Значение героического сопротивления Ленинграда.</w:t>
      </w:r>
    </w:p>
    <w:p>
      <w:pPr>
        <w:spacing w:before="0" w:after="0" w:line="264"/>
        <w:ind w:firstLine="600"/>
        <w:jc w:val="both"/>
      </w:pPr>
      <w:r>
        <w:rPr>
          <w:rFonts w:ascii="Times New Roman" w:hAnsi="Times New Roman"/>
          <w:b w:val="false"/>
          <w:i w:val="false"/>
          <w:color w:val="000000"/>
          <w:sz w:val="28"/>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pPr>
        <w:spacing w:before="0" w:after="0" w:line="264"/>
        <w:ind w:firstLine="600"/>
        <w:jc w:val="both"/>
      </w:pPr>
      <w:r>
        <w:rPr>
          <w:rFonts w:ascii="Times New Roman" w:hAnsi="Times New Roman"/>
          <w:b w:val="false"/>
          <w:i w:val="false"/>
          <w:color w:val="000000"/>
          <w:sz w:val="28"/>
        </w:rPr>
        <w:t>Коренной перелом в ходе Великой Отечественной войны. Сталинградская битва. Битва на Курской дуге.</w:t>
      </w:r>
    </w:p>
    <w:p>
      <w:pPr>
        <w:spacing w:before="0" w:after="0" w:line="264"/>
        <w:ind w:firstLine="600"/>
        <w:jc w:val="both"/>
      </w:pPr>
      <w:r>
        <w:rPr>
          <w:rFonts w:ascii="Times New Roman" w:hAnsi="Times New Roman"/>
          <w:b w:val="false"/>
          <w:i w:val="false"/>
          <w:color w:val="000000"/>
          <w:sz w:val="28"/>
        </w:rPr>
        <w:t>Прорыв и снятие блокады Ленинграда. Битва за Днепр.</w:t>
      </w:r>
    </w:p>
    <w:p>
      <w:pPr>
        <w:spacing w:before="0" w:after="0" w:line="264"/>
        <w:ind w:firstLine="600"/>
        <w:jc w:val="both"/>
      </w:pPr>
      <w:r>
        <w:rPr>
          <w:rFonts w:ascii="Times New Roman" w:hAnsi="Times New Roman"/>
          <w:b w:val="false"/>
          <w:i w:val="false"/>
          <w:color w:val="000000"/>
          <w:sz w:val="28"/>
        </w:rPr>
        <w:t>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pPr>
        <w:spacing w:before="0" w:after="0" w:line="264"/>
        <w:ind w:firstLine="600"/>
        <w:jc w:val="both"/>
      </w:pPr>
      <w:r>
        <w:rPr>
          <w:rFonts w:ascii="Times New Roman" w:hAnsi="Times New Roman"/>
          <w:b w:val="false"/>
          <w:i w:val="false"/>
          <w:color w:val="000000"/>
          <w:sz w:val="28"/>
        </w:rPr>
        <w:t>Освобождение оккупированной территории СССР. Белорусская наступательная операция (операция «Багратион») Красной Армии.</w:t>
      </w:r>
    </w:p>
    <w:p>
      <w:pPr>
        <w:spacing w:before="0" w:after="0" w:line="264"/>
        <w:ind w:firstLine="600"/>
        <w:jc w:val="both"/>
      </w:pPr>
      <w:r>
        <w:rPr>
          <w:rFonts w:ascii="Times New Roman" w:hAnsi="Times New Roman"/>
          <w:b w:val="false"/>
          <w:i w:val="false"/>
          <w:color w:val="000000"/>
          <w:sz w:val="28"/>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pPr>
        <w:spacing w:before="0" w:after="0" w:line="264"/>
        <w:ind w:firstLine="600"/>
        <w:jc w:val="both"/>
      </w:pPr>
      <w:r>
        <w:rPr>
          <w:rFonts w:ascii="Times New Roman" w:hAnsi="Times New Roman"/>
          <w:b w:val="false"/>
          <w:i w:val="false"/>
          <w:color w:val="000000"/>
          <w:sz w:val="28"/>
        </w:rPr>
        <w:t>Разгром милитаристской Японии. 3 сентября — окончание Второй мировой войны.</w:t>
      </w:r>
    </w:p>
    <w:p>
      <w:pPr>
        <w:spacing w:before="0" w:after="0" w:line="264"/>
        <w:ind w:firstLine="600"/>
        <w:jc w:val="both"/>
      </w:pPr>
      <w:r>
        <w:rPr>
          <w:rFonts w:ascii="Times New Roman" w:hAnsi="Times New Roman"/>
          <w:b w:val="false"/>
          <w:i w:val="false"/>
          <w:color w:val="000000"/>
          <w:sz w:val="28"/>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pPr>
        <w:spacing w:before="0" w:after="0" w:line="264"/>
        <w:ind w:firstLine="600"/>
        <w:jc w:val="both"/>
      </w:pPr>
      <w:r>
        <w:rPr>
          <w:rFonts w:ascii="Times New Roman" w:hAnsi="Times New Roman"/>
          <w:b w:val="false"/>
          <w:i w:val="false"/>
          <w:color w:val="000000"/>
          <w:sz w:val="28"/>
        </w:rPr>
        <w:t>Окончание Второй мировой войны. Осуждение главных военных преступников и их пособников (Нюрнбергский, Токийский и Хабаровский процессы).</w:t>
      </w:r>
    </w:p>
    <w:p>
      <w:pPr>
        <w:spacing w:before="0" w:after="0" w:line="264"/>
        <w:ind w:firstLine="600"/>
        <w:jc w:val="both"/>
      </w:pPr>
      <w:r>
        <w:rPr>
          <w:rFonts w:ascii="Times New Roman" w:hAnsi="Times New Roman"/>
          <w:b w:val="false"/>
          <w:i w:val="false"/>
          <w:color w:val="000000"/>
          <w:sz w:val="28"/>
        </w:rP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pPr>
        <w:spacing w:before="0" w:after="0" w:line="264"/>
        <w:ind w:firstLine="600"/>
        <w:jc w:val="both"/>
      </w:pPr>
      <w:r>
        <w:rPr>
          <w:rFonts w:ascii="Times New Roman" w:hAnsi="Times New Roman"/>
          <w:b w:val="false"/>
          <w:i w:val="false"/>
          <w:color w:val="000000"/>
          <w:sz w:val="28"/>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pPr>
        <w:spacing w:before="0" w:after="0" w:line="264"/>
        <w:ind w:firstLine="600"/>
        <w:jc w:val="both"/>
      </w:pPr>
      <w:r>
        <w:rPr>
          <w:rFonts w:ascii="Times New Roman" w:hAnsi="Times New Roman"/>
          <w:b w:val="false"/>
          <w:i w:val="false"/>
          <w:color w:val="000000"/>
          <w:sz w:val="28"/>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pPr>
        <w:spacing w:before="0" w:after="0" w:line="264"/>
        <w:ind w:firstLine="600"/>
        <w:jc w:val="both"/>
      </w:pPr>
      <w:r>
        <w:rPr>
          <w:rFonts w:ascii="Times New Roman" w:hAnsi="Times New Roman"/>
          <w:b/>
          <w:i w:val="false"/>
          <w:color w:val="000000"/>
          <w:sz w:val="28"/>
        </w:rPr>
        <w:t>Распад СССР. Становление новой России (1992—1999 гг.)</w:t>
      </w:r>
    </w:p>
    <w:p>
      <w:pPr>
        <w:spacing w:before="0" w:after="0" w:line="264"/>
        <w:ind w:firstLine="600"/>
        <w:jc w:val="both"/>
      </w:pPr>
      <w:r>
        <w:rPr>
          <w:rFonts w:ascii="Times New Roman" w:hAnsi="Times New Roman"/>
          <w:b w:val="false"/>
          <w:i w:val="false"/>
          <w:color w:val="000000"/>
          <w:sz w:val="28"/>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pPr>
        <w:spacing w:before="0" w:after="0" w:line="264"/>
        <w:ind w:firstLine="600"/>
        <w:jc w:val="both"/>
      </w:pPr>
      <w:r>
        <w:rPr>
          <w:rFonts w:ascii="Times New Roman" w:hAnsi="Times New Roman"/>
          <w:b w:val="false"/>
          <w:i w:val="false"/>
          <w:color w:val="000000"/>
          <w:sz w:val="28"/>
        </w:rPr>
        <w:t>Референдум о сохранении СССР и введении поста Президента РСФСР. Избрание Б.Н. Ельцина Президентом РСФСР.</w:t>
      </w:r>
    </w:p>
    <w:p>
      <w:pPr>
        <w:spacing w:before="0" w:after="0" w:line="264"/>
        <w:ind w:firstLine="600"/>
        <w:jc w:val="both"/>
      </w:pPr>
      <w:r>
        <w:rPr>
          <w:rFonts w:ascii="Times New Roman" w:hAnsi="Times New Roman"/>
          <w:b w:val="false"/>
          <w:i w:val="false"/>
          <w:color w:val="000000"/>
          <w:sz w:val="28"/>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pPr>
        <w:spacing w:before="0" w:after="0" w:line="264"/>
        <w:ind w:firstLine="600"/>
        <w:jc w:val="both"/>
      </w:pPr>
      <w:r>
        <w:rPr>
          <w:rFonts w:ascii="Times New Roman" w:hAnsi="Times New Roman"/>
          <w:b w:val="false"/>
          <w:i w:val="false"/>
          <w:color w:val="000000"/>
          <w:sz w:val="28"/>
        </w:rPr>
        <w:t>Распад СССР и его последствия для России и мира.</w:t>
      </w:r>
    </w:p>
    <w:p>
      <w:pPr>
        <w:spacing w:before="0" w:after="0" w:line="264"/>
        <w:ind w:firstLine="600"/>
        <w:jc w:val="both"/>
      </w:pPr>
      <w:r>
        <w:rPr>
          <w:rFonts w:ascii="Times New Roman" w:hAnsi="Times New Roman"/>
          <w:b w:val="false"/>
          <w:i w:val="false"/>
          <w:color w:val="000000"/>
          <w:sz w:val="28"/>
        </w:rPr>
        <w:t>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её значение.</w:t>
      </w:r>
    </w:p>
    <w:p>
      <w:pPr>
        <w:spacing w:before="0" w:after="0" w:line="264"/>
        <w:ind w:firstLine="600"/>
        <w:jc w:val="both"/>
      </w:pPr>
      <w:r>
        <w:rPr>
          <w:rFonts w:ascii="Times New Roman" w:hAnsi="Times New Roman"/>
          <w:b w:val="false"/>
          <w:i w:val="false"/>
          <w:color w:val="000000"/>
          <w:sz w:val="28"/>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pPr>
        <w:spacing w:before="0" w:after="0" w:line="264"/>
        <w:ind w:firstLine="600"/>
        <w:jc w:val="both"/>
      </w:pPr>
      <w:r>
        <w:rPr>
          <w:rFonts w:ascii="Times New Roman" w:hAnsi="Times New Roman"/>
          <w:b w:val="false"/>
          <w:i w:val="false"/>
          <w:color w:val="000000"/>
          <w:sz w:val="28"/>
        </w:rPr>
        <w:t>Россия на постсоветском пространстве. СНГ и Союзное государство. Значение сохранения Россией статуса ядерной державы.</w:t>
      </w:r>
    </w:p>
    <w:p>
      <w:pPr>
        <w:spacing w:before="0" w:after="0" w:line="264"/>
        <w:ind w:firstLine="600"/>
        <w:jc w:val="both"/>
      </w:pPr>
      <w:r>
        <w:rPr>
          <w:rFonts w:ascii="Times New Roman" w:hAnsi="Times New Roman"/>
          <w:b w:val="false"/>
          <w:i w:val="false"/>
          <w:color w:val="000000"/>
          <w:sz w:val="28"/>
        </w:rPr>
        <w:t>Добровольная отставка Б. Н. Ельцина.</w:t>
      </w:r>
    </w:p>
    <w:p>
      <w:pPr>
        <w:spacing w:before="0" w:after="0" w:line="264"/>
        <w:ind w:firstLine="600"/>
        <w:jc w:val="both"/>
      </w:pPr>
      <w:r>
        <w:rPr>
          <w:rFonts w:ascii="Times New Roman" w:hAnsi="Times New Roman"/>
          <w:b/>
          <w:i w:val="false"/>
          <w:color w:val="000000"/>
          <w:sz w:val="28"/>
        </w:rPr>
        <w:t xml:space="preserve">Возрождение страны с 2000-х гг. </w:t>
      </w:r>
    </w:p>
    <w:p>
      <w:pPr>
        <w:spacing w:before="0" w:after="0" w:line="264"/>
        <w:ind w:firstLine="600"/>
        <w:jc w:val="both"/>
      </w:pPr>
      <w:r>
        <w:rPr>
          <w:rFonts w:ascii="Times New Roman" w:hAnsi="Times New Roman"/>
          <w:b/>
          <w:i w:val="false"/>
          <w:color w:val="000000"/>
          <w:sz w:val="28"/>
        </w:rPr>
        <w:t>Российская Федерация в начале XXI века: на пути восстановления и укрепления страны.</w:t>
      </w:r>
      <w:r>
        <w:rPr>
          <w:rFonts w:ascii="Times New Roman" w:hAnsi="Times New Roman"/>
          <w:b w:val="false"/>
          <w:i w:val="false"/>
          <w:color w:val="000000"/>
          <w:sz w:val="28"/>
        </w:rPr>
        <w:t xml:space="preserve"> 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РФ. Приоритетные национальные проекты.</w:t>
      </w:r>
    </w:p>
    <w:p>
      <w:pPr>
        <w:spacing w:before="0" w:after="0" w:line="264"/>
        <w:ind w:firstLine="600"/>
        <w:jc w:val="both"/>
      </w:pPr>
      <w:r>
        <w:rPr>
          <w:rFonts w:ascii="Times New Roman" w:hAnsi="Times New Roman"/>
          <w:b w:val="false"/>
          <w:i w:val="false"/>
          <w:color w:val="000000"/>
          <w:sz w:val="28"/>
        </w:rPr>
        <w:t>Восстановление лидирующих позиций России в международных отношениях. Отношения с США и Евросоюзом.</w:t>
      </w:r>
    </w:p>
    <w:p>
      <w:pPr>
        <w:spacing w:before="0" w:after="0" w:line="264"/>
        <w:ind w:firstLine="600"/>
        <w:jc w:val="both"/>
      </w:pPr>
      <w:r>
        <w:rPr>
          <w:rFonts w:ascii="Times New Roman" w:hAnsi="Times New Roman"/>
          <w:b/>
          <w:i w:val="false"/>
          <w:color w:val="000000"/>
          <w:sz w:val="28"/>
        </w:rPr>
        <w:t>Воссоединение Крыма с Россией.</w:t>
      </w:r>
      <w:r>
        <w:rPr>
          <w:rFonts w:ascii="Times New Roman" w:hAnsi="Times New Roman"/>
          <w:b w:val="false"/>
          <w:i w:val="false"/>
          <w:color w:val="000000"/>
          <w:sz w:val="28"/>
        </w:rPr>
        <w:t xml:space="preserve"> Крым в составе Российского государства в XX. Крым в 1991—2014 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pPr>
        <w:spacing w:before="0" w:after="0" w:line="264"/>
        <w:ind w:firstLine="600"/>
        <w:jc w:val="both"/>
      </w:pPr>
      <w:r>
        <w:rPr>
          <w:rFonts w:ascii="Times New Roman" w:hAnsi="Times New Roman"/>
          <w:b w:val="false"/>
          <w:i w:val="false"/>
          <w:color w:val="000000"/>
          <w:sz w:val="28"/>
        </w:rPr>
        <w:t>Воссоединение Крыма с Россией, его значение и международные последствия.</w:t>
      </w:r>
    </w:p>
    <w:p>
      <w:pPr>
        <w:spacing w:before="0" w:after="0" w:line="264"/>
        <w:ind w:firstLine="600"/>
        <w:jc w:val="both"/>
      </w:pPr>
      <w:r>
        <w:rPr>
          <w:rFonts w:ascii="Times New Roman" w:hAnsi="Times New Roman"/>
          <w:b/>
          <w:i w:val="false"/>
          <w:color w:val="000000"/>
          <w:sz w:val="28"/>
        </w:rPr>
        <w:t>Российская Федерация на современном этапе.</w:t>
      </w:r>
      <w:r>
        <w:rPr>
          <w:rFonts w:ascii="Times New Roman" w:hAnsi="Times New Roman"/>
          <w:b w:val="false"/>
          <w:i w:val="false"/>
          <w:color w:val="000000"/>
          <w:sz w:val="28"/>
        </w:rPr>
        <w:t xml:space="preserve">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 Поддержка одарённых детей в России (образовательный центр «Сириус» и др.).</w:t>
      </w:r>
    </w:p>
    <w:p>
      <w:pPr>
        <w:spacing w:before="0" w:after="0" w:line="264"/>
        <w:ind w:firstLine="600"/>
        <w:jc w:val="both"/>
      </w:pPr>
      <w:r>
        <w:rPr>
          <w:rFonts w:ascii="Times New Roman" w:hAnsi="Times New Roman"/>
          <w:b w:val="false"/>
          <w:i w:val="false"/>
          <w:color w:val="000000"/>
          <w:sz w:val="28"/>
        </w:rPr>
        <w:t>Общероссийское голосование по поправкам к Конституции России (2020 г.).</w:t>
      </w:r>
    </w:p>
    <w:p>
      <w:pPr>
        <w:spacing w:before="0" w:after="0" w:line="264"/>
        <w:ind w:firstLine="600"/>
        <w:jc w:val="both"/>
      </w:pPr>
      <w:r>
        <w:rPr>
          <w:rFonts w:ascii="Times New Roman" w:hAnsi="Times New Roman"/>
          <w:b w:val="false"/>
          <w:i w:val="false"/>
          <w:color w:val="000000"/>
          <w:sz w:val="28"/>
        </w:rPr>
        <w:t>Признание Россией ДНР и ЛНР (2022 г.)</w:t>
      </w:r>
    </w:p>
    <w:p>
      <w:pPr>
        <w:spacing w:before="0" w:after="0" w:line="264"/>
        <w:ind w:firstLine="600"/>
        <w:jc w:val="both"/>
      </w:pPr>
      <w:r>
        <w:rPr>
          <w:rFonts w:ascii="Times New Roman" w:hAnsi="Times New Roman"/>
          <w:b w:val="false"/>
          <w:i w:val="false"/>
          <w:color w:val="000000"/>
          <w:sz w:val="28"/>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pPr>
        <w:spacing w:before="0" w:after="0" w:line="264"/>
        <w:ind w:firstLine="600"/>
        <w:jc w:val="both"/>
      </w:pPr>
      <w:r>
        <w:rPr>
          <w:rFonts w:ascii="Times New Roman" w:hAnsi="Times New Roman"/>
          <w:b/>
          <w:i w:val="false"/>
          <w:color w:val="000000"/>
          <w:sz w:val="28"/>
        </w:rPr>
        <w:t>Итоговое повторение</w:t>
      </w:r>
    </w:p>
    <w:p>
      <w:pPr>
        <w:spacing w:before="0" w:after="0" w:line="264"/>
        <w:ind w:firstLine="600"/>
        <w:jc w:val="both"/>
      </w:pPr>
      <w:r>
        <w:rPr>
          <w:rFonts w:ascii="Times New Roman" w:hAnsi="Times New Roman"/>
          <w:b w:val="false"/>
          <w:i w:val="false"/>
          <w:color w:val="000000"/>
          <w:sz w:val="28"/>
        </w:rPr>
        <w:t>История родного края в годы революций и Гражданской войны.</w:t>
      </w:r>
    </w:p>
    <w:p>
      <w:pPr>
        <w:spacing w:before="0" w:after="0" w:line="264"/>
        <w:ind w:firstLine="600"/>
        <w:jc w:val="both"/>
      </w:pPr>
      <w:r>
        <w:rPr>
          <w:rFonts w:ascii="Times New Roman" w:hAnsi="Times New Roman"/>
          <w:b w:val="false"/>
          <w:i w:val="false"/>
          <w:color w:val="000000"/>
          <w:sz w:val="28"/>
        </w:rPr>
        <w:t>Наши земляки — герои Великой Отечественной войны (1941—1945 гг.).</w:t>
      </w:r>
    </w:p>
    <w:p>
      <w:pPr>
        <w:spacing w:before="0" w:after="0" w:line="264"/>
        <w:ind w:firstLine="600"/>
        <w:jc w:val="both"/>
      </w:pPr>
      <w:r>
        <w:rPr>
          <w:rFonts w:ascii="Times New Roman" w:hAnsi="Times New Roman"/>
          <w:b w:val="false"/>
          <w:i w:val="false"/>
          <w:color w:val="000000"/>
          <w:sz w:val="28"/>
        </w:rPr>
        <w:t>Наш регион в конце XX — начале XXI вв.</w:t>
      </w:r>
    </w:p>
    <w:p>
      <w:pPr>
        <w:spacing w:before="0" w:after="0" w:line="264"/>
        <w:ind w:firstLine="600"/>
        <w:jc w:val="both"/>
      </w:pPr>
      <w:r>
        <w:rPr>
          <w:rFonts w:ascii="Times New Roman" w:hAnsi="Times New Roman"/>
          <w:b w:val="false"/>
          <w:i w:val="false"/>
          <w:color w:val="000000"/>
          <w:sz w:val="28"/>
        </w:rPr>
        <w:t>Трудовые достижения родного края.</w:t>
      </w:r>
    </w:p>
    <w:bookmarkStart w:name="block-355993" w:id="9"/>
    <w:p>
      <w:pPr>
        <w:sectPr>
          <w:pgSz w:w="11906" w:h="16383" w:orient="portrait"/>
        </w:sectPr>
      </w:pPr>
    </w:p>
    <w:bookmarkEnd w:id="9"/>
    <w:bookmarkEnd w:id="8"/>
    <w:bookmarkStart w:name="block-355994" w:id="10"/>
    <w:p>
      <w:pPr>
        <w:spacing w:before="0" w:after="0" w:line="264"/>
        <w:ind w:left="120"/>
        <w:jc w:val="both"/>
      </w:pPr>
      <w:r>
        <w:rPr>
          <w:rFonts w:ascii="Times New Roman" w:hAnsi="Times New Roman"/>
          <w:b/>
          <w:i w:val="false"/>
          <w:color w:val="000000"/>
          <w:sz w:val="28"/>
        </w:rPr>
        <w:t>ПЛАНИРУЕМЫЕ РЕЗУЛЬТАТЫ</w:t>
      </w:r>
    </w:p>
    <w:p>
      <w:pPr>
        <w:spacing w:before="0" w:after="0" w:line="264"/>
        <w:ind w:firstLine="600"/>
        <w:jc w:val="both"/>
      </w:pPr>
      <w:r>
        <w:rPr>
          <w:rFonts w:ascii="Times New Roman" w:hAnsi="Times New Roman"/>
          <w:b w:val="false"/>
          <w:i w:val="false"/>
          <w:color w:val="000000"/>
          <w:sz w:val="28"/>
        </w:rPr>
        <w:t>Изучение истории в 5 классе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К важнейшим </w:t>
      </w:r>
      <w:r>
        <w:rPr>
          <w:rFonts w:ascii="Times New Roman" w:hAnsi="Times New Roman"/>
          <w:b/>
          <w:i w:val="false"/>
          <w:color w:val="000000"/>
          <w:sz w:val="28"/>
        </w:rPr>
        <w:t>личностным результатам</w:t>
      </w:r>
      <w:r>
        <w:rPr>
          <w:rFonts w:ascii="Times New Roman" w:hAnsi="Times New Roman"/>
          <w:b w:val="false"/>
          <w:i w:val="false"/>
          <w:color w:val="000000"/>
          <w:sz w:val="28"/>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pPr>
        <w:spacing w:before="0" w:after="0" w:line="264"/>
        <w:ind w:firstLine="600"/>
        <w:jc w:val="both"/>
      </w:pPr>
      <w:r>
        <w:rPr>
          <w:rFonts w:ascii="Times New Roman" w:hAnsi="Times New Roman"/>
          <w:b w:val="false"/>
          <w:i w:val="false"/>
          <w:color w:val="000000"/>
          <w:sz w:val="28"/>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val="false"/>
          <w:i w:val="false"/>
          <w:color w:val="000000"/>
          <w:sz w:val="28"/>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pPr>
        <w:spacing w:before="0" w:after="0" w:line="264"/>
        <w:ind w:firstLine="600"/>
        <w:jc w:val="both"/>
      </w:pPr>
      <w:r>
        <w:rPr>
          <w:rFonts w:ascii="Times New Roman" w:hAnsi="Times New Roman"/>
          <w:b w:val="false"/>
          <w:i w:val="false"/>
          <w:color w:val="000000"/>
          <w:sz w:val="28"/>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pPr>
        <w:spacing w:before="0" w:after="0" w:line="264"/>
        <w:ind w:firstLine="600"/>
        <w:jc w:val="both"/>
      </w:pPr>
      <w:r>
        <w:rPr>
          <w:rFonts w:ascii="Times New Roman" w:hAnsi="Times New Roman"/>
          <w:b w:val="false"/>
          <w:i w:val="false"/>
          <w:color w:val="000000"/>
          <w:sz w:val="28"/>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pPr>
        <w:spacing w:before="0" w:after="0" w:line="264"/>
        <w:ind w:firstLine="600"/>
        <w:jc w:val="both"/>
      </w:pPr>
      <w:r>
        <w:rPr>
          <w:rFonts w:ascii="Times New Roman" w:hAnsi="Times New Roman"/>
          <w:b w:val="false"/>
          <w:i w:val="false"/>
          <w:color w:val="000000"/>
          <w:sz w:val="28"/>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pPr>
        <w:spacing w:before="0" w:after="0" w:line="264"/>
        <w:ind w:firstLine="600"/>
        <w:jc w:val="both"/>
      </w:pPr>
      <w:r>
        <w:rPr>
          <w:rFonts w:ascii="Times New Roman" w:hAnsi="Times New Roman"/>
          <w:b w:val="false"/>
          <w:i w:val="false"/>
          <w:color w:val="000000"/>
          <w:sz w:val="28"/>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pPr>
        <w:spacing w:before="0" w:after="0" w:line="264"/>
        <w:ind w:firstLine="600"/>
        <w:jc w:val="both"/>
      </w:pPr>
      <w:r>
        <w:rPr>
          <w:rFonts w:ascii="Times New Roman" w:hAnsi="Times New Roman"/>
          <w:b w:val="false"/>
          <w:i w:val="false"/>
          <w:color w:val="000000"/>
          <w:sz w:val="28"/>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pPr>
        <w:spacing w:before="0" w:after="0" w:line="264"/>
        <w:ind w:firstLine="600"/>
        <w:jc w:val="both"/>
      </w:pPr>
      <w:r>
        <w:rPr>
          <w:rFonts w:ascii="Times New Roman" w:hAnsi="Times New Roman"/>
          <w:b w:val="false"/>
          <w:i w:val="false"/>
          <w:color w:val="000000"/>
          <w:sz w:val="28"/>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val="false"/>
          <w:i w:val="false"/>
          <w:color w:val="000000"/>
          <w:sz w:val="28"/>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line="264"/>
        <w:ind w:firstLine="600"/>
        <w:jc w:val="both"/>
      </w:pPr>
      <w:r>
        <w:rPr>
          <w:rFonts w:ascii="Times New Roman" w:hAnsi="Times New Roman"/>
          <w:b/>
          <w:i w:val="false"/>
          <w:color w:val="000000"/>
          <w:sz w:val="28"/>
        </w:rPr>
        <w:t>Метапредметные результаты</w:t>
      </w:r>
      <w:r>
        <w:rPr>
          <w:rFonts w:ascii="Times New Roman" w:hAnsi="Times New Roman"/>
          <w:b w:val="false"/>
          <w:i w:val="false"/>
          <w:color w:val="000000"/>
          <w:sz w:val="28"/>
        </w:rPr>
        <w:t xml:space="preserve"> изучения истории в основной школе выражаются в следующих качествах и действиях.</w:t>
      </w:r>
    </w:p>
    <w:p>
      <w:pPr>
        <w:spacing w:before="0" w:after="0" w:line="264"/>
        <w:ind w:firstLine="600"/>
        <w:jc w:val="both"/>
      </w:pPr>
      <w:r>
        <w:rPr>
          <w:rFonts w:ascii="Times New Roman" w:hAnsi="Times New Roman"/>
          <w:b w:val="false"/>
          <w:i w:val="false"/>
          <w:color w:val="000000"/>
          <w:sz w:val="28"/>
        </w:rPr>
        <w:t>В сфере универсальных учебных познавательных действий:</w:t>
      </w:r>
    </w:p>
    <w:p>
      <w:pPr>
        <w:spacing w:before="0" w:after="0" w:line="264"/>
        <w:ind w:firstLine="600"/>
        <w:jc w:val="both"/>
      </w:pPr>
      <w:r>
        <w:rPr>
          <w:rFonts w:ascii="Times New Roman" w:hAnsi="Times New Roman"/>
          <w:b w:val="false"/>
          <w:i w:val="false"/>
          <w:color w:val="000000"/>
          <w:sz w:val="28"/>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pPr>
        <w:spacing w:before="0" w:after="0" w:line="264"/>
        <w:ind w:firstLine="600"/>
        <w:jc w:val="both"/>
      </w:pPr>
      <w:r>
        <w:rPr>
          <w:rFonts w:ascii="Times New Roman" w:hAnsi="Times New Roman"/>
          <w:b w:val="false"/>
          <w:i w:val="false"/>
          <w:color w:val="000000"/>
          <w:sz w:val="28"/>
        </w:rPr>
        <w:t>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pPr>
        <w:spacing w:before="0" w:after="0" w:line="264"/>
        <w:ind w:firstLine="600"/>
        <w:jc w:val="both"/>
      </w:pPr>
      <w:r>
        <w:rPr>
          <w:rFonts w:ascii="Times New Roman" w:hAnsi="Times New Roman"/>
          <w:b w:val="false"/>
          <w:i w:val="false"/>
          <w:color w:val="000000"/>
          <w:sz w:val="28"/>
        </w:rPr>
        <w:t>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В сфере универсальных учебных коммуникативных действий:</w:t>
      </w:r>
    </w:p>
    <w:p>
      <w:pPr>
        <w:spacing w:before="0" w:after="0" w:line="264"/>
        <w:ind w:firstLine="600"/>
        <w:jc w:val="both"/>
      </w:pPr>
      <w:r>
        <w:rPr>
          <w:rFonts w:ascii="Times New Roman" w:hAnsi="Times New Roman"/>
          <w:b w:val="false"/>
          <w:i w:val="false"/>
          <w:color w:val="000000"/>
          <w:sz w:val="28"/>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pPr>
        <w:spacing w:before="0" w:after="0" w:line="264"/>
        <w:ind w:firstLine="600"/>
        <w:jc w:val="both"/>
      </w:pPr>
      <w:r>
        <w:rPr>
          <w:rFonts w:ascii="Times New Roman" w:hAnsi="Times New Roman"/>
          <w:b w:val="false"/>
          <w:i w:val="false"/>
          <w:color w:val="000000"/>
          <w:sz w:val="28"/>
        </w:rPr>
        <w:t>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pPr>
        <w:spacing w:before="0" w:after="0" w:line="264"/>
        <w:ind w:firstLine="600"/>
        <w:jc w:val="both"/>
      </w:pPr>
      <w:r>
        <w:rPr>
          <w:rFonts w:ascii="Times New Roman" w:hAnsi="Times New Roman"/>
          <w:b w:val="false"/>
          <w:i w:val="false"/>
          <w:color w:val="000000"/>
          <w:sz w:val="28"/>
        </w:rPr>
        <w:t>В сфере универсальных учебных регулятивных действий:</w:t>
      </w:r>
    </w:p>
    <w:p>
      <w:pPr>
        <w:spacing w:before="0" w:after="0" w:line="264"/>
        <w:ind w:firstLine="600"/>
        <w:jc w:val="both"/>
      </w:pPr>
      <w:r>
        <w:rPr>
          <w:rFonts w:ascii="Times New Roman" w:hAnsi="Times New Roman"/>
          <w:b w:val="false"/>
          <w:i w:val="false"/>
          <w:color w:val="000000"/>
          <w:sz w:val="28"/>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pPr>
        <w:spacing w:before="0" w:after="0" w:line="264"/>
        <w:ind w:firstLine="600"/>
        <w:jc w:val="both"/>
      </w:pPr>
      <w:r>
        <w:rPr>
          <w:rFonts w:ascii="Times New Roman" w:hAnsi="Times New Roman"/>
          <w:b w:val="false"/>
          <w:i w:val="false"/>
          <w:color w:val="000000"/>
          <w:sz w:val="28"/>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В сфере эмоционального интеллекта, понимания себя и других:</w:t>
      </w:r>
    </w:p>
    <w:p>
      <w:pPr>
        <w:spacing w:before="0" w:after="0" w:line="264"/>
        <w:ind w:firstLine="600"/>
        <w:jc w:val="both"/>
      </w:pPr>
      <w:r>
        <w:rPr>
          <w:rFonts w:ascii="Times New Roman" w:hAnsi="Times New Roman"/>
          <w:b w:val="false"/>
          <w:i w:val="false"/>
          <w:color w:val="000000"/>
          <w:sz w:val="28"/>
        </w:rPr>
        <w:t>выявлять на примерах исторических ситуаций роль эмоций в отношениях между людьми;</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действий другого (в исторических ситуациях и окружающей действительности);</w:t>
      </w:r>
    </w:p>
    <w:p>
      <w:pPr>
        <w:spacing w:before="0" w:after="0" w:line="264"/>
        <w:ind w:firstLine="600"/>
        <w:jc w:val="both"/>
      </w:pPr>
      <w:r>
        <w:rPr>
          <w:rFonts w:ascii="Times New Roman" w:hAnsi="Times New Roman"/>
          <w:b w:val="false"/>
          <w:i w:val="false"/>
          <w:color w:val="000000"/>
          <w:sz w:val="28"/>
        </w:rPr>
        <w:t>регулировать способ выражения своих эмоций с учетом позиций и мнений других участников общения.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2"/>
        </w:numPr>
        <w:spacing w:before="0" w:after="0" w:line="264"/>
        <w:jc w:val="both"/>
      </w:pPr>
      <w:r>
        <w:rPr>
          <w:rFonts w:ascii="Times New Roman" w:hAnsi="Times New Roman"/>
          <w:b w:val="false"/>
          <w:i w:val="false"/>
          <w:color w:val="000000"/>
          <w:sz w:val="28"/>
        </w:rPr>
        <w:t>объяснять смысл основных хронологических понятий (век, тысячелетие, до нашей эры, наша эра);</w:t>
      </w:r>
    </w:p>
    <w:p>
      <w:pPr>
        <w:numPr>
          <w:ilvl w:val="0"/>
          <w:numId w:val="2"/>
        </w:numPr>
        <w:spacing w:before="0" w:after="0" w:line="264"/>
        <w:jc w:val="both"/>
      </w:pPr>
      <w:r>
        <w:rPr>
          <w:rFonts w:ascii="Times New Roman" w:hAnsi="Times New Roman"/>
          <w:b w:val="false"/>
          <w:i w:val="false"/>
          <w:color w:val="000000"/>
          <w:sz w:val="28"/>
        </w:rPr>
        <w:t>называть даты важнейших событий истории Древнего мира; по дате устанавливать принадлежность события к веку, тысячелетию;</w:t>
      </w:r>
    </w:p>
    <w:p>
      <w:pPr>
        <w:numPr>
          <w:ilvl w:val="0"/>
          <w:numId w:val="2"/>
        </w:numPr>
        <w:spacing w:before="0" w:after="0" w:line="264"/>
        <w:jc w:val="both"/>
      </w:pPr>
      <w:r>
        <w:rPr>
          <w:rFonts w:ascii="Times New Roman" w:hAnsi="Times New Roman"/>
          <w:b w:val="false"/>
          <w:i w:val="false"/>
          <w:color w:val="000000"/>
          <w:sz w:val="28"/>
        </w:rPr>
        <w:t>определять длительность и последовательность событий, периодов истории Древнего мира, вести счет лет до нашей эры и нашей эры.</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3"/>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истории Древнего мира;</w:t>
      </w:r>
    </w:p>
    <w:p>
      <w:pPr>
        <w:numPr>
          <w:ilvl w:val="0"/>
          <w:numId w:val="3"/>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4"/>
        </w:numPr>
        <w:spacing w:before="0" w:after="0" w:line="264"/>
        <w:jc w:val="both"/>
      </w:pPr>
      <w:r>
        <w:rPr>
          <w:rFonts w:ascii="Times New Roman" w:hAnsi="Times New Roman"/>
          <w:b w:val="false"/>
          <w:i w:val="false"/>
          <w:color w:val="000000"/>
          <w:sz w:val="28"/>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pPr>
        <w:numPr>
          <w:ilvl w:val="0"/>
          <w:numId w:val="4"/>
        </w:numPr>
        <w:spacing w:before="0" w:after="0" w:line="264"/>
        <w:jc w:val="both"/>
      </w:pPr>
      <w:r>
        <w:rPr>
          <w:rFonts w:ascii="Times New Roman" w:hAnsi="Times New Roman"/>
          <w:b w:val="false"/>
          <w:i w:val="false"/>
          <w:color w:val="000000"/>
          <w:sz w:val="28"/>
        </w:rPr>
        <w:t>устанавливать на основе картографических сведений связь между условиями среды обитания людей и их занятиями.</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5"/>
        </w:numPr>
        <w:spacing w:before="0" w:after="0" w:line="264"/>
        <w:jc w:val="both"/>
      </w:pPr>
      <w:r>
        <w:rPr>
          <w:rFonts w:ascii="Times New Roman" w:hAnsi="Times New Roman"/>
          <w:b w:val="false"/>
          <w:i w:val="false"/>
          <w:color w:val="000000"/>
          <w:sz w:val="28"/>
        </w:rPr>
        <w:t>называть и различать основные типы исторических источников (письменные, визуальные, вещественные), приводить примеры источников разных типов;</w:t>
      </w:r>
    </w:p>
    <w:p>
      <w:pPr>
        <w:numPr>
          <w:ilvl w:val="0"/>
          <w:numId w:val="5"/>
        </w:numPr>
        <w:spacing w:before="0" w:after="0" w:line="264"/>
        <w:jc w:val="both"/>
      </w:pPr>
      <w:r>
        <w:rPr>
          <w:rFonts w:ascii="Times New Roman" w:hAnsi="Times New Roman"/>
          <w:b w:val="false"/>
          <w:i w:val="false"/>
          <w:color w:val="000000"/>
          <w:sz w:val="28"/>
        </w:rPr>
        <w:t>различать памятники культуры изучаемой эпохи и источники, созданные в последующие эпохи, приводить примеры;</w:t>
      </w:r>
    </w:p>
    <w:p>
      <w:pPr>
        <w:numPr>
          <w:ilvl w:val="0"/>
          <w:numId w:val="5"/>
        </w:numPr>
        <w:spacing w:before="0" w:after="0" w:line="264"/>
        <w:jc w:val="both"/>
      </w:pPr>
      <w:r>
        <w:rPr>
          <w:rFonts w:ascii="Times New Roman" w:hAnsi="Times New Roman"/>
          <w:b w:val="false"/>
          <w:i w:val="false"/>
          <w:color w:val="000000"/>
          <w:sz w:val="28"/>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6"/>
        </w:numPr>
        <w:spacing w:before="0" w:after="0" w:line="264"/>
        <w:jc w:val="both"/>
      </w:pPr>
      <w:r>
        <w:rPr>
          <w:rFonts w:ascii="Times New Roman" w:hAnsi="Times New Roman"/>
          <w:b w:val="false"/>
          <w:i w:val="false"/>
          <w:color w:val="000000"/>
          <w:sz w:val="28"/>
        </w:rPr>
        <w:t>характеризовать условия жизни людей в древности;</w:t>
      </w:r>
    </w:p>
    <w:p>
      <w:pPr>
        <w:numPr>
          <w:ilvl w:val="0"/>
          <w:numId w:val="6"/>
        </w:numPr>
        <w:spacing w:before="0" w:after="0" w:line="264"/>
        <w:jc w:val="both"/>
      </w:pPr>
      <w:r>
        <w:rPr>
          <w:rFonts w:ascii="Times New Roman" w:hAnsi="Times New Roman"/>
          <w:b w:val="false"/>
          <w:i w:val="false"/>
          <w:color w:val="000000"/>
          <w:sz w:val="28"/>
        </w:rPr>
        <w:t>рассказывать о значительных событиях древней истории, их участниках;</w:t>
      </w:r>
    </w:p>
    <w:p>
      <w:pPr>
        <w:numPr>
          <w:ilvl w:val="0"/>
          <w:numId w:val="6"/>
        </w:numPr>
        <w:spacing w:before="0" w:after="0" w:line="264"/>
        <w:jc w:val="both"/>
      </w:pPr>
      <w:r>
        <w:rPr>
          <w:rFonts w:ascii="Times New Roman" w:hAnsi="Times New Roman"/>
          <w:b w:val="false"/>
          <w:i w:val="false"/>
          <w:color w:val="000000"/>
          <w:sz w:val="28"/>
        </w:rPr>
        <w:t>рассказывать об исторических личностях Древнего мира (ключевых моментах их биографии, роли в исторических событиях);</w:t>
      </w:r>
    </w:p>
    <w:p>
      <w:pPr>
        <w:numPr>
          <w:ilvl w:val="0"/>
          <w:numId w:val="6"/>
        </w:numPr>
        <w:spacing w:before="0" w:after="0" w:line="264"/>
        <w:jc w:val="both"/>
      </w:pPr>
      <w:r>
        <w:rPr>
          <w:rFonts w:ascii="Times New Roman" w:hAnsi="Times New Roman"/>
          <w:b w:val="false"/>
          <w:i w:val="false"/>
          <w:color w:val="000000"/>
          <w:sz w:val="28"/>
        </w:rPr>
        <w:t>давать краткое описание памятников культуры эпохи первобытности и древнейших цивилизаций.</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7"/>
        </w:numPr>
        <w:spacing w:before="0" w:after="0" w:line="264"/>
        <w:jc w:val="both"/>
      </w:pPr>
      <w:r>
        <w:rPr>
          <w:rFonts w:ascii="Times New Roman" w:hAnsi="Times New Roman"/>
          <w:b w:val="false"/>
          <w:i w:val="false"/>
          <w:color w:val="000000"/>
          <w:sz w:val="28"/>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pPr>
        <w:numPr>
          <w:ilvl w:val="0"/>
          <w:numId w:val="7"/>
        </w:numPr>
        <w:spacing w:before="0" w:after="0" w:line="264"/>
        <w:jc w:val="both"/>
      </w:pPr>
      <w:r>
        <w:rPr>
          <w:rFonts w:ascii="Times New Roman" w:hAnsi="Times New Roman"/>
          <w:b w:val="false"/>
          <w:i w:val="false"/>
          <w:color w:val="000000"/>
          <w:sz w:val="28"/>
        </w:rPr>
        <w:t>сравнивать исторические явления, определять их общие черты;</w:t>
      </w:r>
    </w:p>
    <w:p>
      <w:pPr>
        <w:numPr>
          <w:ilvl w:val="0"/>
          <w:numId w:val="7"/>
        </w:numPr>
        <w:spacing w:before="0" w:after="0" w:line="264"/>
        <w:jc w:val="both"/>
      </w:pPr>
      <w:r>
        <w:rPr>
          <w:rFonts w:ascii="Times New Roman" w:hAnsi="Times New Roman"/>
          <w:b w:val="false"/>
          <w:i w:val="false"/>
          <w:color w:val="000000"/>
          <w:sz w:val="28"/>
        </w:rPr>
        <w:t>иллюстрировать общие явления, черты конкретными примерами;</w:t>
      </w:r>
    </w:p>
    <w:p>
      <w:pPr>
        <w:numPr>
          <w:ilvl w:val="0"/>
          <w:numId w:val="7"/>
        </w:numPr>
        <w:spacing w:before="0" w:after="0" w:line="264"/>
        <w:jc w:val="both"/>
      </w:pPr>
      <w:r>
        <w:rPr>
          <w:rFonts w:ascii="Times New Roman" w:hAnsi="Times New Roman"/>
          <w:b w:val="false"/>
          <w:i w:val="false"/>
          <w:color w:val="000000"/>
          <w:sz w:val="28"/>
        </w:rPr>
        <w:t>объяснять причины и следствия важнейших событий древней истории.</w:t>
      </w:r>
    </w:p>
    <w:p>
      <w:pPr>
        <w:numPr>
          <w:ilvl w:val="0"/>
          <w:numId w:val="7"/>
        </w:numPr>
        <w:spacing w:before="0" w:after="0" w:line="264"/>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7"/>
        </w:numPr>
        <w:spacing w:before="0" w:after="0" w:line="264"/>
        <w:jc w:val="both"/>
      </w:pPr>
      <w:r>
        <w:rPr>
          <w:rFonts w:ascii="Times New Roman" w:hAnsi="Times New Roman"/>
          <w:b w:val="false"/>
          <w:i w:val="false"/>
          <w:color w:val="000000"/>
          <w:sz w:val="28"/>
        </w:rPr>
        <w:t>излагать оценки наиболее значительных событий и личностей древней истории, приводимые в учебной литературе;</w:t>
      </w:r>
    </w:p>
    <w:p>
      <w:pPr>
        <w:numPr>
          <w:ilvl w:val="0"/>
          <w:numId w:val="7"/>
        </w:numPr>
        <w:spacing w:before="0" w:after="0" w:line="264"/>
        <w:jc w:val="both"/>
      </w:pPr>
      <w:r>
        <w:rPr>
          <w:rFonts w:ascii="Times New Roman" w:hAnsi="Times New Roman"/>
          <w:b w:val="false"/>
          <w:i w:val="false"/>
          <w:color w:val="000000"/>
          <w:sz w:val="28"/>
        </w:rPr>
        <w:t>высказывать на уровне эмоциональных оценок отношение к поступкам людей прошлого, к памятникам культуры.</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8"/>
        </w:numPr>
        <w:spacing w:before="0" w:after="0" w:line="264"/>
        <w:jc w:val="both"/>
      </w:pPr>
      <w:r>
        <w:rPr>
          <w:rFonts w:ascii="Times New Roman" w:hAnsi="Times New Roman"/>
          <w:b w:val="false"/>
          <w:i w:val="false"/>
          <w:color w:val="000000"/>
          <w:sz w:val="28"/>
        </w:rPr>
        <w:t>раскрывать значение памятников древней истории и культуры, необходимость сохранения их в современном мире;</w:t>
      </w:r>
    </w:p>
    <w:p>
      <w:pPr>
        <w:numPr>
          <w:ilvl w:val="0"/>
          <w:numId w:val="8"/>
        </w:numPr>
        <w:spacing w:before="0" w:after="0" w:line="264"/>
        <w:jc w:val="both"/>
      </w:pPr>
      <w:r>
        <w:rPr>
          <w:rFonts w:ascii="Times New Roman" w:hAnsi="Times New Roman"/>
          <w:b w:val="false"/>
          <w:i w:val="false"/>
          <w:color w:val="000000"/>
          <w:sz w:val="28"/>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9"/>
        </w:numPr>
        <w:spacing w:before="0" w:after="0" w:line="264"/>
        <w:jc w:val="both"/>
      </w:pPr>
      <w:r>
        <w:rPr>
          <w:rFonts w:ascii="Times New Roman" w:hAnsi="Times New Roman"/>
          <w:b w:val="false"/>
          <w:i w:val="false"/>
          <w:color w:val="000000"/>
          <w:sz w:val="28"/>
        </w:rPr>
        <w:t>называть даты важнейших событий Средневековья, определять их принадлежность к веку, историческому периоду;</w:t>
      </w:r>
    </w:p>
    <w:p>
      <w:pPr>
        <w:numPr>
          <w:ilvl w:val="0"/>
          <w:numId w:val="9"/>
        </w:numPr>
        <w:spacing w:before="0" w:after="0" w:line="264"/>
        <w:jc w:val="both"/>
      </w:pPr>
      <w:r>
        <w:rPr>
          <w:rFonts w:ascii="Times New Roman" w:hAnsi="Times New Roman"/>
          <w:b w:val="false"/>
          <w:i w:val="false"/>
          <w:color w:val="000000"/>
          <w:sz w:val="28"/>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pPr>
        <w:numPr>
          <w:ilvl w:val="0"/>
          <w:numId w:val="9"/>
        </w:numPr>
        <w:spacing w:before="0" w:after="0" w:line="264"/>
        <w:jc w:val="both"/>
      </w:pPr>
      <w:r>
        <w:rPr>
          <w:rFonts w:ascii="Times New Roman" w:hAnsi="Times New Roman"/>
          <w:b w:val="false"/>
          <w:i w:val="false"/>
          <w:color w:val="000000"/>
          <w:sz w:val="28"/>
        </w:rPr>
        <w:t>устанавливать длительность и синхронность событий истории Руси и всеобщей истории.</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10"/>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эпохи Средневековья;</w:t>
      </w:r>
    </w:p>
    <w:p>
      <w:pPr>
        <w:numPr>
          <w:ilvl w:val="0"/>
          <w:numId w:val="10"/>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(составление систематических таблиц).</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11"/>
        </w:numPr>
        <w:spacing w:before="0" w:after="0" w:line="264"/>
        <w:jc w:val="both"/>
      </w:pPr>
      <w:r>
        <w:rPr>
          <w:rFonts w:ascii="Times New Roman" w:hAnsi="Times New Roman"/>
          <w:b w:val="false"/>
          <w:i w:val="false"/>
          <w:color w:val="000000"/>
          <w:sz w:val="28"/>
        </w:rPr>
        <w:t>находить и показывать на карте исторические объекты, используя легенду карты; давать словесное описание их местоположения;</w:t>
      </w:r>
    </w:p>
    <w:p>
      <w:pPr>
        <w:numPr>
          <w:ilvl w:val="0"/>
          <w:numId w:val="11"/>
        </w:numPr>
        <w:spacing w:before="0" w:after="0" w:line="264"/>
        <w:jc w:val="both"/>
      </w:pPr>
      <w:r>
        <w:rPr>
          <w:rFonts w:ascii="Times New Roman" w:hAnsi="Times New Roman"/>
          <w:b w:val="false"/>
          <w:i w:val="false"/>
          <w:color w:val="000000"/>
          <w:sz w:val="28"/>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12"/>
        </w:numPr>
        <w:spacing w:before="0" w:after="0" w:line="264"/>
        <w:jc w:val="both"/>
      </w:pPr>
      <w:r>
        <w:rPr>
          <w:rFonts w:ascii="Times New Roman" w:hAnsi="Times New Roman"/>
          <w:b w:val="false"/>
          <w:i w:val="false"/>
          <w:color w:val="000000"/>
          <w:sz w:val="28"/>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pPr>
        <w:numPr>
          <w:ilvl w:val="0"/>
          <w:numId w:val="12"/>
        </w:numPr>
        <w:spacing w:before="0" w:after="0" w:line="264"/>
        <w:jc w:val="both"/>
      </w:pPr>
      <w:r>
        <w:rPr>
          <w:rFonts w:ascii="Times New Roman" w:hAnsi="Times New Roman"/>
          <w:b w:val="false"/>
          <w:i w:val="false"/>
          <w:color w:val="000000"/>
          <w:sz w:val="28"/>
        </w:rPr>
        <w:t>характеризовать авторство, время, место создания источника;</w:t>
      </w:r>
    </w:p>
    <w:p>
      <w:pPr>
        <w:numPr>
          <w:ilvl w:val="0"/>
          <w:numId w:val="12"/>
        </w:numPr>
        <w:spacing w:before="0" w:after="0" w:line="264"/>
        <w:jc w:val="both"/>
      </w:pPr>
      <w:r>
        <w:rPr>
          <w:rFonts w:ascii="Times New Roman" w:hAnsi="Times New Roman"/>
          <w:b w:val="false"/>
          <w:i w:val="false"/>
          <w:color w:val="000000"/>
          <w:sz w:val="28"/>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pPr>
        <w:numPr>
          <w:ilvl w:val="0"/>
          <w:numId w:val="12"/>
        </w:numPr>
        <w:spacing w:before="0" w:after="0" w:line="264"/>
        <w:jc w:val="both"/>
      </w:pPr>
      <w:r>
        <w:rPr>
          <w:rFonts w:ascii="Times New Roman" w:hAnsi="Times New Roman"/>
          <w:b w:val="false"/>
          <w:i w:val="false"/>
          <w:color w:val="000000"/>
          <w:sz w:val="28"/>
        </w:rPr>
        <w:t>находить в визуальном источнике и вещественном памятнике ключевые символы, образы;</w:t>
      </w:r>
    </w:p>
    <w:p>
      <w:pPr>
        <w:numPr>
          <w:ilvl w:val="0"/>
          <w:numId w:val="12"/>
        </w:numPr>
        <w:spacing w:before="0" w:after="0" w:line="264"/>
        <w:jc w:val="both"/>
      </w:pPr>
      <w:r>
        <w:rPr>
          <w:rFonts w:ascii="Times New Roman" w:hAnsi="Times New Roman"/>
          <w:b w:val="false"/>
          <w:i w:val="false"/>
          <w:color w:val="000000"/>
          <w:sz w:val="28"/>
        </w:rPr>
        <w:t>характеризовать позицию автора письменного и визуального исторического источника.</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13"/>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в эпоху Средневековья, их участниках;</w:t>
      </w:r>
    </w:p>
    <w:p>
      <w:pPr>
        <w:numPr>
          <w:ilvl w:val="0"/>
          <w:numId w:val="13"/>
        </w:numPr>
        <w:spacing w:before="0" w:after="0" w:line="264"/>
        <w:jc w:val="both"/>
      </w:pPr>
      <w:r>
        <w:rPr>
          <w:rFonts w:ascii="Times New Roman" w:hAnsi="Times New Roman"/>
          <w:b w:val="false"/>
          <w:i w:val="false"/>
          <w:color w:val="000000"/>
          <w:sz w:val="28"/>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pPr>
        <w:numPr>
          <w:ilvl w:val="0"/>
          <w:numId w:val="13"/>
        </w:numPr>
        <w:spacing w:before="0" w:after="0" w:line="264"/>
        <w:jc w:val="both"/>
      </w:pPr>
      <w:r>
        <w:rPr>
          <w:rFonts w:ascii="Times New Roman" w:hAnsi="Times New Roman"/>
          <w:b w:val="false"/>
          <w:i w:val="false"/>
          <w:color w:val="000000"/>
          <w:sz w:val="28"/>
        </w:rPr>
        <w:t>рассказывать об образе жизни различных групп населения в средневековых обществах на Руси и в других странах;</w:t>
      </w:r>
    </w:p>
    <w:p>
      <w:pPr>
        <w:numPr>
          <w:ilvl w:val="0"/>
          <w:numId w:val="13"/>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14"/>
        </w:numPr>
        <w:spacing w:before="0" w:after="0" w:line="264"/>
        <w:jc w:val="both"/>
      </w:pPr>
      <w:r>
        <w:rPr>
          <w:rFonts w:ascii="Times New Roman" w:hAnsi="Times New Roman"/>
          <w:b w:val="false"/>
          <w:i w:val="false"/>
          <w:color w:val="000000"/>
          <w:sz w:val="28"/>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pPr>
        <w:numPr>
          <w:ilvl w:val="0"/>
          <w:numId w:val="14"/>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14"/>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pPr>
        <w:numPr>
          <w:ilvl w:val="0"/>
          <w:numId w:val="14"/>
        </w:numPr>
        <w:spacing w:before="0" w:after="0" w:line="264"/>
        <w:jc w:val="both"/>
      </w:pPr>
      <w:r>
        <w:rPr>
          <w:rFonts w:ascii="Times New Roman" w:hAnsi="Times New Roman"/>
          <w:b w:val="false"/>
          <w:i w:val="false"/>
          <w:color w:val="000000"/>
          <w:sz w:val="28"/>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pPr>
        <w:spacing w:before="0" w:after="0" w:line="264"/>
        <w:ind w:left="120"/>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15"/>
        </w:numPr>
        <w:spacing w:before="0" w:after="0" w:line="264"/>
        <w:jc w:val="both"/>
      </w:pPr>
      <w:r>
        <w:rPr>
          <w:rFonts w:ascii="Times New Roman" w:hAnsi="Times New Roman"/>
          <w:b w:val="false"/>
          <w:i w:val="false"/>
          <w:color w:val="000000"/>
          <w:sz w:val="28"/>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pPr>
        <w:numPr>
          <w:ilvl w:val="0"/>
          <w:numId w:val="15"/>
        </w:numPr>
        <w:spacing w:before="0" w:after="0" w:line="264"/>
        <w:jc w:val="both"/>
      </w:pPr>
      <w:r>
        <w:rPr>
          <w:rFonts w:ascii="Times New Roman" w:hAnsi="Times New Roman"/>
          <w:b w:val="false"/>
          <w:i w:val="false"/>
          <w:color w:val="000000"/>
          <w:sz w:val="28"/>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16"/>
        </w:numPr>
        <w:spacing w:before="0" w:after="0" w:line="264"/>
        <w:jc w:val="both"/>
      </w:pPr>
      <w:r>
        <w:rPr>
          <w:rFonts w:ascii="Times New Roman" w:hAnsi="Times New Roman"/>
          <w:b w:val="false"/>
          <w:i w:val="false"/>
          <w:color w:val="000000"/>
          <w:sz w:val="28"/>
        </w:rPr>
        <w:t>объяснять значение памятников истории и культуры Руси и других стран эпохи Средневековья, необходимость сохранения их в современном мире;</w:t>
      </w:r>
    </w:p>
    <w:p>
      <w:pPr>
        <w:numPr>
          <w:ilvl w:val="0"/>
          <w:numId w:val="16"/>
        </w:numPr>
        <w:spacing w:before="0" w:after="0" w:line="264"/>
        <w:jc w:val="both"/>
      </w:pPr>
      <w:r>
        <w:rPr>
          <w:rFonts w:ascii="Times New Roman" w:hAnsi="Times New Roman"/>
          <w:b w:val="false"/>
          <w:i w:val="false"/>
          <w:color w:val="000000"/>
          <w:sz w:val="28"/>
        </w:rPr>
        <w:t>выполнять учебные проекты по истории Средних веков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17"/>
        </w:numPr>
        <w:spacing w:before="0" w:after="0" w:line="264"/>
        <w:jc w:val="both"/>
      </w:pPr>
      <w:r>
        <w:rPr>
          <w:rFonts w:ascii="Times New Roman" w:hAnsi="Times New Roman"/>
          <w:b w:val="false"/>
          <w:i w:val="false"/>
          <w:color w:val="000000"/>
          <w:sz w:val="28"/>
        </w:rPr>
        <w:t>называть этапы отечественной и всеобщей истории Нового времени, их хронологические рамки;</w:t>
      </w:r>
    </w:p>
    <w:p>
      <w:pPr>
        <w:numPr>
          <w:ilvl w:val="0"/>
          <w:numId w:val="17"/>
        </w:numPr>
        <w:spacing w:before="0" w:after="0" w:line="264"/>
        <w:jc w:val="both"/>
      </w:pPr>
      <w:r>
        <w:rPr>
          <w:rFonts w:ascii="Times New Roman" w:hAnsi="Times New Roman"/>
          <w:b w:val="false"/>
          <w:i w:val="false"/>
          <w:color w:val="000000"/>
          <w:sz w:val="28"/>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pPr>
        <w:numPr>
          <w:ilvl w:val="0"/>
          <w:numId w:val="17"/>
        </w:numPr>
        <w:spacing w:before="0" w:after="0" w:line="264"/>
        <w:jc w:val="both"/>
      </w:pPr>
      <w:r>
        <w:rPr>
          <w:rFonts w:ascii="Times New Roman" w:hAnsi="Times New Roman"/>
          <w:b w:val="false"/>
          <w:i w:val="false"/>
          <w:color w:val="000000"/>
          <w:sz w:val="28"/>
        </w:rPr>
        <w:t>устанавливать синхронность событий отечественной и всеобщей истории XVI–XVII вв.</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18"/>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XVI–XVII вв.;</w:t>
      </w:r>
    </w:p>
    <w:p>
      <w:pPr>
        <w:numPr>
          <w:ilvl w:val="0"/>
          <w:numId w:val="18"/>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19"/>
        </w:numPr>
        <w:spacing w:before="0" w:after="0" w:line="264"/>
        <w:jc w:val="both"/>
      </w:pPr>
      <w:r>
        <w:rPr>
          <w:rFonts w:ascii="Times New Roman" w:hAnsi="Times New Roman"/>
          <w:b w:val="false"/>
          <w:i w:val="false"/>
          <w:color w:val="000000"/>
          <w:sz w:val="28"/>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pPr>
        <w:numPr>
          <w:ilvl w:val="0"/>
          <w:numId w:val="19"/>
        </w:numPr>
        <w:spacing w:before="0" w:after="0" w:line="264"/>
        <w:jc w:val="both"/>
      </w:pPr>
      <w:r>
        <w:rPr>
          <w:rFonts w:ascii="Times New Roman" w:hAnsi="Times New Roman"/>
          <w:b w:val="false"/>
          <w:i w:val="false"/>
          <w:color w:val="000000"/>
          <w:sz w:val="28"/>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20"/>
        </w:numPr>
        <w:spacing w:before="0" w:after="0" w:line="264"/>
        <w:jc w:val="both"/>
      </w:pPr>
      <w:r>
        <w:rPr>
          <w:rFonts w:ascii="Times New Roman" w:hAnsi="Times New Roman"/>
          <w:b w:val="false"/>
          <w:i w:val="false"/>
          <w:color w:val="000000"/>
          <w:sz w:val="28"/>
        </w:rPr>
        <w:t>различать виды письменных исторических источников (официальные, личные, литературные и др.);</w:t>
      </w:r>
    </w:p>
    <w:p>
      <w:pPr>
        <w:numPr>
          <w:ilvl w:val="0"/>
          <w:numId w:val="20"/>
        </w:numPr>
        <w:spacing w:before="0" w:after="0" w:line="264"/>
        <w:jc w:val="both"/>
      </w:pPr>
      <w:r>
        <w:rPr>
          <w:rFonts w:ascii="Times New Roman" w:hAnsi="Times New Roman"/>
          <w:b w:val="false"/>
          <w:i w:val="false"/>
          <w:color w:val="000000"/>
          <w:sz w:val="28"/>
        </w:rPr>
        <w:t>характеризовать обстоятельства и цель создания источника, раскрывать его информационную ценность;</w:t>
      </w:r>
    </w:p>
    <w:p>
      <w:pPr>
        <w:numPr>
          <w:ilvl w:val="0"/>
          <w:numId w:val="20"/>
        </w:numPr>
        <w:spacing w:before="0" w:after="0" w:line="264"/>
        <w:jc w:val="both"/>
      </w:pPr>
      <w:r>
        <w:rPr>
          <w:rFonts w:ascii="Times New Roman" w:hAnsi="Times New Roman"/>
          <w:b w:val="false"/>
          <w:i w:val="false"/>
          <w:color w:val="000000"/>
          <w:sz w:val="28"/>
        </w:rPr>
        <w:t>проводить поиск информации в тексте письменного источника, визуальных и вещественных памятниках эпохи;</w:t>
      </w:r>
    </w:p>
    <w:p>
      <w:pPr>
        <w:numPr>
          <w:ilvl w:val="0"/>
          <w:numId w:val="20"/>
        </w:numPr>
        <w:spacing w:before="0" w:after="0" w:line="264"/>
        <w:jc w:val="both"/>
      </w:pPr>
      <w:r>
        <w:rPr>
          <w:rFonts w:ascii="Times New Roman" w:hAnsi="Times New Roman"/>
          <w:b w:val="false"/>
          <w:i w:val="false"/>
          <w:color w:val="000000"/>
          <w:sz w:val="28"/>
        </w:rPr>
        <w:t>сопоставлять и систематизировать информацию из нескольких однотипных источников.</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21"/>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XVI–XVII вв., их участниках;</w:t>
      </w:r>
    </w:p>
    <w:p>
      <w:pPr>
        <w:numPr>
          <w:ilvl w:val="0"/>
          <w:numId w:val="21"/>
        </w:numPr>
        <w:spacing w:before="0" w:after="0" w:line="264"/>
        <w:jc w:val="both"/>
      </w:pPr>
      <w:r>
        <w:rPr>
          <w:rFonts w:ascii="Times New Roman" w:hAnsi="Times New Roman"/>
          <w:b w:val="false"/>
          <w:i w:val="false"/>
          <w:color w:val="000000"/>
          <w:sz w:val="28"/>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pPr>
        <w:numPr>
          <w:ilvl w:val="0"/>
          <w:numId w:val="21"/>
        </w:numPr>
        <w:spacing w:before="0" w:after="0" w:line="264"/>
        <w:jc w:val="both"/>
      </w:pPr>
      <w:r>
        <w:rPr>
          <w:rFonts w:ascii="Times New Roman" w:hAnsi="Times New Roman"/>
          <w:b w:val="false"/>
          <w:i w:val="false"/>
          <w:color w:val="000000"/>
          <w:sz w:val="28"/>
        </w:rPr>
        <w:t>рассказывать об образе жизни различных групп населения в России и других странах в раннее Новое время;</w:t>
      </w:r>
    </w:p>
    <w:p>
      <w:pPr>
        <w:numPr>
          <w:ilvl w:val="0"/>
          <w:numId w:val="21"/>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22"/>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pPr>
        <w:numPr>
          <w:ilvl w:val="0"/>
          <w:numId w:val="22"/>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22"/>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pPr>
        <w:numPr>
          <w:ilvl w:val="0"/>
          <w:numId w:val="22"/>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pPr>
        <w:numPr>
          <w:ilvl w:val="0"/>
          <w:numId w:val="22"/>
        </w:numPr>
        <w:spacing w:before="0" w:after="0" w:line="264"/>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22"/>
        </w:numPr>
        <w:spacing w:before="0" w:after="0" w:line="264"/>
        <w:jc w:val="both"/>
      </w:pPr>
      <w:r>
        <w:rPr>
          <w:rFonts w:ascii="Times New Roman" w:hAnsi="Times New Roman"/>
          <w:b w:val="false"/>
          <w:i w:val="false"/>
          <w:color w:val="000000"/>
          <w:sz w:val="28"/>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pPr>
        <w:numPr>
          <w:ilvl w:val="0"/>
          <w:numId w:val="22"/>
        </w:numPr>
        <w:spacing w:before="0" w:after="0" w:line="264"/>
        <w:jc w:val="both"/>
      </w:pPr>
      <w:r>
        <w:rPr>
          <w:rFonts w:ascii="Times New Roman" w:hAnsi="Times New Roman"/>
          <w:b w:val="false"/>
          <w:i w:val="false"/>
          <w:color w:val="000000"/>
          <w:sz w:val="28"/>
        </w:rPr>
        <w:t>выражать отношение к деятельности исторических личностей XVI–XVII вв. с учетом обстоятельств изучаемой эпохи и в современной шкале ценностей.</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23"/>
        </w:numPr>
        <w:spacing w:before="0" w:after="0" w:line="264"/>
        <w:jc w:val="both"/>
      </w:pPr>
      <w:r>
        <w:rPr>
          <w:rFonts w:ascii="Times New Roman" w:hAnsi="Times New Roman"/>
          <w:b w:val="false"/>
          <w:i w:val="false"/>
          <w:color w:val="000000"/>
          <w:sz w:val="28"/>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pPr>
        <w:numPr>
          <w:ilvl w:val="0"/>
          <w:numId w:val="23"/>
        </w:numPr>
        <w:spacing w:before="0" w:after="0" w:line="264"/>
        <w:jc w:val="both"/>
      </w:pPr>
      <w:r>
        <w:rPr>
          <w:rFonts w:ascii="Times New Roman" w:hAnsi="Times New Roman"/>
          <w:b w:val="false"/>
          <w:i w:val="false"/>
          <w:color w:val="000000"/>
          <w:sz w:val="28"/>
        </w:rPr>
        <w:t>объяснять значение памятников истории и культуры России и других стран XVI–XVII вв. для времени, когда они появились, и для современного общества;</w:t>
      </w:r>
    </w:p>
    <w:p>
      <w:pPr>
        <w:numPr>
          <w:ilvl w:val="0"/>
          <w:numId w:val="23"/>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XVI–XVII вв.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24"/>
        </w:numPr>
        <w:spacing w:before="0" w:after="0" w:line="264"/>
        <w:jc w:val="both"/>
      </w:pPr>
      <w:r>
        <w:rPr>
          <w:rFonts w:ascii="Times New Roman" w:hAnsi="Times New Roman"/>
          <w:b w:val="false"/>
          <w:i w:val="false"/>
          <w:color w:val="000000"/>
          <w:sz w:val="28"/>
        </w:rPr>
        <w:t>называть даты важнейших событий отечественной и всеобщей истории XVIII в.; определять их принадлежность к историческому периоду, этапу;</w:t>
      </w:r>
    </w:p>
    <w:p>
      <w:pPr>
        <w:numPr>
          <w:ilvl w:val="0"/>
          <w:numId w:val="24"/>
        </w:numPr>
        <w:spacing w:before="0" w:after="0" w:line="264"/>
        <w:jc w:val="both"/>
      </w:pPr>
      <w:r>
        <w:rPr>
          <w:rFonts w:ascii="Times New Roman" w:hAnsi="Times New Roman"/>
          <w:b w:val="false"/>
          <w:i w:val="false"/>
          <w:color w:val="000000"/>
          <w:sz w:val="28"/>
        </w:rPr>
        <w:t>устанавливать синхронность событий отечественной и всеобщей истории XVIII в.</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25"/>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XVIII в.;</w:t>
      </w:r>
    </w:p>
    <w:p>
      <w:pPr>
        <w:numPr>
          <w:ilvl w:val="0"/>
          <w:numId w:val="25"/>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26"/>
        </w:numPr>
        <w:spacing w:before="0" w:after="0" w:line="264"/>
        <w:jc w:val="both"/>
      </w:pPr>
      <w:r>
        <w:rPr>
          <w:rFonts w:ascii="Times New Roman" w:hAnsi="Times New Roman"/>
          <w:b w:val="false"/>
          <w:i w:val="false"/>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27"/>
        </w:numPr>
        <w:spacing w:before="0" w:after="0" w:line="264"/>
        <w:jc w:val="both"/>
      </w:pPr>
      <w:r>
        <w:rPr>
          <w:rFonts w:ascii="Times New Roman" w:hAnsi="Times New Roman"/>
          <w:b w:val="false"/>
          <w:i w:val="false"/>
          <w:color w:val="000000"/>
          <w:sz w:val="28"/>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pPr>
        <w:numPr>
          <w:ilvl w:val="0"/>
          <w:numId w:val="27"/>
        </w:numPr>
        <w:spacing w:before="0" w:after="0" w:line="264"/>
        <w:jc w:val="both"/>
      </w:pPr>
      <w:r>
        <w:rPr>
          <w:rFonts w:ascii="Times New Roman" w:hAnsi="Times New Roman"/>
          <w:b w:val="false"/>
          <w:i w:val="false"/>
          <w:color w:val="000000"/>
          <w:sz w:val="28"/>
        </w:rPr>
        <w:t>объяснять назначение исторического источника, раскрывать его информационную ценность;</w:t>
      </w:r>
    </w:p>
    <w:p>
      <w:pPr>
        <w:numPr>
          <w:ilvl w:val="0"/>
          <w:numId w:val="27"/>
        </w:numPr>
        <w:spacing w:before="0" w:after="0" w:line="264"/>
        <w:jc w:val="both"/>
      </w:pPr>
      <w:r>
        <w:rPr>
          <w:rFonts w:ascii="Times New Roman" w:hAnsi="Times New Roman"/>
          <w:b w:val="false"/>
          <w:i w:val="false"/>
          <w:color w:val="000000"/>
          <w:sz w:val="28"/>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28"/>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XVIII в., их участниках;</w:t>
      </w:r>
    </w:p>
    <w:p>
      <w:pPr>
        <w:numPr>
          <w:ilvl w:val="0"/>
          <w:numId w:val="28"/>
        </w:numPr>
        <w:spacing w:before="0" w:after="0" w:line="264"/>
        <w:jc w:val="both"/>
      </w:pPr>
      <w:r>
        <w:rPr>
          <w:rFonts w:ascii="Times New Roman" w:hAnsi="Times New Roman"/>
          <w:b w:val="false"/>
          <w:i w:val="false"/>
          <w:color w:val="000000"/>
          <w:sz w:val="28"/>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pPr>
        <w:numPr>
          <w:ilvl w:val="0"/>
          <w:numId w:val="28"/>
        </w:numPr>
        <w:spacing w:before="0" w:after="0" w:line="264"/>
        <w:jc w:val="both"/>
      </w:pPr>
      <w:r>
        <w:rPr>
          <w:rFonts w:ascii="Times New Roman" w:hAnsi="Times New Roman"/>
          <w:b w:val="false"/>
          <w:i w:val="false"/>
          <w:color w:val="000000"/>
          <w:sz w:val="28"/>
        </w:rPr>
        <w:t>составлять описание образа жизни различных групп населения в России и других странах в XVIII в.;</w:t>
      </w:r>
    </w:p>
    <w:p>
      <w:pPr>
        <w:numPr>
          <w:ilvl w:val="0"/>
          <w:numId w:val="28"/>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 (в виде сообщения, аннотации).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29"/>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pPr>
        <w:numPr>
          <w:ilvl w:val="0"/>
          <w:numId w:val="29"/>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29"/>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pPr>
        <w:numPr>
          <w:ilvl w:val="0"/>
          <w:numId w:val="29"/>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pPr>
        <w:numPr>
          <w:ilvl w:val="0"/>
          <w:numId w:val="29"/>
        </w:numPr>
        <w:spacing w:before="0" w:after="0" w:line="264"/>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29"/>
        </w:numPr>
        <w:spacing w:before="0" w:after="0" w:line="264"/>
        <w:jc w:val="both"/>
      </w:pPr>
      <w:r>
        <w:rPr>
          <w:rFonts w:ascii="Times New Roman" w:hAnsi="Times New Roman"/>
          <w:b w:val="false"/>
          <w:i w:val="false"/>
          <w:color w:val="000000"/>
          <w:sz w:val="28"/>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pPr>
        <w:numPr>
          <w:ilvl w:val="0"/>
          <w:numId w:val="29"/>
        </w:numPr>
        <w:spacing w:before="0" w:after="0" w:line="264"/>
        <w:jc w:val="both"/>
      </w:pPr>
      <w:r>
        <w:rPr>
          <w:rFonts w:ascii="Times New Roman" w:hAnsi="Times New Roman"/>
          <w:b w:val="false"/>
          <w:i w:val="false"/>
          <w:color w:val="000000"/>
          <w:sz w:val="28"/>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30"/>
        </w:numPr>
        <w:spacing w:before="0" w:after="0" w:line="264"/>
        <w:jc w:val="both"/>
      </w:pPr>
      <w:r>
        <w:rPr>
          <w:rFonts w:ascii="Times New Roman" w:hAnsi="Times New Roman"/>
          <w:b w:val="false"/>
          <w:i w:val="false"/>
          <w:color w:val="000000"/>
          <w:sz w:val="28"/>
        </w:rPr>
        <w:t>раскрывать (объяснять), как сочетались в памятниках культуры России XVIII в. европейские влияния и национальные традиции, показывать на примерах;</w:t>
      </w:r>
    </w:p>
    <w:p>
      <w:pPr>
        <w:numPr>
          <w:ilvl w:val="0"/>
          <w:numId w:val="30"/>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XVIII 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31"/>
        </w:numPr>
        <w:spacing w:before="0" w:after="0" w:line="264"/>
        <w:jc w:val="both"/>
      </w:pPr>
      <w:r>
        <w:rPr>
          <w:rFonts w:ascii="Times New Roman" w:hAnsi="Times New Roman"/>
          <w:b w:val="false"/>
          <w:i w:val="false"/>
          <w:color w:val="000000"/>
          <w:sz w:val="28"/>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pPr>
        <w:numPr>
          <w:ilvl w:val="0"/>
          <w:numId w:val="31"/>
        </w:numPr>
        <w:spacing w:before="0" w:after="0" w:line="264"/>
        <w:jc w:val="both"/>
      </w:pPr>
      <w:r>
        <w:rPr>
          <w:rFonts w:ascii="Times New Roman" w:hAnsi="Times New Roman"/>
          <w:b w:val="false"/>
          <w:i w:val="false"/>
          <w:color w:val="000000"/>
          <w:sz w:val="28"/>
        </w:rPr>
        <w:t>выявлять синхронность / асинхронность исторических процессов отечественной и всеобщей истории XIX – начала XX в.;</w:t>
      </w:r>
    </w:p>
    <w:p>
      <w:pPr>
        <w:numPr>
          <w:ilvl w:val="0"/>
          <w:numId w:val="31"/>
        </w:numPr>
        <w:spacing w:before="0" w:after="0" w:line="264"/>
        <w:jc w:val="both"/>
      </w:pPr>
      <w:r>
        <w:rPr>
          <w:rFonts w:ascii="Times New Roman" w:hAnsi="Times New Roman"/>
          <w:b w:val="false"/>
          <w:i w:val="false"/>
          <w:color w:val="000000"/>
          <w:sz w:val="28"/>
        </w:rPr>
        <w:t>определять последовательность событий отечественной и всеобщей истории XIX – начала XX в. на основе анализа причинно-следственных связей.</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32"/>
        </w:numPr>
        <w:spacing w:before="0" w:after="0" w:line="264"/>
        <w:jc w:val="both"/>
      </w:pPr>
      <w:r>
        <w:rPr>
          <w:rFonts w:ascii="Times New Roman" w:hAnsi="Times New Roman"/>
          <w:b w:val="false"/>
          <w:i w:val="false"/>
          <w:color w:val="000000"/>
          <w:sz w:val="28"/>
        </w:rPr>
        <w:t>характеризовать место, обстоятельства, участников, результаты важнейших событий отечественной и всеобщей истории XIX – начала XX в.;</w:t>
      </w:r>
    </w:p>
    <w:p>
      <w:pPr>
        <w:numPr>
          <w:ilvl w:val="0"/>
          <w:numId w:val="32"/>
        </w:numPr>
        <w:spacing w:before="0" w:after="0" w:line="264"/>
        <w:jc w:val="both"/>
      </w:pPr>
      <w:r>
        <w:rPr>
          <w:rFonts w:ascii="Times New Roman" w:hAnsi="Times New Roman"/>
          <w:b w:val="false"/>
          <w:i w:val="false"/>
          <w:color w:val="000000"/>
          <w:sz w:val="28"/>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pPr>
        <w:numPr>
          <w:ilvl w:val="0"/>
          <w:numId w:val="32"/>
        </w:numPr>
        <w:spacing w:before="0" w:after="0" w:line="264"/>
        <w:jc w:val="both"/>
      </w:pPr>
      <w:r>
        <w:rPr>
          <w:rFonts w:ascii="Times New Roman" w:hAnsi="Times New Roman"/>
          <w:b w:val="false"/>
          <w:i w:val="false"/>
          <w:color w:val="000000"/>
          <w:sz w:val="28"/>
        </w:rPr>
        <w:t>составлять систематические таблицы;</w:t>
      </w:r>
    </w:p>
    <w:p>
      <w:pPr>
        <w:numPr>
          <w:ilvl w:val="0"/>
          <w:numId w:val="32"/>
        </w:numPr>
        <w:spacing w:before="0" w:after="0" w:line="264"/>
        <w:jc w:val="both"/>
      </w:pPr>
      <w:r>
        <w:rPr>
          <w:rFonts w:ascii="Times New Roman" w:hAnsi="Times New Roman"/>
          <w:b w:val="false"/>
          <w:i w:val="false"/>
          <w:color w:val="000000"/>
          <w:sz w:val="28"/>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названы события и процессы Новейшей истории: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33"/>
        </w:numPr>
        <w:spacing w:before="0" w:after="0" w:line="264"/>
        <w:jc w:val="both"/>
      </w:pPr>
      <w:r>
        <w:rPr>
          <w:rFonts w:ascii="Times New Roman" w:hAnsi="Times New Roman"/>
          <w:b w:val="false"/>
          <w:i w:val="false"/>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pPr>
        <w:numPr>
          <w:ilvl w:val="0"/>
          <w:numId w:val="33"/>
        </w:numPr>
        <w:spacing w:before="0" w:after="0" w:line="264"/>
        <w:jc w:val="both"/>
      </w:pPr>
      <w:r>
        <w:rPr>
          <w:rFonts w:ascii="Times New Roman" w:hAnsi="Times New Roman"/>
          <w:b w:val="false"/>
          <w:i w:val="false"/>
          <w:color w:val="000000"/>
          <w:sz w:val="28"/>
        </w:rPr>
        <w:t>определять на основе карты влияние географического фактора на развитие различных сфер жизни страны (группы стран).</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34"/>
        </w:numPr>
        <w:spacing w:before="0" w:after="0" w:line="264"/>
        <w:jc w:val="both"/>
      </w:pPr>
      <w:r>
        <w:rPr>
          <w:rFonts w:ascii="Times New Roman" w:hAnsi="Times New Roman"/>
          <w:b w:val="false"/>
          <w:i w:val="false"/>
          <w:color w:val="000000"/>
          <w:sz w:val="28"/>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pPr>
        <w:numPr>
          <w:ilvl w:val="0"/>
          <w:numId w:val="34"/>
        </w:numPr>
        <w:spacing w:before="0" w:after="0" w:line="264"/>
        <w:jc w:val="both"/>
      </w:pPr>
      <w:r>
        <w:rPr>
          <w:rFonts w:ascii="Times New Roman" w:hAnsi="Times New Roman"/>
          <w:b w:val="false"/>
          <w:i w:val="false"/>
          <w:color w:val="000000"/>
          <w:sz w:val="28"/>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pPr>
        <w:numPr>
          <w:ilvl w:val="0"/>
          <w:numId w:val="34"/>
        </w:numPr>
        <w:spacing w:before="0" w:after="0" w:line="264"/>
        <w:jc w:val="both"/>
      </w:pPr>
      <w:r>
        <w:rPr>
          <w:rFonts w:ascii="Times New Roman" w:hAnsi="Times New Roman"/>
          <w:b w:val="false"/>
          <w:i w:val="false"/>
          <w:color w:val="000000"/>
          <w:sz w:val="28"/>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pPr>
        <w:numPr>
          <w:ilvl w:val="0"/>
          <w:numId w:val="34"/>
        </w:numPr>
        <w:spacing w:before="0" w:after="0" w:line="264"/>
        <w:jc w:val="both"/>
      </w:pPr>
      <w:r>
        <w:rPr>
          <w:rFonts w:ascii="Times New Roman" w:hAnsi="Times New Roman"/>
          <w:b w:val="false"/>
          <w:i w:val="false"/>
          <w:color w:val="000000"/>
          <w:sz w:val="28"/>
        </w:rPr>
        <w:t>различать в тексте письменных источников факты и интерпретации событий прошлого.</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35"/>
        </w:numPr>
        <w:spacing w:before="0" w:after="0" w:line="264"/>
        <w:jc w:val="both"/>
      </w:pPr>
      <w:r>
        <w:rPr>
          <w:rFonts w:ascii="Times New Roman" w:hAnsi="Times New Roman"/>
          <w:b w:val="false"/>
          <w:i w:val="false"/>
          <w:color w:val="000000"/>
          <w:sz w:val="28"/>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pPr>
        <w:numPr>
          <w:ilvl w:val="0"/>
          <w:numId w:val="35"/>
        </w:numPr>
        <w:spacing w:before="0" w:after="0" w:line="264"/>
        <w:jc w:val="both"/>
      </w:pPr>
      <w:r>
        <w:rPr>
          <w:rFonts w:ascii="Times New Roman" w:hAnsi="Times New Roman"/>
          <w:b w:val="false"/>
          <w:i w:val="false"/>
          <w:color w:val="000000"/>
          <w:sz w:val="28"/>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pPr>
        <w:numPr>
          <w:ilvl w:val="0"/>
          <w:numId w:val="35"/>
        </w:numPr>
        <w:spacing w:before="0" w:after="0" w:line="264"/>
        <w:jc w:val="both"/>
      </w:pPr>
      <w:r>
        <w:rPr>
          <w:rFonts w:ascii="Times New Roman" w:hAnsi="Times New Roman"/>
          <w:b w:val="false"/>
          <w:i w:val="false"/>
          <w:color w:val="000000"/>
          <w:sz w:val="28"/>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pPr>
        <w:numPr>
          <w:ilvl w:val="0"/>
          <w:numId w:val="35"/>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36"/>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pPr>
        <w:numPr>
          <w:ilvl w:val="0"/>
          <w:numId w:val="36"/>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соотносить общие понятия и факты;</w:t>
      </w:r>
    </w:p>
    <w:p>
      <w:pPr>
        <w:numPr>
          <w:ilvl w:val="0"/>
          <w:numId w:val="36"/>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pPr>
        <w:numPr>
          <w:ilvl w:val="0"/>
          <w:numId w:val="36"/>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pPr>
        <w:numPr>
          <w:ilvl w:val="0"/>
          <w:numId w:val="36"/>
        </w:numPr>
        <w:spacing w:before="0" w:after="0" w:line="264"/>
        <w:jc w:val="both"/>
      </w:pPr>
      <w:r>
        <w:rPr>
          <w:rFonts w:ascii="Times New Roman" w:hAnsi="Times New Roman"/>
          <w:b w:val="false"/>
          <w:i w:val="false"/>
          <w:color w:val="000000"/>
          <w:sz w:val="28"/>
        </w:rPr>
        <w:t>Раскрывать наиболее значимые события и процессы истории России XX - начала XXI в.</w:t>
      </w:r>
    </w:p>
    <w:p>
      <w:pPr>
        <w:spacing w:before="0" w:after="0" w:line="264"/>
        <w:ind w:left="120"/>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37"/>
        </w:numPr>
        <w:spacing w:before="0" w:after="0" w:line="264"/>
        <w:jc w:val="both"/>
      </w:pPr>
      <w:r>
        <w:rPr>
          <w:rFonts w:ascii="Times New Roman" w:hAnsi="Times New Roman"/>
          <w:b w:val="false"/>
          <w:i w:val="false"/>
          <w:color w:val="000000"/>
          <w:sz w:val="28"/>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pPr>
        <w:numPr>
          <w:ilvl w:val="0"/>
          <w:numId w:val="37"/>
        </w:numPr>
        <w:spacing w:before="0" w:after="0" w:line="264"/>
        <w:jc w:val="both"/>
      </w:pPr>
      <w:r>
        <w:rPr>
          <w:rFonts w:ascii="Times New Roman" w:hAnsi="Times New Roman"/>
          <w:b w:val="false"/>
          <w:i w:val="false"/>
          <w:color w:val="000000"/>
          <w:sz w:val="28"/>
        </w:rPr>
        <w:t>оценивать степень убедительности предложенных точек зрения, формулировать и аргументировать свое мнение;</w:t>
      </w:r>
    </w:p>
    <w:p>
      <w:pPr>
        <w:numPr>
          <w:ilvl w:val="0"/>
          <w:numId w:val="37"/>
        </w:numPr>
        <w:spacing w:before="0" w:after="0" w:line="264"/>
        <w:jc w:val="both"/>
      </w:pPr>
      <w:r>
        <w:rPr>
          <w:rFonts w:ascii="Times New Roman" w:hAnsi="Times New Roman"/>
          <w:b w:val="false"/>
          <w:i w:val="false"/>
          <w:color w:val="000000"/>
          <w:sz w:val="28"/>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38"/>
        </w:numPr>
        <w:spacing w:before="0" w:after="0" w:line="264"/>
        <w:jc w:val="both"/>
      </w:pPr>
      <w:r>
        <w:rPr>
          <w:rFonts w:ascii="Times New Roman" w:hAnsi="Times New Roman"/>
          <w:b w:val="false"/>
          <w:i w:val="false"/>
          <w:color w:val="000000"/>
          <w:sz w:val="28"/>
        </w:rPr>
        <w:t>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w:t>
      </w:r>
    </w:p>
    <w:p>
      <w:pPr>
        <w:numPr>
          <w:ilvl w:val="0"/>
          <w:numId w:val="38"/>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XIX – начала ХХ в. (в том числе на региональном материале);</w:t>
      </w:r>
    </w:p>
    <w:p>
      <w:pPr>
        <w:numPr>
          <w:ilvl w:val="0"/>
          <w:numId w:val="38"/>
        </w:numPr>
        <w:spacing w:before="0" w:after="0" w:line="264"/>
        <w:jc w:val="both"/>
      </w:pPr>
      <w:r>
        <w:rPr>
          <w:rFonts w:ascii="Times New Roman" w:hAnsi="Times New Roman"/>
          <w:b w:val="false"/>
          <w:i w:val="false"/>
          <w:color w:val="000000"/>
          <w:sz w:val="28"/>
        </w:rPr>
        <w:t>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p>
    <w:p>
      <w:pPr>
        <w:numPr>
          <w:ilvl w:val="0"/>
          <w:numId w:val="38"/>
        </w:numPr>
        <w:spacing w:before="0" w:after="0" w:line="264"/>
        <w:jc w:val="both"/>
      </w:pPr>
      <w:r>
        <w:rPr>
          <w:rFonts w:ascii="Times New Roman" w:hAnsi="Times New Roman"/>
          <w:b w:val="false"/>
          <w:i w:val="false"/>
          <w:color w:val="000000"/>
          <w:sz w:val="28"/>
        </w:rPr>
        <w:t>осмыслить новое знание,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 начала ХХI вв.</w:t>
      </w:r>
    </w:p>
    <w:bookmarkStart w:name="block-355994" w:id="11"/>
    <w:p>
      <w:pPr>
        <w:sectPr>
          <w:pgSz w:w="11906" w:h="16383" w:orient="portrait"/>
        </w:sectPr>
      </w:pPr>
    </w:p>
    <w:bookmarkEnd w:id="11"/>
    <w:bookmarkEnd w:id="10"/>
    <w:bookmarkStart w:name="block-355995"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История Древнего мира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Первобытность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Древний Восток</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Египет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Древние цивилизации Месопотамии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https://m.edsoo.ru/7f41393a</w:t>
              </w:r>
            </w:hyperlink>
          </w:p>
        </w:tc>
      </w:tr>
      <w:tr>
        <w:trPr>
          <w:trHeight w:val="11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Восточное Средиземноморье в древности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Персидская держава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Древняя Индия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Китай</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Древняя Греция. Эллинизм</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Древнейшая Греция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Греческие полисы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Древней Греции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Македонские завоевания. Эллинизм</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Древний Рим</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Римского государства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Римские завоевания в Средиземноморье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https://m.edsoo.ru/7f41393a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Поздняя Римская республика. Гражданские войны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Расцвет и падение Римской империи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Древнего Рима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866"/>
        <w:gridCol w:w="2240"/>
        <w:gridCol w:w="1451"/>
        <w:gridCol w:w="2491"/>
        <w:gridCol w:w="2612"/>
        <w:gridCol w:w="3934"/>
      </w:tblGrid>
      <w:tr>
        <w:trPr>
          <w:trHeight w:val="300" w:hRule="atLeast"/>
          <w:trHeight w:val="144" w:hRule="atLeast"/>
        </w:trPr>
        <w:tc>
          <w:tcPr>
            <w:tcW w:w="60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Средних веков</w:t>
            </w: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Европы в раннее Средневековье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https://m.edsoo.ru/7f414c04</w:t>
              </w:r>
            </w:hyperlink>
          </w:p>
        </w:tc>
      </w:tr>
      <w:tr>
        <w:trPr>
          <w:trHeight w:val="91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Византийская империя в VI—XI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https://m.edsoo.ru/7f414c04</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Арабы в VI—ХI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Средневековое европейское общество</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XII—XV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средневековой Европы</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Средние века</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https://m.edsoo.ru/7f414c04</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доколумбовой Америки в Средние века</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https://m.edsoo.ru/7f414c04</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https://m.edsoo.ru/7f414c04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От Руси к Российскому государству</w:t>
            </w: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https://m.edsoo.ru/7f414a6a</w:t>
              </w:r>
            </w:hyperlink>
          </w:p>
        </w:tc>
      </w:tr>
      <w:tr>
        <w:trPr>
          <w:trHeight w:val="244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государства на территории нашей страны в древности. Восточная Европа в середине I тыс. н. э.</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https://m.edsoo.ru/7f414a6a</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IX — начале XII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https://m.edsoo.ru/7f414a6a</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середине XII — начале XIII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https://m.edsoo.ru/7f414a6a</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земли и их соседи в середине XIII — XIV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https://m.edsoo.ru/7f414a6a</w:t>
              </w:r>
            </w:hyperlink>
          </w:p>
        </w:tc>
      </w:tr>
      <w:tr>
        <w:trPr>
          <w:trHeight w:val="136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единого Русского государства в XV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https://m.edsoo.ru/7f414a6a</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https://m.edsoo.ru/7f414a6a</w:t>
              </w:r>
            </w:hyperlink>
          </w:p>
        </w:tc>
      </w:tr>
      <w:tr>
        <w:trPr>
          <w:trHeight w:val="43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Конец XV — XVII в.</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Великие географические открытия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https://m.edsoo.ru/7f416a9a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европейском обществе XVI—XVI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Реформация и контрреформация в Европе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XVI -XVII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https://m.edsoo.ru/7f416a9a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Европейская культура в раннее Новое время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https://m.edsoo.ru/7f416a9a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https://m.edsoo.ru/7f416a9a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https://m.edsoo.ru/7f416a9a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Россия в XVI—XVII вв.: от великого княжества к царству</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 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Смута в России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XVII 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https://m.edsoo.ru/7f4168ec</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https://m.edsoo.ru/7f4168ec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48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XVIII в.</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 Просвещения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https://m.edsoo.ru/7f418bce</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Британские колонии в Северной Америке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https://m.edsoo.ru/7f418bce</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Французская революция конца XVIII века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Европейская культура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https://m.edsoo.ru/7f418bce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Россия в конце XVII — XVIII в.: от царства к империи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https://m.edsoo.ru/7f418a34</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эпоху преобразований Петра I</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https://m.edsoo.ru/7f418a34</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после Петра I. Дворцовые перевороты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https://m.edsoo.ru/7f418a34</w:t>
              </w:r>
            </w:hyperlink>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1760-1790-х гг. Правление Екатерины II и Павла I</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https://m.edsoo.ru/7f418a34</w:t>
              </w:r>
            </w:hyperlink>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Российской империи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https://m.edsoo.ru/7f418a34</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https://m.edsoo.ru/7f418a34</w:t>
              </w:r>
            </w:hyperlink>
          </w:p>
        </w:tc>
      </w:tr>
      <w:tr>
        <w:trPr>
          <w:trHeight w:val="48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843"/>
        <w:gridCol w:w="2560"/>
        <w:gridCol w:w="1402"/>
        <w:gridCol w:w="2434"/>
        <w:gridCol w:w="2559"/>
        <w:gridCol w:w="3796"/>
      </w:tblGrid>
      <w:tr>
        <w:trPr>
          <w:trHeight w:val="300" w:hRule="atLeast"/>
          <w:trHeight w:val="144" w:hRule="atLeast"/>
        </w:trPr>
        <w:tc>
          <w:tcPr>
            <w:tcW w:w="59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XIХ — начало ХХ в.</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https://m.edsoo.ru/7f41adc0</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Европа в начале XIX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https://m.edsoo.ru/7f41adc0</w:t>
              </w:r>
            </w:hyperlink>
          </w:p>
        </w:tc>
      </w:tr>
      <w:tr>
        <w:trPr>
          <w:trHeight w:val="271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индустриального общества в первой половине XIX в.: экономика, социальные отношения, поитические процессы</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https://m.edsoo.ru/7f41adc0</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европейских странв 1815—1840-х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https://m.edsoo.ru/7f41adc0</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Европы и Северной Америки в середине XIX - начале XX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https://m.edsoo.ru/7f41adc0</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 XIX - начале XX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в XIX - начале XX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Африки в ХIХ — начале ХХ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в XIX — начале ХХ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XIX - начале XX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https://m.edsoo.ru/7f41adc0</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https://m.edsoo.ru/7f41adc0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Российская империя в XIX — начале XX в.</w:t>
            </w:r>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Александровская эпоха: государственный либерализм</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Николаевское самодержавие: государственный консерватизм</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https://m.edsoo.ru/7f41ac44</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империи в первой половине XIX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https://m.edsoo.ru/7f41ac44</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России в первой половине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https://m.edsoo.ru/7f41ac44</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и правовая модернизация страны при Александре II</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1880-1890-х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https://m.edsoo.ru/7f41ac44</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империи во второй половине XIX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Этнокультурный облик империи</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https://m.edsoo.ru/7f41ac44</w:t>
              </w:r>
            </w:hyperlink>
          </w:p>
        </w:tc>
      </w:tr>
      <w:tr>
        <w:trPr>
          <w:trHeight w:val="190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гражданского общества и основные направления общественных движений</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пороге XX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https://m.edsoo.ru/7f41ac44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Модуль. </w:t>
            </w:r>
            <w:r>
              <w:rPr>
                <w:rFonts w:ascii="Times New Roman" w:hAnsi="Times New Roman"/>
                <w:b/>
                <w:i w:val="false"/>
                <w:color w:val="000000"/>
                <w:sz w:val="24"/>
              </w:rPr>
              <w:t>Введение в Новейшую историю России</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Февральская и Октябрьская революции 1917 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2100"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Отечественная война (1941—1945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СССР. Становление новой России (1992—1999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Возрождение страны с 2000-х гг. Воссоединение Крыма с Россией</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модулю</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85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jc w:val="left"/>
            </w:pPr>
          </w:p>
        </w:tc>
      </w:tr>
    </w:tbl>
    <w:p>
      <w:pPr>
        <w:sectPr>
          <w:pgSz w:w="16383" w:h="11906" w:orient="landscape"/>
        </w:sectPr>
      </w:pPr>
    </w:p>
    <w:bookmarkStart w:name="block-355995" w:id="13"/>
    <w:p>
      <w:pPr>
        <w:sectPr>
          <w:pgSz w:w="16383" w:h="11906" w:orient="landscape"/>
        </w:sectPr>
      </w:pPr>
    </w:p>
    <w:bookmarkEnd w:id="13"/>
    <w:bookmarkEnd w:id="12"/>
    <w:bookmarkStart w:name="block-355996"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64"/>
        <w:gridCol w:w="2640"/>
        <w:gridCol w:w="1228"/>
        <w:gridCol w:w="2232"/>
        <w:gridCol w:w="2370"/>
        <w:gridCol w:w="1687"/>
        <w:gridCol w:w="2873"/>
      </w:tblGrid>
      <w:tr>
        <w:trPr>
          <w:trHeight w:val="300" w:hRule="atLeast"/>
          <w:trHeight w:val="144" w:hRule="atLeast"/>
        </w:trPr>
        <w:tc>
          <w:tcPr>
            <w:tcW w:w="3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6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изучает история.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https://m.edsoo.ru/863f8d54</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хронология. Историческая карта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https://m.edsoo.ru/863f8f2a</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Происхождение, расселение и эволюция древнейшего человека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https://m.edsoo.ru/863f9380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Появление человека разумного</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https://m.edsoo.ru/863f9740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Древнейшие земледельцы и скотоводы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https://m.edsoo.ru/863f9c68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первобытности к цивилизации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https://m.edsoo.ru/863fa050</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Египта и ее влияние на условия жизни и занятия древних египтян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https://m.edsoo.ru/863fa244</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государственной власти.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https://m.edsoo.ru/863fa6ea</w:t>
              </w:r>
            </w:hyperlink>
          </w:p>
        </w:tc>
      </w:tr>
      <w:tr>
        <w:trPr>
          <w:trHeight w:val="154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Управление государством (фараон, вельможи, чиновники)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https://m.edsoo.ru/863faa50</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жизни, положение и повинности населения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https://m.edsoo.ru/863fabea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Египта с соседними народами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https://m.edsoo.ru/863fadfc</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верования египтян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https://m.edsoo.ru/863fb130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Познания древних египтян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https://m.edsoo.ru/863fb324</w:t>
              </w:r>
            </w:hyperlink>
          </w:p>
        </w:tc>
      </w:tr>
      <w:tr>
        <w:trPr>
          <w:trHeight w:val="190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Месопотамии (Междуречья) и их влияние на занятия населения.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https://m.edsoo.ru/863fb540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Вавилон.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https://m.edsoo.ru/863fb748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Ассирия.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https://m.edsoo.ru/863fbac2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Нововавилонское царство.</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https://m.edsoo.ru/863fbdd8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Финикия.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07">
              <w:r>
                <w:rPr>
                  <w:rFonts w:ascii="Times New Roman" w:hAnsi="Times New Roman"/>
                  <w:b w:val="false"/>
                  <w:i w:val="false"/>
                  <w:color w:val="0000ff"/>
                  <w:sz w:val="22"/>
                  <w:u w:val="single"/>
                </w:rPr>
                <w:t>https://m.edsoo.ru/863fbfcc</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Палестина и ее население. Возникновение Израильского государства.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https://m.edsoo.ru/863fc26a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Завоевания персов.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https://m.edsoo.ru/863fc4c2</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устройство Персидской державы.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https://m.edsoo.ru/863fc6ca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Древняя Индия.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https://m.edsoo.ru/863fc8dc</w:t>
              </w:r>
            </w:hyperlink>
          </w:p>
        </w:tc>
      </w:tr>
      <w:tr>
        <w:trPr>
          <w:trHeight w:val="16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верования и культура древних индийцев.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https://m.edsoo.ru/863fcaf8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Китай.</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https://m.edsoo.ru/863fce2c</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Правление династии Хань.</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https://m.edsoo.ru/863fd07a</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Религиозно-философские учения, наука и изобретения древних китайцев.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https://m.edsoo.ru/863fd336</w:t>
              </w:r>
            </w:hyperlink>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Древней Греции и их влияние на занятия населения.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https://m.edsoo.ru/863fd5c0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Древнейшие государства Греции.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https://m.edsoo.ru/863fd836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Троянская война.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https://m.edsoo.ru/8640a31a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Поэмы Гомера «Илиада» и «Одиссея»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https://m.edsoo.ru/8640a770</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хозяйственной жизни греческих полисов после «темных веков»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https://m.edsoo.ru/8640a91e</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городов-государств.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https://m.edsoo.ru/8640aae0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греческая колонизация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22">
              <w:r>
                <w:rPr>
                  <w:rFonts w:ascii="Times New Roman" w:hAnsi="Times New Roman"/>
                  <w:b w:val="false"/>
                  <w:i w:val="false"/>
                  <w:color w:val="0000ff"/>
                  <w:sz w:val="22"/>
                  <w:u w:val="single"/>
                </w:rPr>
                <w:t>https://m.edsoo.ru/8640ac84</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Афины: утверждение демократии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https://m.edsoo.ru/8640ae32</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Спарта: основные группы населения, общественное устройство</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https://m.edsoo.ru/8640afcc</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Греко-персидские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https://m.edsoo.ru/8640b1ca</w:t>
              </w:r>
            </w:hyperlink>
          </w:p>
        </w:tc>
      </w:tr>
      <w:tr>
        <w:trPr>
          <w:trHeight w:val="16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Крупные сражения греко-персидских войн и их итоги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https://m.edsoo.ru/8640b382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Расцвет Афинского государства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https://m.edsoo.ru/8640b508</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Хозяйственная жизнь в древнегреческом обществе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https://m.edsoo.ru/8640b67a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Пелопоннесская война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https://m.edsoo.ru/8640b7f6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древних греков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https://m.edsoo.ru/8640b990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наука в Древней Греции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https://m.edsoo.ru/8640bb16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и досуг в Древней Греции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https://m.edsoo.ru/8640bcf6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Возвышение Македонии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https://m.edsoo.ru/8640be72</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Александр Македонский и его завоевания на Востоке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https://m.edsoo.ru/8640c002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Эллинистические государства Востока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https://m.edsoo.ru/8640c1c4</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и население Апеннинского полуострова в древности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https://m.edsoo.ru/886460aa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Республика римских граждан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https://m.edsoo.ru/886465e6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Верования древних римлян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https://m.edsoo.ru/886469b0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Войны Рима с Карфагеном</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https://m.edsoo.ru/88646848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Ганнибал; битва при Каннах</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https://m.edsoo.ru/88646adc</w:t>
              </w:r>
            </w:hyperlink>
          </w:p>
        </w:tc>
      </w:tr>
      <w:tr>
        <w:trPr>
          <w:trHeight w:val="190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господства Рима в Средиземноморье. Римские провинции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https://m.edsoo.ru/88646c1c</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поздней Римской республики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https://m.edsoo.ru/88646d5c</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Гракхов: проекты реформ, мероприятия, итоги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https://m.edsoo.ru/88646e7e</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война и установление диктатуры Суллы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https://m.edsoo.ru/88646faa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Гай Юлий Цезарь: путь к власти, диктатура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https://m.edsoo.ru/886470f4</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между наследниками Цезаря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https://m.edsoo.ru/886472a2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императорской власти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https://m.edsoo.ru/886473ba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Императоры Рима: завоеватели и правители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https://m.edsoo.ru/886474dc</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Римская империя: территория, управление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https://m.edsoo.ru/88647608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и распространение христианства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https://m.edsoo.ru/88647716</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Император Константин I, перенос столицы в Константинополь</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https://m.edsoo.ru/88647838</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Великого переселения народов. Рим и варвары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https://m.edsoo.ru/8864795a</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Римская литература, золотой век поэзии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https://m.edsoo.ru/88647a86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 в Древнем Риме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https://m.edsoo.ru/88647c2a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Древнего Рима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https://m.edsoo.ru/88647d4c</w:t>
              </w:r>
            </w:hyperlink>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цивилизаций Древнего мира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https://m.edsoo.ru/88647e78</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цивилизаций Древнего мира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48"/>
        <w:gridCol w:w="2800"/>
        <w:gridCol w:w="1201"/>
        <w:gridCol w:w="2201"/>
        <w:gridCol w:w="2341"/>
        <w:gridCol w:w="1662"/>
        <w:gridCol w:w="2841"/>
      </w:tblGrid>
      <w:tr>
        <w:trPr>
          <w:trHeight w:val="300" w:hRule="atLeast"/>
          <w:trHeight w:val="144" w:hRule="atLeast"/>
        </w:trPr>
        <w:tc>
          <w:tcPr>
            <w:tcW w:w="3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века: понятие, хронологические рамки и периодизация Средневековья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https://m.edsoo.ru/88647fa4</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Падение Западной Римской империи и возникновение варварских королевств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https://m.edsoo.ru/886480bc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Франкское государство в VIII—IX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https://m.edsoo.ru/886481d4</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Западной Европы, Британия и Ирландия в раннее Средневековье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https://m.edsoo.ru/886482ec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Ранние славянские государства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https://m.edsoo.ru/8864840e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Византия в VI-XI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https://m.edsoo.ru/886485bc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Византии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https://m.edsoo.ru/886486e8</w:t>
              </w:r>
            </w:hyperlink>
          </w:p>
        </w:tc>
      </w:tr>
      <w:tr>
        <w:trPr>
          <w:trHeight w:val="244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Аравийский полуостров: природные условия, основные занятия жителей, верования. Арабский халифат: его расцвет и распад</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https://m.edsoo.ru/8864880a</w:t>
              </w:r>
            </w:hyperlink>
          </w:p>
        </w:tc>
      </w:tr>
      <w:tr>
        <w:trPr>
          <w:trHeight w:val="930"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исламского мира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https://m.edsoo.ru/8864892c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Феодалы и крестьянство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https://m.edsoo.ru/88648a44</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Средневековые города — центры ремесла, торговли, культуры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https://m.edsoo.ru/88648b5c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Церковь и духовенство в средневековом обществе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https://m.edsoo.ru/88648c7e</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Усиление королевской власти в странах Западной Европы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https://m.edsoo.ru/88648e36</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Реконкиста и образование централизованных государств на Пиренейском полуострове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https://m.edsoo.ru/88648f62</w:t>
              </w:r>
            </w:hyperlink>
          </w:p>
        </w:tc>
      </w:tr>
      <w:tr>
        <w:trPr>
          <w:trHeight w:val="217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Обострение социальных противоречий в ХIV в. (Жакерия, восстание Уота Тайлера). Гуситское движение в Чехии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https://m.edsoo.ru/88649070</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Византийская империя и славянские государства в XII—XV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https://m.edsoo.ru/8864919c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и культура средневековой Европы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https://m.edsoo.ru/886492be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Гуманизм. Раннее Возрождение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https://m.edsoo.ru/886493d6</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и Монгольская держава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https://m.edsoo.ru/886494f8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Китай и Япония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https://m.edsoo.ru/88649872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https://m.edsoo.ru/88649a5c</w:t>
              </w:r>
            </w:hyperlink>
          </w:p>
        </w:tc>
      </w:tr>
      <w:tr>
        <w:trPr>
          <w:trHeight w:val="94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Цивилизации майя, ацтеков и инков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https://m.edsoo.ru/88649b92</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Средних веков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https://m.edsoo.ru/88649cd2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 место России в мировой истории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https://m.edsoo.ru/8a17efa2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Заселение территории нашей страны человеком</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https://m.edsoo.ru/8a17f31c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государства на территории нашей страны в древности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https://m.edsoo.ru/8a17f448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Великое переселение народов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https://m.edsoo.ru/8a17f560</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Хозяйство, быт и верования восточных славян</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https://m.edsoo.ru/8a17f66e</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и народы Восточной Европы, Сибири и Дальнего Востока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https://m.edsoo.ru/8a17f790</w:t>
              </w:r>
            </w:hyperlink>
          </w:p>
        </w:tc>
      </w:tr>
      <w:tr>
        <w:trPr>
          <w:trHeight w:val="190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государства Русь. Исторические условия складывания русской государственности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https://m.edsoo.ru/8a17f916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государства Русь</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https://m.edsoo.ru/8a17fad8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Руси в IX-XI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https://m.edsoo.ru/8a17ff2e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Принятие христианства и его значение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https://m.edsoo.ru/8a180140</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конце X — начале XII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https://m.edsoo.ru/8a18030c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Территориально-политическая структура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https://m.edsoo.ru/8a1804f6</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политика русских князей в конце X — первой трети XII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https://m.edsoo.ru/8a1806a4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церковь в X- начале XII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https://m.edsoo.ru/8a180848</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Древнерусское право: Русская Правда, церковные уставы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https://m.edsoo.ru/8a180c26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и международные связи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https://m.edsoo.ru/8a180e06</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повседневная жизнь, сельский и городской быт</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https://m.edsoo.ru/8a180fd2</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единого культурного пространства.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https://m.edsoo.ru/8a181194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и ремесло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https://m.edsoo.ru/8a18134c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системы земель — самостоятельных государств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https://m.edsoo.ru/8a181518</w:t>
              </w:r>
            </w:hyperlink>
          </w:p>
        </w:tc>
      </w:tr>
      <w:tr>
        <w:trPr>
          <w:trHeight w:val="271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земли, управляемые ветвями княжеского рода Рюриковичей: Черниговская, Смоленская, Галицкая, Волынская, Суздальская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https://m.edsoo.ru/8a1816e4</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Земли, имевшие особый статус: Киевская и Новгородская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https://m.edsoo.ru/8a181d1a</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общественного строя и права; внешняя политика русских земель</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https://m.edsoo.ru/8a1821b6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региональных центров культуры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https://m.edsoo.ru/8a18230a</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Белокаменные храмы Северо-Восточной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https://m.edsoo.ru/8a182436</w:t>
              </w:r>
            </w:hyperlink>
          </w:p>
        </w:tc>
      </w:tr>
      <w:tr>
        <w:trPr>
          <w:trHeight w:val="181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Монгольской империи и ее завоевательные походы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https://m.edsoo.ru/8a182562</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Руси против монгольского нашествия.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Южные и западные русские земли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https://m.edsoo.ru/8a182954</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Северо-западные земли: Новгородская и Псковская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https://m.edsoo.ru/8a182c92</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Ордена крестоносцев и борьба с их экспансией на западных границах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Княжества Северо-Восточной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https://m.edsoo.ru/8a182e5e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Дмитрий Донской. Куликовская битва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https://m.edsoo.ru/8a183002</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Православной церкви в ордынский период русской истории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https://m.edsoo.ru/8a1831d8</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Народы и государства степной зоны Восточной Европы и Сибири в XIII–XV веках </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https://m.edsoo.ru/8a1835b6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Руси в XIII-XIV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https://m.edsoo.ru/8a1837d2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Объединение русских земель вокруг Москвы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https://m.edsoo.ru/8a183994</w:t>
              </w:r>
            </w:hyperlink>
          </w:p>
        </w:tc>
      </w:tr>
      <w:tr>
        <w:trPr>
          <w:trHeight w:val="271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Новгород и Псков в XV в : политический строй, отношения с Москвой, Ливонским орденом, Ганзой, Великим княжеством Литовским</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https://m.edsoo.ru/8a183e76</w:t>
              </w:r>
            </w:hyperlink>
          </w:p>
        </w:tc>
      </w:tr>
      <w:tr>
        <w:trPr>
          <w:trHeight w:val="154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Падение Византии и рост церковно-политической роли Москвы в православном Мире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https://m.edsoo.ru/8a18402e</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Присоединение Новгорода и Твери. Ликвидация зависимости от Орды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https://m.edsoo.ru/8a1841c8</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системы управления единого государства при Иване III</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https://m.edsoo.ru/8a184358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Русского государства в XV веке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https://m.edsoo.ru/8a1844de</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единого Русского государства: летописание и житийная литература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https://m.edsoo.ru/8a18466e</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и повседневная жизнь населения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https://m.edsoo.ru/8a184dda</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"От Руси к Российскому государству"</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https://m.edsoo.ru/8a185154</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"От Руси к Российскому государству"</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«Новое время»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https://m.edsoo.ru/88649f52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Предпосылки и начало Великих географических открытий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https://m.edsoo.ru/8864a1a0</w:t>
              </w:r>
            </w:hyperlink>
          </w:p>
        </w:tc>
      </w:tr>
      <w:tr>
        <w:trPr>
          <w:trHeight w:val="17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Великие географические открытия конца XV — XVI в. и их последствия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https://m.edsoo.ru/8864a36c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Социально-экономические изменения в европейском обществе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https://m.edsoo.ru/8864a4ca</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социальной структуре общества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https://m.edsoo.ru/8864a5e2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и начало Реформации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https://m.edsoo.ru/8864a786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Распространение протестантизма в Европе. Контрреформация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https://m.edsoo.ru/8864a8da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Абсолютизм и сословное представительство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https://m.edsoo.ru/8864aa24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Испания под властью потомков католических королей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https://m.edsoo.ru/8864ab78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Национально-освободительное движение в Нидерландах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https://m.edsoo.ru/8864acea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путь к абсолютизму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https://m.edsoo.ru/8864ae16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Англия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https://m.edsoo.ru/8864af38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Английская революция середины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https://m.edsoo.ru/8864b050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Южной и Юго-Восточной Европы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https://m.edsoo.ru/8864b37a</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за первенство, военные конфликты между европейскими державами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https://m.edsoo.ru/8864b4c4</w:t>
              </w:r>
            </w:hyperlink>
          </w:p>
        </w:tc>
      </w:tr>
      <w:tr>
        <w:trPr>
          <w:trHeight w:val="148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Тридцатилетняя война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https://m.edsoo.ru/8864b5e6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Высокое Возрождение в Италии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https://m.edsoo.ru/8864b6f4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человека в литературе раннего Нового времени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https://m.edsoo.ru/8864b802</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переворот в естествознании, возникновение новой картины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https://m.edsoo.ru/8864b924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https://m.edsoo.ru/8864ba46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Китай, Япония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https://m.edsoo.ru/8864bb86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искусство стран Востока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https://m.edsoo.ru/8864bd8e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Раннего Нового времени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https://m.edsoo.ru/8864bf32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Завершение объединения русских земель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https://m.edsoo.ru/8a1852e4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Московского княжества в первой трети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https://m.edsoo.ru/8a18546a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государственной власти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https://m.edsoo.ru/8a1855e6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Ивана IV. Регентство Елены Глинской. Период боярского правления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https://m.edsoo.ru/8a185780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Принятие Иваном IV царского титула. Реформы середины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https://m.edsoo.ru/8a185906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https://m.edsoo.ru/8a185d34</w:t>
              </w:r>
            </w:hyperlink>
          </w:p>
        </w:tc>
      </w:tr>
      <w:tr>
        <w:trPr>
          <w:trHeight w:val="11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Ливонская война: причины и характер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https://m.edsoo.ru/8a185eba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Поход Ермака Тимофеевича на Сибирское ханство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https://m.edsoo.ru/8a18602c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https://m.edsoo.ru/8a1861b2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Многонациональный состав населения Русского государства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https://m.edsoo.ru/8a186356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Опричнина, дискуссия о ее причинах и характере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https://m.edsoo.ru/8a1864dc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Противоречивость личности Ивана Грозного. Результаты и цена преобразований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https://m.edsoo.ru/8a186856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конце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https://m.edsoo.ru/8a1869dc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Накануне Смуты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https://m.edsoo.ru/8a186b6c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Смутное время начала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https://m.edsoo.ru/8a186d1a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Царь Василий Шуйский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https://m.edsoo.ru/8a186eb4</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Лжедмитрий II. Военная интервенция в Россию и борьба с ней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https://m.edsoo.ru/8a187076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Свержение Василия Шуйского и переход власти к «семибоярщине».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https://m.edsoo.ru/8a187242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национально-освободительного движения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https://m.edsoo.ru/8a1873fa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Освобождение Москвы в 1612 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https://m.edsoo.ru/8a187878</w:t>
              </w:r>
            </w:hyperlink>
          </w:p>
        </w:tc>
      </w:tr>
      <w:tr>
        <w:trPr>
          <w:trHeight w:val="16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Окончание Смуты. Земский собор 1613 г. и его роль в укреплении государственности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https://m.edsoo.ru/8a187a6c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Итоги и последствия Смутного времени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https://m.edsoo.ru/8a187e90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Михаила Федоровича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https://m.edsoo.ru/8a188070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Земские соборы. Роль патриарха Филарета в управлении государством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https://m.edsoo.ru/8a18821e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Цартвование Алексея Михайловича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https://m.edsoo.ru/8a1883ea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Патриарх Никон, его конфликт с царской властью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https://m.edsoo.ru/8a1885b6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Царь Федор Алексеевич</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https://m.edsoo.ru/8a188a70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развитие России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https://m.edsoo.ru/8a188c50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https://m.edsoo.ru/8a188e08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Городские восстания середины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https://m.edsoo.ru/8a188f7a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Соборное уложение 1649 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https://m.edsoo.ru/8a189132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Денежная реформа 1654 г. Медный бунт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https://m.edsoo.ru/8a189308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Восстание Степана Разина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https://m.edsoo.ru/8a1896f0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https://m.edsoo.ru/8a1898d0</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Контакты с православным населением Речи Посполитой: противодействие полонизации, распространению католичества.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https://m.edsoo.ru/8a189a88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южных рубежей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https://m.edsoo.ru/8a189dda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России со странами Западной Европы и Востока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https://m.edsoo.ru/8a189c2c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новых территорий. Народы России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https://m.edsoo.ru/8a189f92</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картине мира человека в XVI—XVII вв. и повседневная жизнь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https://m.edsoo.ru/8a18a41a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Архитектура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https://m.edsoo.ru/8a18a604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Изобразительное искусство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https://m.edsoo.ru/8a18a7b2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Летописание и начало книгопечатания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https://m.edsoo.ru/8a18a99c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образования и научных знаний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https://m.edsoo.ru/8a18ab68</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"Россия в XVI-XVII вв.: от великого княжества к царству"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https://m.edsoo.ru/8a18afdc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"Россия в XVI-XVII вв.: от великого княжества к царству"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https://m.edsoo.ru/8a18b1d0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69"/>
        <w:gridCol w:w="2587"/>
        <w:gridCol w:w="1237"/>
        <w:gridCol w:w="2243"/>
        <w:gridCol w:w="2380"/>
        <w:gridCol w:w="1695"/>
        <w:gridCol w:w="2883"/>
      </w:tblGrid>
      <w:tr>
        <w:trPr>
          <w:trHeight w:val="300" w:hRule="atLeast"/>
          <w:trHeight w:val="144" w:hRule="atLeast"/>
        </w:trPr>
        <w:tc>
          <w:tcPr>
            <w:tcW w:w="39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1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6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7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нового времени.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https://m.edsoo.ru/8864c086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европейского Просвещения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https://m.edsoo.ru/8864c1a8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 центр Просвещения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https://m.edsoo.ru/8864c2c0</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Монархии в Европе XVIII в.: абсолютные и парламентские монархии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https://m.edsoo.ru/8864c3f6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https://m.edsoo.ru/8864c536</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и экономические последствия промышленного переворота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https://m.edsoo.ru/8864c6d0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https://m.edsoo.ru/8864c892</w:t>
              </w:r>
            </w:hyperlink>
          </w:p>
        </w:tc>
      </w:tr>
      <w:tr>
        <w:trPr>
          <w:trHeight w:val="163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Германские государства, монархия Габсбургов, итальянские земли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https://m.edsoo.ru/8864c9c8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Пиренейского полуострова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https://m.edsoo.ru/8864cae0</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английских колоний на американской земле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https://m.edsoo.ru/8864cc0c</w:t>
              </w:r>
            </w:hyperlink>
          </w:p>
        </w:tc>
      </w:tr>
      <w:tr>
        <w:trPr>
          <w:trHeight w:val="163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Континентальный конгресс (1774) и начало Войны за независимость.</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https://m.edsoo.ru/8864cd24</w:t>
              </w:r>
            </w:hyperlink>
          </w:p>
        </w:tc>
      </w:tr>
      <w:tr>
        <w:trPr>
          <w:trHeight w:val="190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хронологические рамки и основные этапы Французской революции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https://m.edsoo.ru/8864ce3c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Упразднение монархии и провозглашение республики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https://m.edsoo.ru/8864cf5e</w:t>
              </w:r>
            </w:hyperlink>
          </w:p>
        </w:tc>
      </w:tr>
      <w:tr>
        <w:trPr>
          <w:trHeight w:val="2130"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якобинской диктатуры до установления режима консульства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https://m.edsoo.ru/8864d080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https://m.edsoo.ru/8864d418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культура России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https://m.edsoo.ru/8864d562</w:t>
              </w:r>
            </w:hyperlink>
          </w:p>
        </w:tc>
      </w:tr>
      <w:tr>
        <w:trPr>
          <w:trHeight w:val="217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Сословный характер культуры. Повседневная жизнь обитателей городов и деревень</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https://m.edsoo.ru/8864d6ac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европейского баланса сил и дипломатия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https://m.edsoo.ru/8864d7c4</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Войны антифранцузских коалиций против революционной Франции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https://m.edsoo.ru/8864d8dc</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https://m.edsoo.ru/8864d9f4</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Китай, Япония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https://m.edsoo.ru/8864db0c</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стран Востока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https://m.edsoo.ru/8864dc56</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https://m.edsoo.ru/8864dea4</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Россия в конце XVII-XVIII в.: от царства к империи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https://m.edsoo.ru/8a18b356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и предпосылки преобразований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https://m.edsoo.ru/8a18b720</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царствования Петра I, борьба за власть</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https://m.edsoo.ru/8a18ba40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политика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https://m.edsoo.ru/8a18bbee</w:t>
              </w:r>
            </w:hyperlink>
          </w:p>
        </w:tc>
      </w:tr>
      <w:tr>
        <w:trPr>
          <w:trHeight w:val="88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политика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https://m.edsoo.ru/8a18bd74</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управления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https://m.edsoo.ru/8a18bef0</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регулярной армии, военного флота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https://m.edsoo.ru/8a18c094</w:t>
              </w:r>
            </w:hyperlink>
          </w:p>
        </w:tc>
      </w:tr>
      <w:tr>
        <w:trPr>
          <w:trHeight w:val="244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Церковная реформа. Упразднение патриаршества, учреждение Синода. Положение инославных конфессий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https://m.edsoo.ru/8a18c620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Оппозиция реформам Петра 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https://m.edsoo.ru/8a18c7ec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первой четверти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https://m.edsoo.ru/8a18c97c</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Доминирование светского начала в культурной политике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https://m.edsoo.ru/8a18cb0c</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и быт правящей элиты и основной массы населения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https://m.edsoo.ru/8a18cc88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эпохи дворцовых переворотов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https://m.edsoo.ru/8a18ce0e</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Кондиции «верховников» и приход к власти Анны Иоанновны</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https://m.edsoo.ru/8a18cfa8</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границ империи на восточной и юго-восточной окраинах</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https://m.edsoo.ru/8a18d1d8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при Елизавете Петровне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https://m.edsoo.ru/8a18d368</w:t>
              </w:r>
            </w:hyperlink>
          </w:p>
        </w:tc>
      </w:tr>
      <w:tr>
        <w:trPr>
          <w:trHeight w:val="208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международных конфликтах 1740—1750-х гг.</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https://m.edsoo.ru/8a18d516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Петра III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https://m.edsoo.ru/8a18d6a6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Переворот 28 июня 1762 г.</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https://m.edsoo.ru/8a18d840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политика Екатерины II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https://m.edsoo.ru/8a18d9e4</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«Просвещенный абсолютизм», его особенности в России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https://m.edsoo.ru/8a18dc14</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и финансовая политика правительства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https://m.edsoo.ru/8a18ddc2</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Административно-территориальная и сословная реформы Екатерины II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https://m.edsoo.ru/8a18dfb6</w:t>
              </w:r>
            </w:hyperlink>
          </w:p>
        </w:tc>
      </w:tr>
      <w:tr>
        <w:trPr>
          <w:trHeight w:val="163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 во второй половине XVIII века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https://m.edsoo.ru/8a18e16e</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и народы России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https://m.edsoo.ru/8a18e59c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развитие России во второй половине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https://m.edsoo.ru/8a18e722</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промышленности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https://m.edsoo.ru/8a18e858</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торговля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https://m.edsoo.ru/8a18e9d4</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Обострение социальных противоречий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https://m.edsoo.ru/8a18ebc8</w:t>
              </w:r>
            </w:hyperlink>
          </w:p>
        </w:tc>
      </w:tr>
      <w:tr>
        <w:trPr>
          <w:trHeight w:val="25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социальных волнений на внутреннюю политику государства и развитие общественной мысли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https://m.edsoo.ru/8a18ed6c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второй половины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https://m.edsoo.ru/8a18ef42</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Присоединение Крыма и Северного Причерноморья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https://m.edsoo.ru/8a18f118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России в разделах Речи Посполитой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https://m.edsoo.ru/8a18f302</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при Павле 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https://m.edsoo.ru/8a18f4b0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абсолютизма при Павле 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https://m.edsoo.ru/8a18f668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Павла I в области внешней политики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https://m.edsoo.ru/8a18f8ca</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Дворцовый переворот 11 марта 1801 г.</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https://m.edsoo.ru/8a18fa6e</w:t>
              </w:r>
            </w:hyperlink>
          </w:p>
        </w:tc>
      </w:tr>
      <w:tr>
        <w:trPr>
          <w:trHeight w:val="190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Идеи Просвещения в российской общественной мысли, публицистике и литературе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https://m.edsoo.ru/8a18fbb8</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культура и культура народов России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https://m.edsoo.ru/8a18fcf8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быт российских сословий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https://m.edsoo.ru/8a18fe6a</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наука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https://m.edsoo.ru/8a190022</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России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https://m.edsoo.ru/8a1901ee</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архитектура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6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"Россия в XVII-XVIII вв.: от царства к империи"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https://m.edsoo.ru/8a1907f2</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"Россия в XVII-XVIII вв.: от царства к империи"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нового времени. XIX- начала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https://m.edsoo.ru/8864dff8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Провозглашение империи Наполеона I во Франции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https://m.edsoo.ru/8864e17e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Наполеоновские войны и крушение Французской империи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https://m.edsoo.ru/8864e2dc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Промышленный переворот, его особенности в странах Европы и США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https://m.edsoo.ru/8864e44e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течения и партии в XIX веке. Марксизм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https://m.edsoo.ru/8864e584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Великобритания в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https://m.edsoo.ru/8864e6b0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и национальные движения в странах Европы в первой половине XIX 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https://m.edsoo.ru/8864e912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 в Викторианскую эпоху.</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https://m.edsoo.ru/8864eb56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 середине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https://m.edsoo.ru/8864ece6</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Италия в середине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16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и Юго-Восточной Европы во второй половине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https://m.edsoo.ru/8864f0a6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Соединенные Штаты Америки в середине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https://m.edsoo.ru/8864f1e6</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и социально-политическое развитие стран Европы и США в конце XIX — начале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https://m.edsoo.ru/8864f2fe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метрополий в латиноамериканских владениях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США на страны Латинской Америки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Япония и Китай в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https://m.edsoo.ru/8864f5d8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https://m.edsoo.ru/8864f6f0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в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https://m.edsoo.ru/8864f83a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Завершение колониального раздела мира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https://m.edsoo.ru/8864f9b6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Научные открытия и технические изобретения в XIX — начале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https://m.edsoo.ru/8864fb6e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XIX — начала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https://m.edsoo.ru/8864fcea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конфликты и войны в конце XIX — начале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https://m.edsoo.ru/8864fe16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https://m.edsoo.ru/8864ff2e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Российская империя в XIX-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https://m.edsoo.ru/8a190996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Проекты либеральных реформ Александра I</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https://m.edsoo.ru/8a190b80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начале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https://m.edsoo.ru/8a190d10</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война 1812 г. — важнейшее событие российской и мировой истории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https://m.edsoo.ru/8a190ebe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1813–1825 годах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https://m.edsoo.ru/8a19109e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Либеральные и охранительные тенденции во внутренней политике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https://m.edsoo.ru/8a1912ce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Дворянская оппозиция самодержавию</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https://m.edsoo.ru/8a191490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Восстание декабристов 14 декабря 1825 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https://m.edsoo.ru/8a191648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Реформаторские и консервативные тенденции в политике Николая I.</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https://m.edsoo.ru/8a191cec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во второй четверти XIX 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https://m.edsoo.ru/8a19223c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Восточный вопрос во внешней политике России. Крымская война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https://m.edsoo.ru/8a1923b8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Сословная структура российского общества.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https://m.edsoo.ru/8a191f12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Общественная жизнь в 1830—1850-е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https://m.edsoo.ru/8a1920c0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политика в области культуры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https://m.edsoo.ru/8a19261a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техники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0">
              <w:r>
                <w:rPr>
                  <w:rFonts w:ascii="Times New Roman" w:hAnsi="Times New Roman"/>
                  <w:b w:val="false"/>
                  <w:i w:val="false"/>
                  <w:color w:val="0000ff"/>
                  <w:sz w:val="22"/>
                  <w:u w:val="single"/>
                </w:rPr>
                <w:t>https://m.edsoo.ru/8a192912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культура. Культура повседневности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https://m.edsoo.ru/8a19278c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культур и религий Российской империи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https://m.edsoo.ru/8a192ad4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Конфликты и сотрудничество между народами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https://m.edsoo.ru/8a192c5a</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1860—1870-х гг. — движение к правовому государству и гражданскому обществу.</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https://m.edsoo.ru/8a192da4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Земская и городская реформы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https://m.edsoo.ru/8a19316e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Судебная реформа и развитие правового сознания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https://m.edsoo.ru/8a1933da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Военные реформы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https://m.edsoo.ru/8a193542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Многовекторность внешней политики империи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https://m.edsoo.ru/8a1936a0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и Балканы. Русско-турецкая война 1877—1878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https://m.edsoo.ru/8a193862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«Народное самодержавие» Александра III</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https://m.edsoo.ru/8a193a06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сферы и направления внешнеполитических интересов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https://m.edsoo.ru/8a193b82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Сельское хозяйство и промышленность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https://m.edsoo.ru/8a193cae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Индустриализация и урбанизация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https://m.edsoo.ru/8a193e5c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быт народов России во второй половине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https://m.edsoo.ru/8a193f88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https://m.edsoo.ru/8a1940b4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второй половины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https://m.edsoo.ru/8a1941cc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регионы и народы Российской империи и их роль в жизни страны.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https://m.edsoo.ru/8a1942e4</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самодержавия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https://m.edsoo.ru/8a1943f2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Общественная жизнь в 1860—1890-х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https://m.edsoo.ru/8a194500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Идейные течения и общественное движение второй половины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https://m.edsoo.ru/8a1946ae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пороге нового века: динамика и противоречия развития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https://m.edsoo.ru/8a1947d0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Демография, социальная стратификация на рубеже веков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https://m.edsoo.ru/8a1948de</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этнические элиты и национально-культурные движения на рубеже веков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https://m.edsoo.ru/8a194a00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системе международных отношений в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https://m.edsoo.ru/8a194b0e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российская революция 1905—1907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https://m.edsoo.ru/8a194c1c</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Первой российской рефолюции. Особенности революционных выступлений в 1906—1907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https://m.edsoo.ru/8a194d34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Избирательный закон 11 декабря 1905 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и власть после революции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https://m.edsoo.ru/8a194f5a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Серебряный век российской культуры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https://m.edsoo.ru/8a1954e6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«Российская империя в XIX — начале XX 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9">
              <w:r>
                <w:rPr>
                  <w:rFonts w:ascii="Times New Roman" w:hAnsi="Times New Roman"/>
                  <w:b w:val="false"/>
                  <w:i w:val="false"/>
                  <w:color w:val="0000ff"/>
                  <w:sz w:val="22"/>
                  <w:u w:val="single"/>
                </w:rPr>
                <w:t>https://m.edsoo.ru/8a195608</w:t>
              </w:r>
            </w:hyperlink>
          </w:p>
        </w:tc>
      </w:tr>
      <w:tr>
        <w:trPr>
          <w:trHeight w:val="12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Новейшая история России с 1914 г. по новейшее время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империя накануне революции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Февральская революция 1917 года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Октябрь 1917 года и его последствия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СССР. Влияние революционных событий в России на общемировые процессы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Нападение гитлеровской Германии на СССР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битвы в ходе войны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борьбы в тылу врага: партизанское движение и подполье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и союзники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Всемирно-историческое значение Победы СССР в Великой Отечественной войне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СССР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демократической России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начале XXI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Восстановление единого правового пространства страны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Вхождение Крыма и Севастополя в состав России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теме «Великая Отечественная война (1941-1945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модулю «Новейшая история России с 1914 г. по новейшее время»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69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85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355996" w:id="15"/>
    <w:p>
      <w:pPr>
        <w:sectPr>
          <w:pgSz w:w="16383" w:h="11906" w:orient="landscape"/>
        </w:sectPr>
      </w:pPr>
    </w:p>
    <w:bookmarkEnd w:id="15"/>
    <w:bookmarkEnd w:id="14"/>
    <w:bookmarkStart w:name="block-355997"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c6612d7c-6144-4cab-b55c-f60ef824c9f9" w:id="17"/>
      <w:r>
        <w:rPr>
          <w:rFonts w:ascii="Times New Roman" w:hAnsi="Times New Roman"/>
          <w:b w:val="false"/>
          <w:i w:val="false"/>
          <w:color w:val="000000"/>
          <w:sz w:val="28"/>
        </w:rPr>
        <w:t>• История России (в 2 частях), 6 класс/ Арсентьев Н.М., Данилов А.А., Стефанович П.С. и другие; под редакцией Торкунова А.В., Акционерное общество «Издательство «Просвещение»</w:t>
      </w:r>
      <w:bookmarkEnd w:id="17"/>
      <w:r>
        <w:rPr>
          <w:sz w:val="28"/>
        </w:rPr>
        <w:br/>
      </w:r>
      <w:bookmarkStart w:name="c6612d7c-6144-4cab-b55c-f60ef824c9f9" w:id="18"/>
      <w:r>
        <w:rPr>
          <w:rFonts w:ascii="Times New Roman" w:hAnsi="Times New Roman"/>
          <w:b w:val="false"/>
          <w:i w:val="false"/>
          <w:color w:val="000000"/>
          <w:sz w:val="28"/>
        </w:rPr>
        <w:t xml:space="preserve"> • История России (в 2 частях), 7 класс/ Арсентьев Н.М., Данилов А.А., Курукин И.В. и другие; под редакцией Торкунова А.В., Акционерное общество «Издательство «Просвещение»</w:t>
      </w:r>
      <w:bookmarkEnd w:id="18"/>
      <w:r>
        <w:rPr>
          <w:sz w:val="28"/>
        </w:rPr>
        <w:br/>
      </w:r>
      <w:bookmarkStart w:name="c6612d7c-6144-4cab-b55c-f60ef824c9f9" w:id="19"/>
      <w:r>
        <w:rPr>
          <w:rFonts w:ascii="Times New Roman" w:hAnsi="Times New Roman"/>
          <w:b w:val="false"/>
          <w:i w:val="false"/>
          <w:color w:val="000000"/>
          <w:sz w:val="28"/>
        </w:rPr>
        <w:t xml:space="preserve"> • История России (в 2 частях), 8 класс/ Арсентьев Н.М., Данилов А.А., Курукин И.В. и другие; под редакцией Торкунова А.В., Акционерное общество «Издательство «Просвещение»</w:t>
      </w:r>
      <w:bookmarkEnd w:id="19"/>
      <w:r>
        <w:rPr>
          <w:sz w:val="28"/>
        </w:rPr>
        <w:br/>
      </w:r>
      <w:bookmarkStart w:name="c6612d7c-6144-4cab-b55c-f60ef824c9f9" w:id="20"/>
      <w:r>
        <w:rPr>
          <w:rFonts w:ascii="Times New Roman" w:hAnsi="Times New Roman"/>
          <w:b w:val="false"/>
          <w:i w:val="false"/>
          <w:color w:val="000000"/>
          <w:sz w:val="28"/>
        </w:rPr>
        <w:t xml:space="preserve"> • История России (в 2 частях), 9 класс/ Арсентьев Н.М., Данилов А.А., Левандовский А.А. и другие; под редакцией Торкунова А.В., Акционерное общество «Издательство «Просвещение»</w:t>
      </w:r>
      <w:bookmarkEnd w:id="20"/>
      <w:r>
        <w:rPr>
          <w:sz w:val="28"/>
        </w:rPr>
        <w:br/>
      </w:r>
      <w:bookmarkStart w:name="c6612d7c-6144-4cab-b55c-f60ef824c9f9" w:id="21"/>
      <w:r>
        <w:rPr>
          <w:rFonts w:ascii="Times New Roman" w:hAnsi="Times New Roman"/>
          <w:b w:val="false"/>
          <w:i w:val="false"/>
          <w:color w:val="000000"/>
          <w:sz w:val="28"/>
        </w:rPr>
        <w:t xml:space="preserve"> • История. Всеобщая история. История Древнего мира : 5-й класс : учебник, 5 класс/ Вигасин А. А., Годер Г. И., Свенцицкая И. С.; под ред. Искендерова А. А., Акционерное общество «Издательство «Просвещение»</w:t>
      </w:r>
      <w:bookmarkEnd w:id="21"/>
      <w:r>
        <w:rPr>
          <w:sz w:val="28"/>
        </w:rPr>
        <w:br/>
      </w:r>
      <w:bookmarkStart w:name="c6612d7c-6144-4cab-b55c-f60ef824c9f9" w:id="22"/>
      <w:r>
        <w:rPr>
          <w:rFonts w:ascii="Times New Roman" w:hAnsi="Times New Roman"/>
          <w:b w:val="false"/>
          <w:i w:val="false"/>
          <w:color w:val="000000"/>
          <w:sz w:val="28"/>
        </w:rPr>
        <w:t xml:space="preserve"> • История. Всеобщая история. История Средних веков: учебник для 6 класса общеобразовательных организаций 6 класс/ Бойцов М.А., Шукуров Р.М.; под науч. ред. Карпова С.П., ООО «Русское слово - учебник»</w:t>
      </w:r>
      <w:bookmarkEnd w:id="22"/>
      <w:r>
        <w:rPr>
          <w:sz w:val="28"/>
        </w:rPr>
        <w:br/>
      </w:r>
      <w:bookmarkStart w:name="c6612d7c-6144-4cab-b55c-f60ef824c9f9" w:id="23"/>
      <w:r>
        <w:rPr>
          <w:rFonts w:ascii="Times New Roman" w:hAnsi="Times New Roman"/>
          <w:b w:val="false"/>
          <w:i w:val="false"/>
          <w:color w:val="000000"/>
          <w:sz w:val="28"/>
        </w:rPr>
        <w:t xml:space="preserve"> • История. История России. XVI–XVII века: учебник для 7 класса общеобразовательных организаций, 7 класс/ Пчёлов Е.В., Лукин П.В.; под науч. ред. Петрова Ю.А., ООО «Русское слово - учебник»</w:t>
      </w:r>
      <w:bookmarkEnd w:id="23"/>
      <w:r>
        <w:rPr>
          <w:sz w:val="28"/>
        </w:rPr>
        <w:br/>
      </w:r>
      <w:bookmarkStart w:name="c6612d7c-6144-4cab-b55c-f60ef824c9f9" w:id="24"/>
      <w:r>
        <w:rPr>
          <w:rFonts w:ascii="Times New Roman" w:hAnsi="Times New Roman"/>
          <w:b w:val="false"/>
          <w:i w:val="false"/>
          <w:color w:val="000000"/>
          <w:sz w:val="28"/>
        </w:rPr>
        <w:t xml:space="preserve"> • История. Всеобщая история. История Нового времени. XVIII век: 8-й класс: учебник, 8 класс/ Морозов А.Ю., Абдулаев Э.Н., Тырин С.В., Чиликин К.П.; под общ. ред. Мединского В.Р., Акционерное общество «Издательство «Просвещение»</w:t>
      </w:r>
      <w:bookmarkEnd w:id="24"/>
      <w:r>
        <w:rPr>
          <w:sz w:val="28"/>
        </w:rPr>
        <w:br/>
      </w:r>
      <w:bookmarkStart w:name="c6612d7c-6144-4cab-b55c-f60ef824c9f9" w:id="25"/>
      <w:r>
        <w:rPr>
          <w:rFonts w:ascii="Times New Roman" w:hAnsi="Times New Roman"/>
          <w:b w:val="false"/>
          <w:i w:val="false"/>
          <w:color w:val="000000"/>
          <w:sz w:val="28"/>
        </w:rPr>
        <w:t xml:space="preserve"> • История. Всеобщая история. История Нового времени. 1801–1914: учебник для 9 класса общеобразовательных организаций, 9 класс/ Загладин Н.В., Белоусов Л.С.; под науч. ред. Карпова С.П., ООО «Русское слово - учебник»</w:t>
      </w:r>
      <w:bookmarkEnd w:id="2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68f33cfc-0a1b-42f0-8cbb-6f53d3fe808b" w:id="26"/>
      <w:r>
        <w:rPr>
          <w:rFonts w:ascii="Times New Roman" w:hAnsi="Times New Roman"/>
          <w:b w:val="false"/>
          <w:i w:val="false"/>
          <w:color w:val="000000"/>
          <w:sz w:val="28"/>
        </w:rPr>
        <w:t>История. История России. Введение в новейшую историю России. 9класс. Никонов В.А. Москва.Просвещение 2023г</w:t>
      </w:r>
      <w:bookmarkEnd w:id="26"/>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1cc6b14d-c379-4145-83ce-d61c41a33d45" w:id="27"/>
      <w:r>
        <w:rPr>
          <w:rFonts w:ascii="Times New Roman" w:hAnsi="Times New Roman"/>
          <w:b w:val="false"/>
          <w:i w:val="false"/>
          <w:color w:val="000000"/>
          <w:sz w:val="28"/>
        </w:rPr>
        <w:t>Методические материалы.Методическая разработка по истории в 5-9классах.</w:t>
      </w:r>
      <w:bookmarkEnd w:id="27"/>
      <w:r>
        <w:rPr>
          <w:sz w:val="28"/>
        </w:rPr>
        <w:br/>
      </w:r>
      <w:bookmarkStart w:name="1cc6b14d-c379-4145-83ce-d61c41a33d45" w:id="28"/>
      <w:r>
        <w:rPr>
          <w:rFonts w:ascii="Times New Roman" w:hAnsi="Times New Roman"/>
          <w:b w:val="false"/>
          <w:i w:val="false"/>
          <w:color w:val="000000"/>
          <w:sz w:val="28"/>
        </w:rPr>
        <w:t xml:space="preserve"> Методическое пособие к учебному курсу"История".Павлов.</w:t>
      </w:r>
      <w:bookmarkEnd w:id="28"/>
      <w:r>
        <w:rPr>
          <w:sz w:val="28"/>
        </w:rPr>
        <w:br/>
      </w:r>
      <w:bookmarkStart w:name="1cc6b14d-c379-4145-83ce-d61c41a33d45" w:id="29"/>
      <w:r>
        <w:rPr>
          <w:rFonts w:ascii="Times New Roman" w:hAnsi="Times New Roman"/>
          <w:b w:val="false"/>
          <w:i w:val="false"/>
          <w:color w:val="000000"/>
          <w:sz w:val="28"/>
        </w:rPr>
        <w:t xml:space="preserve"> Всеобщая история 5-9классы.Методическое пособие.</w:t>
      </w:r>
      <w:bookmarkEnd w:id="2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954910a6-450c-47a0-80e2-529fad0f6e94" w:id="30"/>
      <w:r>
        <w:rPr>
          <w:rFonts w:ascii="Times New Roman" w:hAnsi="Times New Roman"/>
          <w:b w:val="false"/>
          <w:i w:val="false"/>
          <w:color w:val="000000"/>
          <w:sz w:val="28"/>
        </w:rPr>
        <w:t>Библиотека ЦОК</w:t>
      </w:r>
      <w:bookmarkEnd w:id="30"/>
      <w:r>
        <w:rPr>
          <w:sz w:val="28"/>
        </w:rPr>
        <w:br/>
      </w:r>
      <w:bookmarkStart w:name="954910a6-450c-47a0-80e2-529fad0f6e94" w:id="31"/>
      <w:r>
        <w:rPr>
          <w:rFonts w:ascii="Times New Roman" w:hAnsi="Times New Roman"/>
          <w:b w:val="false"/>
          <w:i w:val="false"/>
          <w:color w:val="000000"/>
          <w:sz w:val="28"/>
        </w:rPr>
        <w:t xml:space="preserve"> https://m.edsoo.ru/</w:t>
      </w:r>
      <w:bookmarkEnd w:id="31"/>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355997" w:id="32"/>
    <w:p>
      <w:pPr>
        <w:sectPr>
          <w:pgSz w:w="11906" w:h="16383" w:orient="portrait"/>
        </w:sectPr>
      </w:pPr>
    </w:p>
    <w:bookmarkEnd w:id="32"/>
    <w:bookmarkEnd w:id="16"/>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abstractNum w:abstractNumId="38">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93a" Type="http://schemas.openxmlformats.org/officeDocument/2006/relationships/hyperlink" Id="rId4"/>
    <Relationship TargetMode="External" Target="https://m.edsoo.ru/7f41393a" Type="http://schemas.openxmlformats.org/officeDocument/2006/relationships/hyperlink" Id="rId5"/>
    <Relationship TargetMode="External" Target="https://m.edsoo.ru/7f41393a" Type="http://schemas.openxmlformats.org/officeDocument/2006/relationships/hyperlink" Id="rId6"/>
    <Relationship TargetMode="External" Target="https://m.edsoo.ru/7f41393a" Type="http://schemas.openxmlformats.org/officeDocument/2006/relationships/hyperlink" Id="rId7"/>
    <Relationship TargetMode="External" Target="https://m.edsoo.ru/7f41393a" Type="http://schemas.openxmlformats.org/officeDocument/2006/relationships/hyperlink" Id="rId8"/>
    <Relationship TargetMode="External" Target="https://m.edsoo.ru/7f41393a" Type="http://schemas.openxmlformats.org/officeDocument/2006/relationships/hyperlink" Id="rId9"/>
    <Relationship TargetMode="External" Target="https://m.edsoo.ru/7f41393a" Type="http://schemas.openxmlformats.org/officeDocument/2006/relationships/hyperlink" Id="rId10"/>
    <Relationship TargetMode="External" Target="https://m.edsoo.ru/7f41393a" Type="http://schemas.openxmlformats.org/officeDocument/2006/relationships/hyperlink" Id="rId11"/>
    <Relationship TargetMode="External" Target="https://m.edsoo.ru/7f41393a" Type="http://schemas.openxmlformats.org/officeDocument/2006/relationships/hyperlink" Id="rId12"/>
    <Relationship TargetMode="External" Target="https://m.edsoo.ru/7f41393a" Type="http://schemas.openxmlformats.org/officeDocument/2006/relationships/hyperlink" Id="rId13"/>
    <Relationship TargetMode="External" Target="https://m.edsoo.ru/7f41393a" Type="http://schemas.openxmlformats.org/officeDocument/2006/relationships/hyperlink" Id="rId14"/>
    <Relationship TargetMode="External" Target="https://m.edsoo.ru/7f41393a" Type="http://schemas.openxmlformats.org/officeDocument/2006/relationships/hyperlink" Id="rId15"/>
    <Relationship TargetMode="External" Target="https://m.edsoo.ru/7f41393a" Type="http://schemas.openxmlformats.org/officeDocument/2006/relationships/hyperlink" Id="rId16"/>
    <Relationship TargetMode="External" Target="https://m.edsoo.ru/7f41393a" Type="http://schemas.openxmlformats.org/officeDocument/2006/relationships/hyperlink" Id="rId17"/>
    <Relationship TargetMode="External" Target="https://m.edsoo.ru/7f41393a" Type="http://schemas.openxmlformats.org/officeDocument/2006/relationships/hyperlink" Id="rId18"/>
    <Relationship TargetMode="External" Target="https://m.edsoo.ru/7f41393a" Type="http://schemas.openxmlformats.org/officeDocument/2006/relationships/hyperlink" Id="rId19"/>
    <Relationship TargetMode="External" Target="https://m.edsoo.ru/7f41393a" Type="http://schemas.openxmlformats.org/officeDocument/2006/relationships/hyperlink" Id="rId20"/>
    <Relationship TargetMode="External" Target="https://m.edsoo.ru/7f414c04" Type="http://schemas.openxmlformats.org/officeDocument/2006/relationships/hyperlink" Id="rId21"/>
    <Relationship TargetMode="External" Target="https://m.edsoo.ru/7f414c04" Type="http://schemas.openxmlformats.org/officeDocument/2006/relationships/hyperlink" Id="rId22"/>
    <Relationship TargetMode="External" Target="https://m.edsoo.ru/7f414c04" Type="http://schemas.openxmlformats.org/officeDocument/2006/relationships/hyperlink" Id="rId23"/>
    <Relationship TargetMode="External" Target="https://m.edsoo.ru/7f414c04" Type="http://schemas.openxmlformats.org/officeDocument/2006/relationships/hyperlink" Id="rId24"/>
    <Relationship TargetMode="External" Target="https://m.edsoo.ru/7f414c04" Type="http://schemas.openxmlformats.org/officeDocument/2006/relationships/hyperlink" Id="rId25"/>
    <Relationship TargetMode="External" Target="https://m.edsoo.ru/7f414c04" Type="http://schemas.openxmlformats.org/officeDocument/2006/relationships/hyperlink" Id="rId26"/>
    <Relationship TargetMode="External" Target="https://m.edsoo.ru/7f414c04" Type="http://schemas.openxmlformats.org/officeDocument/2006/relationships/hyperlink" Id="rId27"/>
    <Relationship TargetMode="External" Target="https://m.edsoo.ru/7f414c04" Type="http://schemas.openxmlformats.org/officeDocument/2006/relationships/hyperlink" Id="rId28"/>
    <Relationship TargetMode="External" Target="https://m.edsoo.ru/7f414c04" Type="http://schemas.openxmlformats.org/officeDocument/2006/relationships/hyperlink" Id="rId29"/>
    <Relationship TargetMode="External" Target="https://m.edsoo.ru/7f414c04" Type="http://schemas.openxmlformats.org/officeDocument/2006/relationships/hyperlink" Id="rId30"/>
    <Relationship TargetMode="External" Target="https://m.edsoo.ru/7f414a6a" Type="http://schemas.openxmlformats.org/officeDocument/2006/relationships/hyperlink" Id="rId31"/>
    <Relationship TargetMode="External" Target="https://m.edsoo.ru/7f414a6a" Type="http://schemas.openxmlformats.org/officeDocument/2006/relationships/hyperlink" Id="rId32"/>
    <Relationship TargetMode="External" Target="https://m.edsoo.ru/7f414a6a" Type="http://schemas.openxmlformats.org/officeDocument/2006/relationships/hyperlink" Id="rId33"/>
    <Relationship TargetMode="External" Target="https://m.edsoo.ru/7f414a6a" Type="http://schemas.openxmlformats.org/officeDocument/2006/relationships/hyperlink" Id="rId34"/>
    <Relationship TargetMode="External" Target="https://m.edsoo.ru/7f414a6a" Type="http://schemas.openxmlformats.org/officeDocument/2006/relationships/hyperlink" Id="rId35"/>
    <Relationship TargetMode="External" Target="https://m.edsoo.ru/7f414a6a" Type="http://schemas.openxmlformats.org/officeDocument/2006/relationships/hyperlink" Id="rId36"/>
    <Relationship TargetMode="External" Target="https://m.edsoo.ru/7f414a6a" Type="http://schemas.openxmlformats.org/officeDocument/2006/relationships/hyperlink" Id="rId37"/>
    <Relationship TargetMode="External" Target="https://m.edsoo.ru/7f416a9a" Type="http://schemas.openxmlformats.org/officeDocument/2006/relationships/hyperlink" Id="rId38"/>
    <Relationship TargetMode="External" Target="https://m.edsoo.ru/7f416a9a" Type="http://schemas.openxmlformats.org/officeDocument/2006/relationships/hyperlink" Id="rId39"/>
    <Relationship TargetMode="External" Target="https://m.edsoo.ru/7f416a9a" Type="http://schemas.openxmlformats.org/officeDocument/2006/relationships/hyperlink" Id="rId40"/>
    <Relationship TargetMode="External" Target="https://m.edsoo.ru/7f416a9a" Type="http://schemas.openxmlformats.org/officeDocument/2006/relationships/hyperlink" Id="rId41"/>
    <Relationship TargetMode="External" Target="https://m.edsoo.ru/7f416a9a" Type="http://schemas.openxmlformats.org/officeDocument/2006/relationships/hyperlink" Id="rId42"/>
    <Relationship TargetMode="External" Target="https://m.edsoo.ru/7f416a9a" Type="http://schemas.openxmlformats.org/officeDocument/2006/relationships/hyperlink" Id="rId43"/>
    <Relationship TargetMode="External" Target="https://m.edsoo.ru/7f416a9a" Type="http://schemas.openxmlformats.org/officeDocument/2006/relationships/hyperlink" Id="rId44"/>
    <Relationship TargetMode="External" Target="https://m.edsoo.ru/7f416a9a" Type="http://schemas.openxmlformats.org/officeDocument/2006/relationships/hyperlink" Id="rId45"/>
    <Relationship TargetMode="External" Target="https://m.edsoo.ru/7f416a9a" Type="http://schemas.openxmlformats.org/officeDocument/2006/relationships/hyperlink" Id="rId46"/>
    <Relationship TargetMode="External" Target="https://m.edsoo.ru/7f4168ec" Type="http://schemas.openxmlformats.org/officeDocument/2006/relationships/hyperlink" Id="rId47"/>
    <Relationship TargetMode="External" Target="https://m.edsoo.ru/7f4168ec" Type="http://schemas.openxmlformats.org/officeDocument/2006/relationships/hyperlink" Id="rId48"/>
    <Relationship TargetMode="External" Target="https://m.edsoo.ru/7f4168ec" Type="http://schemas.openxmlformats.org/officeDocument/2006/relationships/hyperlink" Id="rId49"/>
    <Relationship TargetMode="External" Target="https://m.edsoo.ru/7f4168ec" Type="http://schemas.openxmlformats.org/officeDocument/2006/relationships/hyperlink" Id="rId50"/>
    <Relationship TargetMode="External" Target="https://m.edsoo.ru/7f4168ec" Type="http://schemas.openxmlformats.org/officeDocument/2006/relationships/hyperlink" Id="rId51"/>
    <Relationship TargetMode="External" Target="https://m.edsoo.ru/7f418bce" Type="http://schemas.openxmlformats.org/officeDocument/2006/relationships/hyperlink" Id="rId52"/>
    <Relationship TargetMode="External" Target="https://m.edsoo.ru/7f418bce" Type="http://schemas.openxmlformats.org/officeDocument/2006/relationships/hyperlink" Id="rId53"/>
    <Relationship TargetMode="External" Target="https://m.edsoo.ru/7f418bce" Type="http://schemas.openxmlformats.org/officeDocument/2006/relationships/hyperlink" Id="rId54"/>
    <Relationship TargetMode="External" Target="https://m.edsoo.ru/7f418bce" Type="http://schemas.openxmlformats.org/officeDocument/2006/relationships/hyperlink" Id="rId55"/>
    <Relationship TargetMode="External" Target="https://m.edsoo.ru/7f418bce" Type="http://schemas.openxmlformats.org/officeDocument/2006/relationships/hyperlink" Id="rId56"/>
    <Relationship TargetMode="External" Target="https://m.edsoo.ru/7f418bce" Type="http://schemas.openxmlformats.org/officeDocument/2006/relationships/hyperlink" Id="rId57"/>
    <Relationship TargetMode="External" Target="https://m.edsoo.ru/7f418bce" Type="http://schemas.openxmlformats.org/officeDocument/2006/relationships/hyperlink" Id="rId58"/>
    <Relationship TargetMode="External" Target="https://m.edsoo.ru/7f418bce" Type="http://schemas.openxmlformats.org/officeDocument/2006/relationships/hyperlink" Id="rId59"/>
    <Relationship TargetMode="External" Target="https://m.edsoo.ru/7f418bce" Type="http://schemas.openxmlformats.org/officeDocument/2006/relationships/hyperlink" Id="rId60"/>
    <Relationship TargetMode="External" Target="https://m.edsoo.ru/7f418a34" Type="http://schemas.openxmlformats.org/officeDocument/2006/relationships/hyperlink" Id="rId61"/>
    <Relationship TargetMode="External" Target="https://m.edsoo.ru/7f418a34" Type="http://schemas.openxmlformats.org/officeDocument/2006/relationships/hyperlink" Id="rId62"/>
    <Relationship TargetMode="External" Target="https://m.edsoo.ru/7f418a34" Type="http://schemas.openxmlformats.org/officeDocument/2006/relationships/hyperlink" Id="rId63"/>
    <Relationship TargetMode="External" Target="https://m.edsoo.ru/7f418a34" Type="http://schemas.openxmlformats.org/officeDocument/2006/relationships/hyperlink" Id="rId64"/>
    <Relationship TargetMode="External" Target="https://m.edsoo.ru/7f418a34" Type="http://schemas.openxmlformats.org/officeDocument/2006/relationships/hyperlink" Id="rId65"/>
    <Relationship TargetMode="External" Target="https://m.edsoo.ru/7f418a34" Type="http://schemas.openxmlformats.org/officeDocument/2006/relationships/hyperlink" Id="rId66"/>
    <Relationship TargetMode="External" Target="https://m.edsoo.ru/7f41adc0" Type="http://schemas.openxmlformats.org/officeDocument/2006/relationships/hyperlink" Id="rId67"/>
    <Relationship TargetMode="External" Target="https://m.edsoo.ru/7f41adc0" Type="http://schemas.openxmlformats.org/officeDocument/2006/relationships/hyperlink" Id="rId68"/>
    <Relationship TargetMode="External" Target="https://m.edsoo.ru/7f41adc0" Type="http://schemas.openxmlformats.org/officeDocument/2006/relationships/hyperlink" Id="rId69"/>
    <Relationship TargetMode="External" Target="https://m.edsoo.ru/7f41adc0" Type="http://schemas.openxmlformats.org/officeDocument/2006/relationships/hyperlink" Id="rId70"/>
    <Relationship TargetMode="External" Target="https://m.edsoo.ru/7f41adc0" Type="http://schemas.openxmlformats.org/officeDocument/2006/relationships/hyperlink" Id="rId71"/>
    <Relationship TargetMode="External" Target="https://m.edsoo.ru/7f41adc0" Type="http://schemas.openxmlformats.org/officeDocument/2006/relationships/hyperlink" Id="rId72"/>
    <Relationship TargetMode="External" Target="https://m.edsoo.ru/7f41adc0" Type="http://schemas.openxmlformats.org/officeDocument/2006/relationships/hyperlink" Id="rId73"/>
    <Relationship TargetMode="External" Target="https://m.edsoo.ru/7f41adc0" Type="http://schemas.openxmlformats.org/officeDocument/2006/relationships/hyperlink" Id="rId74"/>
    <Relationship TargetMode="External" Target="https://m.edsoo.ru/7f41adc0" Type="http://schemas.openxmlformats.org/officeDocument/2006/relationships/hyperlink" Id="rId75"/>
    <Relationship TargetMode="External" Target="https://m.edsoo.ru/7f41adc0" Type="http://schemas.openxmlformats.org/officeDocument/2006/relationships/hyperlink" Id="rId76"/>
    <Relationship TargetMode="External" Target="https://m.edsoo.ru/7f41adc0" Type="http://schemas.openxmlformats.org/officeDocument/2006/relationships/hyperlink" Id="rId77"/>
    <Relationship TargetMode="External" Target="https://m.edsoo.ru/7f41ac44" Type="http://schemas.openxmlformats.org/officeDocument/2006/relationships/hyperlink" Id="rId78"/>
    <Relationship TargetMode="External" Target="https://m.edsoo.ru/7f41ac44" Type="http://schemas.openxmlformats.org/officeDocument/2006/relationships/hyperlink" Id="rId79"/>
    <Relationship TargetMode="External" Target="https://m.edsoo.ru/7f41ac44" Type="http://schemas.openxmlformats.org/officeDocument/2006/relationships/hyperlink" Id="rId80"/>
    <Relationship TargetMode="External" Target="https://m.edsoo.ru/7f41ac44" Type="http://schemas.openxmlformats.org/officeDocument/2006/relationships/hyperlink" Id="rId81"/>
    <Relationship TargetMode="External" Target="https://m.edsoo.ru/7f41ac44" Type="http://schemas.openxmlformats.org/officeDocument/2006/relationships/hyperlink" Id="rId82"/>
    <Relationship TargetMode="External" Target="https://m.edsoo.ru/7f41ac44" Type="http://schemas.openxmlformats.org/officeDocument/2006/relationships/hyperlink" Id="rId83"/>
    <Relationship TargetMode="External" Target="https://m.edsoo.ru/7f41ac44" Type="http://schemas.openxmlformats.org/officeDocument/2006/relationships/hyperlink" Id="rId84"/>
    <Relationship TargetMode="External" Target="https://m.edsoo.ru/7f41ac44" Type="http://schemas.openxmlformats.org/officeDocument/2006/relationships/hyperlink" Id="rId85"/>
    <Relationship TargetMode="External" Target="https://m.edsoo.ru/7f41ac44" Type="http://schemas.openxmlformats.org/officeDocument/2006/relationships/hyperlink" Id="rId86"/>
    <Relationship TargetMode="External" Target="https://m.edsoo.ru/7f41ac44" Type="http://schemas.openxmlformats.org/officeDocument/2006/relationships/hyperlink" Id="rId87"/>
    <Relationship TargetMode="External" Target="https://m.edsoo.ru/7f41ac44" Type="http://schemas.openxmlformats.org/officeDocument/2006/relationships/hyperlink" Id="rId88"/>
    <Relationship TargetMode="External" Target="https://m.edsoo.ru/7f41ac44" Type="http://schemas.openxmlformats.org/officeDocument/2006/relationships/hyperlink" Id="rId89"/>
    <Relationship TargetMode="External" Target="https://m.edsoo.ru/863f8d54" Type="http://schemas.openxmlformats.org/officeDocument/2006/relationships/hyperlink" Id="rId90"/>
    <Relationship TargetMode="External" Target="https://m.edsoo.ru/863f8f2a" Type="http://schemas.openxmlformats.org/officeDocument/2006/relationships/hyperlink" Id="rId91"/>
    <Relationship TargetMode="External" Target="https://m.edsoo.ru/863f9380" Type="http://schemas.openxmlformats.org/officeDocument/2006/relationships/hyperlink" Id="rId92"/>
    <Relationship TargetMode="External" Target="https://m.edsoo.ru/863f9740" Type="http://schemas.openxmlformats.org/officeDocument/2006/relationships/hyperlink" Id="rId93"/>
    <Relationship TargetMode="External" Target="https://m.edsoo.ru/863f9c68" Type="http://schemas.openxmlformats.org/officeDocument/2006/relationships/hyperlink" Id="rId94"/>
    <Relationship TargetMode="External" Target="https://m.edsoo.ru/863fa050" Type="http://schemas.openxmlformats.org/officeDocument/2006/relationships/hyperlink" Id="rId95"/>
    <Relationship TargetMode="External" Target="https://m.edsoo.ru/863fa244" Type="http://schemas.openxmlformats.org/officeDocument/2006/relationships/hyperlink" Id="rId96"/>
    <Relationship TargetMode="External" Target="https://m.edsoo.ru/863fa6ea" Type="http://schemas.openxmlformats.org/officeDocument/2006/relationships/hyperlink" Id="rId97"/>
    <Relationship TargetMode="External" Target="https://m.edsoo.ru/863faa50" Type="http://schemas.openxmlformats.org/officeDocument/2006/relationships/hyperlink" Id="rId98"/>
    <Relationship TargetMode="External" Target="https://m.edsoo.ru/863fabea" Type="http://schemas.openxmlformats.org/officeDocument/2006/relationships/hyperlink" Id="rId99"/>
    <Relationship TargetMode="External" Target="https://m.edsoo.ru/863fadfc" Type="http://schemas.openxmlformats.org/officeDocument/2006/relationships/hyperlink" Id="rId100"/>
    <Relationship TargetMode="External" Target="https://m.edsoo.ru/863fb130" Type="http://schemas.openxmlformats.org/officeDocument/2006/relationships/hyperlink" Id="rId101"/>
    <Relationship TargetMode="External" Target="https://m.edsoo.ru/863fb324" Type="http://schemas.openxmlformats.org/officeDocument/2006/relationships/hyperlink" Id="rId102"/>
    <Relationship TargetMode="External" Target="https://m.edsoo.ru/863fb540" Type="http://schemas.openxmlformats.org/officeDocument/2006/relationships/hyperlink" Id="rId103"/>
    <Relationship TargetMode="External" Target="https://m.edsoo.ru/863fb748" Type="http://schemas.openxmlformats.org/officeDocument/2006/relationships/hyperlink" Id="rId104"/>
    <Relationship TargetMode="External" Target="https://m.edsoo.ru/863fbac2" Type="http://schemas.openxmlformats.org/officeDocument/2006/relationships/hyperlink" Id="rId105"/>
    <Relationship TargetMode="External" Target="https://m.edsoo.ru/863fbdd8" Type="http://schemas.openxmlformats.org/officeDocument/2006/relationships/hyperlink" Id="rId106"/>
    <Relationship TargetMode="External" Target="https://m.edsoo.ru/863fbfcc" Type="http://schemas.openxmlformats.org/officeDocument/2006/relationships/hyperlink" Id="rId107"/>
    <Relationship TargetMode="External" Target="https://m.edsoo.ru/863fc26a" Type="http://schemas.openxmlformats.org/officeDocument/2006/relationships/hyperlink" Id="rId108"/>
    <Relationship TargetMode="External" Target="https://m.edsoo.ru/863fc4c2" Type="http://schemas.openxmlformats.org/officeDocument/2006/relationships/hyperlink" Id="rId109"/>
    <Relationship TargetMode="External" Target="https://m.edsoo.ru/863fc6ca" Type="http://schemas.openxmlformats.org/officeDocument/2006/relationships/hyperlink" Id="rId110"/>
    <Relationship TargetMode="External" Target="https://m.edsoo.ru/863fc8dc" Type="http://schemas.openxmlformats.org/officeDocument/2006/relationships/hyperlink" Id="rId111"/>
    <Relationship TargetMode="External" Target="https://m.edsoo.ru/863fcaf8" Type="http://schemas.openxmlformats.org/officeDocument/2006/relationships/hyperlink" Id="rId112"/>
    <Relationship TargetMode="External" Target="https://m.edsoo.ru/863fce2c" Type="http://schemas.openxmlformats.org/officeDocument/2006/relationships/hyperlink" Id="rId113"/>
    <Relationship TargetMode="External" Target="https://m.edsoo.ru/863fd07a" Type="http://schemas.openxmlformats.org/officeDocument/2006/relationships/hyperlink" Id="rId114"/>
    <Relationship TargetMode="External" Target="https://m.edsoo.ru/863fd336" Type="http://schemas.openxmlformats.org/officeDocument/2006/relationships/hyperlink" Id="rId115"/>
    <Relationship TargetMode="External" Target="https://m.edsoo.ru/863fd5c0" Type="http://schemas.openxmlformats.org/officeDocument/2006/relationships/hyperlink" Id="rId116"/>
    <Relationship TargetMode="External" Target="https://m.edsoo.ru/863fd836" Type="http://schemas.openxmlformats.org/officeDocument/2006/relationships/hyperlink" Id="rId117"/>
    <Relationship TargetMode="External" Target="https://m.edsoo.ru/8640a31a" Type="http://schemas.openxmlformats.org/officeDocument/2006/relationships/hyperlink" Id="rId118"/>
    <Relationship TargetMode="External" Target="https://m.edsoo.ru/8640a770" Type="http://schemas.openxmlformats.org/officeDocument/2006/relationships/hyperlink" Id="rId119"/>
    <Relationship TargetMode="External" Target="https://m.edsoo.ru/8640a91e" Type="http://schemas.openxmlformats.org/officeDocument/2006/relationships/hyperlink" Id="rId120"/>
    <Relationship TargetMode="External" Target="https://m.edsoo.ru/8640aae0" Type="http://schemas.openxmlformats.org/officeDocument/2006/relationships/hyperlink" Id="rId121"/>
    <Relationship TargetMode="External" Target="https://m.edsoo.ru/8640ac84" Type="http://schemas.openxmlformats.org/officeDocument/2006/relationships/hyperlink" Id="rId122"/>
    <Relationship TargetMode="External" Target="https://m.edsoo.ru/8640ae32" Type="http://schemas.openxmlformats.org/officeDocument/2006/relationships/hyperlink" Id="rId123"/>
    <Relationship TargetMode="External" Target="https://m.edsoo.ru/8640afcc" Type="http://schemas.openxmlformats.org/officeDocument/2006/relationships/hyperlink" Id="rId124"/>
    <Relationship TargetMode="External" Target="https://m.edsoo.ru/8640b1ca" Type="http://schemas.openxmlformats.org/officeDocument/2006/relationships/hyperlink" Id="rId125"/>
    <Relationship TargetMode="External" Target="https://m.edsoo.ru/8640b382" Type="http://schemas.openxmlformats.org/officeDocument/2006/relationships/hyperlink" Id="rId126"/>
    <Relationship TargetMode="External" Target="https://m.edsoo.ru/8640b508" Type="http://schemas.openxmlformats.org/officeDocument/2006/relationships/hyperlink" Id="rId127"/>
    <Relationship TargetMode="External" Target="https://m.edsoo.ru/8640b67a" Type="http://schemas.openxmlformats.org/officeDocument/2006/relationships/hyperlink" Id="rId128"/>
    <Relationship TargetMode="External" Target="https://m.edsoo.ru/8640b7f6" Type="http://schemas.openxmlformats.org/officeDocument/2006/relationships/hyperlink" Id="rId129"/>
    <Relationship TargetMode="External" Target="https://m.edsoo.ru/8640b990" Type="http://schemas.openxmlformats.org/officeDocument/2006/relationships/hyperlink" Id="rId130"/>
    <Relationship TargetMode="External" Target="https://m.edsoo.ru/8640bb16" Type="http://schemas.openxmlformats.org/officeDocument/2006/relationships/hyperlink" Id="rId131"/>
    <Relationship TargetMode="External" Target="https://m.edsoo.ru/8640bcf6" Type="http://schemas.openxmlformats.org/officeDocument/2006/relationships/hyperlink" Id="rId132"/>
    <Relationship TargetMode="External" Target="https://m.edsoo.ru/8640be72" Type="http://schemas.openxmlformats.org/officeDocument/2006/relationships/hyperlink" Id="rId133"/>
    <Relationship TargetMode="External" Target="https://m.edsoo.ru/8640c002" Type="http://schemas.openxmlformats.org/officeDocument/2006/relationships/hyperlink" Id="rId134"/>
    <Relationship TargetMode="External" Target="https://m.edsoo.ru/8640c1c4" Type="http://schemas.openxmlformats.org/officeDocument/2006/relationships/hyperlink" Id="rId135"/>
    <Relationship TargetMode="External" Target="https://m.edsoo.ru/886460aa" Type="http://schemas.openxmlformats.org/officeDocument/2006/relationships/hyperlink" Id="rId136"/>
    <Relationship TargetMode="External" Target="https://m.edsoo.ru/886465e6" Type="http://schemas.openxmlformats.org/officeDocument/2006/relationships/hyperlink" Id="rId137"/>
    <Relationship TargetMode="External" Target="https://m.edsoo.ru/886469b0" Type="http://schemas.openxmlformats.org/officeDocument/2006/relationships/hyperlink" Id="rId138"/>
    <Relationship TargetMode="External" Target="https://m.edsoo.ru/88646848" Type="http://schemas.openxmlformats.org/officeDocument/2006/relationships/hyperlink" Id="rId139"/>
    <Relationship TargetMode="External" Target="https://m.edsoo.ru/88646adc" Type="http://schemas.openxmlformats.org/officeDocument/2006/relationships/hyperlink" Id="rId140"/>
    <Relationship TargetMode="External" Target="https://m.edsoo.ru/88646c1c" Type="http://schemas.openxmlformats.org/officeDocument/2006/relationships/hyperlink" Id="rId141"/>
    <Relationship TargetMode="External" Target="https://m.edsoo.ru/88646d5c" Type="http://schemas.openxmlformats.org/officeDocument/2006/relationships/hyperlink" Id="rId142"/>
    <Relationship TargetMode="External" Target="https://m.edsoo.ru/88646e7e" Type="http://schemas.openxmlformats.org/officeDocument/2006/relationships/hyperlink" Id="rId143"/>
    <Relationship TargetMode="External" Target="https://m.edsoo.ru/88646faa" Type="http://schemas.openxmlformats.org/officeDocument/2006/relationships/hyperlink" Id="rId144"/>
    <Relationship TargetMode="External" Target="https://m.edsoo.ru/886470f4" Type="http://schemas.openxmlformats.org/officeDocument/2006/relationships/hyperlink" Id="rId145"/>
    <Relationship TargetMode="External" Target="https://m.edsoo.ru/886472a2" Type="http://schemas.openxmlformats.org/officeDocument/2006/relationships/hyperlink" Id="rId146"/>
    <Relationship TargetMode="External" Target="https://m.edsoo.ru/886473ba" Type="http://schemas.openxmlformats.org/officeDocument/2006/relationships/hyperlink" Id="rId147"/>
    <Relationship TargetMode="External" Target="https://m.edsoo.ru/886474dc" Type="http://schemas.openxmlformats.org/officeDocument/2006/relationships/hyperlink" Id="rId148"/>
    <Relationship TargetMode="External" Target="https://m.edsoo.ru/88647608" Type="http://schemas.openxmlformats.org/officeDocument/2006/relationships/hyperlink" Id="rId149"/>
    <Relationship TargetMode="External" Target="https://m.edsoo.ru/88647716" Type="http://schemas.openxmlformats.org/officeDocument/2006/relationships/hyperlink" Id="rId150"/>
    <Relationship TargetMode="External" Target="https://m.edsoo.ru/88647838" Type="http://schemas.openxmlformats.org/officeDocument/2006/relationships/hyperlink" Id="rId151"/>
    <Relationship TargetMode="External" Target="https://m.edsoo.ru/8864795a" Type="http://schemas.openxmlformats.org/officeDocument/2006/relationships/hyperlink" Id="rId152"/>
    <Relationship TargetMode="External" Target="https://m.edsoo.ru/88647a86" Type="http://schemas.openxmlformats.org/officeDocument/2006/relationships/hyperlink" Id="rId153"/>
    <Relationship TargetMode="External" Target="https://m.edsoo.ru/88647c2a" Type="http://schemas.openxmlformats.org/officeDocument/2006/relationships/hyperlink" Id="rId154"/>
    <Relationship TargetMode="External" Target="https://m.edsoo.ru/88647d4c" Type="http://schemas.openxmlformats.org/officeDocument/2006/relationships/hyperlink" Id="rId155"/>
    <Relationship TargetMode="External" Target="https://m.edsoo.ru/88647e78" Type="http://schemas.openxmlformats.org/officeDocument/2006/relationships/hyperlink" Id="rId156"/>
    <Relationship TargetMode="External" Target="https://m.edsoo.ru/88647fa4" Type="http://schemas.openxmlformats.org/officeDocument/2006/relationships/hyperlink" Id="rId157"/>
    <Relationship TargetMode="External" Target="https://m.edsoo.ru/886480bc" Type="http://schemas.openxmlformats.org/officeDocument/2006/relationships/hyperlink" Id="rId158"/>
    <Relationship TargetMode="External" Target="https://m.edsoo.ru/886481d4" Type="http://schemas.openxmlformats.org/officeDocument/2006/relationships/hyperlink" Id="rId159"/>
    <Relationship TargetMode="External" Target="https://m.edsoo.ru/886482ec" Type="http://schemas.openxmlformats.org/officeDocument/2006/relationships/hyperlink" Id="rId160"/>
    <Relationship TargetMode="External" Target="https://m.edsoo.ru/8864840e" Type="http://schemas.openxmlformats.org/officeDocument/2006/relationships/hyperlink" Id="rId161"/>
    <Relationship TargetMode="External" Target="https://m.edsoo.ru/886485bc" Type="http://schemas.openxmlformats.org/officeDocument/2006/relationships/hyperlink" Id="rId162"/>
    <Relationship TargetMode="External" Target="https://m.edsoo.ru/886486e8" Type="http://schemas.openxmlformats.org/officeDocument/2006/relationships/hyperlink" Id="rId163"/>
    <Relationship TargetMode="External" Target="https://m.edsoo.ru/8864880a" Type="http://schemas.openxmlformats.org/officeDocument/2006/relationships/hyperlink" Id="rId164"/>
    <Relationship TargetMode="External" Target="https://m.edsoo.ru/8864892c" Type="http://schemas.openxmlformats.org/officeDocument/2006/relationships/hyperlink" Id="rId165"/>
    <Relationship TargetMode="External" Target="https://m.edsoo.ru/88648a44" Type="http://schemas.openxmlformats.org/officeDocument/2006/relationships/hyperlink" Id="rId166"/>
    <Relationship TargetMode="External" Target="https://m.edsoo.ru/88648b5c" Type="http://schemas.openxmlformats.org/officeDocument/2006/relationships/hyperlink" Id="rId167"/>
    <Relationship TargetMode="External" Target="https://m.edsoo.ru/88648c7e" Type="http://schemas.openxmlformats.org/officeDocument/2006/relationships/hyperlink" Id="rId168"/>
    <Relationship TargetMode="External" Target="https://m.edsoo.ru/88648e36" Type="http://schemas.openxmlformats.org/officeDocument/2006/relationships/hyperlink" Id="rId169"/>
    <Relationship TargetMode="External" Target="https://m.edsoo.ru/88648f62" Type="http://schemas.openxmlformats.org/officeDocument/2006/relationships/hyperlink" Id="rId170"/>
    <Relationship TargetMode="External" Target="https://m.edsoo.ru/88649070" Type="http://schemas.openxmlformats.org/officeDocument/2006/relationships/hyperlink" Id="rId171"/>
    <Relationship TargetMode="External" Target="https://m.edsoo.ru/8864919c" Type="http://schemas.openxmlformats.org/officeDocument/2006/relationships/hyperlink" Id="rId172"/>
    <Relationship TargetMode="External" Target="https://m.edsoo.ru/886492be" Type="http://schemas.openxmlformats.org/officeDocument/2006/relationships/hyperlink" Id="rId173"/>
    <Relationship TargetMode="External" Target="https://m.edsoo.ru/886493d6" Type="http://schemas.openxmlformats.org/officeDocument/2006/relationships/hyperlink" Id="rId174"/>
    <Relationship TargetMode="External" Target="https://m.edsoo.ru/886494f8" Type="http://schemas.openxmlformats.org/officeDocument/2006/relationships/hyperlink" Id="rId175"/>
    <Relationship TargetMode="External" Target="https://m.edsoo.ru/88649872" Type="http://schemas.openxmlformats.org/officeDocument/2006/relationships/hyperlink" Id="rId176"/>
    <Relationship TargetMode="External" Target="https://m.edsoo.ru/88649a5c" Type="http://schemas.openxmlformats.org/officeDocument/2006/relationships/hyperlink" Id="rId177"/>
    <Relationship TargetMode="External" Target="https://m.edsoo.ru/88649b92" Type="http://schemas.openxmlformats.org/officeDocument/2006/relationships/hyperlink" Id="rId178"/>
    <Relationship TargetMode="External" Target="https://m.edsoo.ru/88649cd2" Type="http://schemas.openxmlformats.org/officeDocument/2006/relationships/hyperlink" Id="rId179"/>
    <Relationship TargetMode="External" Target="https://m.edsoo.ru/8a17efa2" Type="http://schemas.openxmlformats.org/officeDocument/2006/relationships/hyperlink" Id="rId180"/>
    <Relationship TargetMode="External" Target="https://m.edsoo.ru/8a17f31c" Type="http://schemas.openxmlformats.org/officeDocument/2006/relationships/hyperlink" Id="rId181"/>
    <Relationship TargetMode="External" Target="https://m.edsoo.ru/8a17f448" Type="http://schemas.openxmlformats.org/officeDocument/2006/relationships/hyperlink" Id="rId182"/>
    <Relationship TargetMode="External" Target="https://m.edsoo.ru/8a17f560" Type="http://schemas.openxmlformats.org/officeDocument/2006/relationships/hyperlink" Id="rId183"/>
    <Relationship TargetMode="External" Target="https://m.edsoo.ru/8a17f66e" Type="http://schemas.openxmlformats.org/officeDocument/2006/relationships/hyperlink" Id="rId184"/>
    <Relationship TargetMode="External" Target="https://m.edsoo.ru/8a17f790" Type="http://schemas.openxmlformats.org/officeDocument/2006/relationships/hyperlink" Id="rId185"/>
    <Relationship TargetMode="External" Target="https://m.edsoo.ru/8a17f916" Type="http://schemas.openxmlformats.org/officeDocument/2006/relationships/hyperlink" Id="rId186"/>
    <Relationship TargetMode="External" Target="https://m.edsoo.ru/8a17fad8" Type="http://schemas.openxmlformats.org/officeDocument/2006/relationships/hyperlink" Id="rId187"/>
    <Relationship TargetMode="External" Target="https://m.edsoo.ru/8a17ff2e" Type="http://schemas.openxmlformats.org/officeDocument/2006/relationships/hyperlink" Id="rId188"/>
    <Relationship TargetMode="External" Target="https://m.edsoo.ru/8a180140" Type="http://schemas.openxmlformats.org/officeDocument/2006/relationships/hyperlink" Id="rId189"/>
    <Relationship TargetMode="External" Target="https://m.edsoo.ru/8a18030c" Type="http://schemas.openxmlformats.org/officeDocument/2006/relationships/hyperlink" Id="rId190"/>
    <Relationship TargetMode="External" Target="https://m.edsoo.ru/8a1804f6" Type="http://schemas.openxmlformats.org/officeDocument/2006/relationships/hyperlink" Id="rId191"/>
    <Relationship TargetMode="External" Target="https://m.edsoo.ru/8a1806a4" Type="http://schemas.openxmlformats.org/officeDocument/2006/relationships/hyperlink" Id="rId192"/>
    <Relationship TargetMode="External" Target="https://m.edsoo.ru/8a180848" Type="http://schemas.openxmlformats.org/officeDocument/2006/relationships/hyperlink" Id="rId193"/>
    <Relationship TargetMode="External" Target="https://m.edsoo.ru/8a180c26" Type="http://schemas.openxmlformats.org/officeDocument/2006/relationships/hyperlink" Id="rId194"/>
    <Relationship TargetMode="External" Target="https://m.edsoo.ru/8a180e06" Type="http://schemas.openxmlformats.org/officeDocument/2006/relationships/hyperlink" Id="rId195"/>
    <Relationship TargetMode="External" Target="https://m.edsoo.ru/8a180fd2" Type="http://schemas.openxmlformats.org/officeDocument/2006/relationships/hyperlink" Id="rId196"/>
    <Relationship TargetMode="External" Target="https://m.edsoo.ru/8a181194" Type="http://schemas.openxmlformats.org/officeDocument/2006/relationships/hyperlink" Id="rId197"/>
    <Relationship TargetMode="External" Target="https://m.edsoo.ru/8a18134c" Type="http://schemas.openxmlformats.org/officeDocument/2006/relationships/hyperlink" Id="rId198"/>
    <Relationship TargetMode="External" Target="https://m.edsoo.ru/8a181518" Type="http://schemas.openxmlformats.org/officeDocument/2006/relationships/hyperlink" Id="rId199"/>
    <Relationship TargetMode="External" Target="https://m.edsoo.ru/8a1816e4" Type="http://schemas.openxmlformats.org/officeDocument/2006/relationships/hyperlink" Id="rId200"/>
    <Relationship TargetMode="External" Target="https://m.edsoo.ru/8a181d1a" Type="http://schemas.openxmlformats.org/officeDocument/2006/relationships/hyperlink" Id="rId201"/>
    <Relationship TargetMode="External" Target="https://m.edsoo.ru/8a1821b6" Type="http://schemas.openxmlformats.org/officeDocument/2006/relationships/hyperlink" Id="rId202"/>
    <Relationship TargetMode="External" Target="https://m.edsoo.ru/8a18230a" Type="http://schemas.openxmlformats.org/officeDocument/2006/relationships/hyperlink" Id="rId203"/>
    <Relationship TargetMode="External" Target="https://m.edsoo.ru/8a182436" Type="http://schemas.openxmlformats.org/officeDocument/2006/relationships/hyperlink" Id="rId204"/>
    <Relationship TargetMode="External" Target="https://m.edsoo.ru/8a182562" Type="http://schemas.openxmlformats.org/officeDocument/2006/relationships/hyperlink" Id="rId205"/>
    <Relationship TargetMode="External" Target="https://m.edsoo.ru/8a182954" Type="http://schemas.openxmlformats.org/officeDocument/2006/relationships/hyperlink" Id="rId206"/>
    <Relationship TargetMode="External" Target="https://m.edsoo.ru/8a182c92" Type="http://schemas.openxmlformats.org/officeDocument/2006/relationships/hyperlink" Id="rId207"/>
    <Relationship TargetMode="External" Target="https://m.edsoo.ru/8a182e5e" Type="http://schemas.openxmlformats.org/officeDocument/2006/relationships/hyperlink" Id="rId208"/>
    <Relationship TargetMode="External" Target="https://m.edsoo.ru/8a183002" Type="http://schemas.openxmlformats.org/officeDocument/2006/relationships/hyperlink" Id="rId209"/>
    <Relationship TargetMode="External" Target="https://m.edsoo.ru/8a1831d8" Type="http://schemas.openxmlformats.org/officeDocument/2006/relationships/hyperlink" Id="rId210"/>
    <Relationship TargetMode="External" Target="https://m.edsoo.ru/8a1835b6" Type="http://schemas.openxmlformats.org/officeDocument/2006/relationships/hyperlink" Id="rId211"/>
    <Relationship TargetMode="External" Target="https://m.edsoo.ru/8a1837d2" Type="http://schemas.openxmlformats.org/officeDocument/2006/relationships/hyperlink" Id="rId212"/>
    <Relationship TargetMode="External" Target="https://m.edsoo.ru/8a183994" Type="http://schemas.openxmlformats.org/officeDocument/2006/relationships/hyperlink" Id="rId213"/>
    <Relationship TargetMode="External" Target="https://m.edsoo.ru/8a183e76" Type="http://schemas.openxmlformats.org/officeDocument/2006/relationships/hyperlink" Id="rId214"/>
    <Relationship TargetMode="External" Target="https://m.edsoo.ru/8a18402e" Type="http://schemas.openxmlformats.org/officeDocument/2006/relationships/hyperlink" Id="rId215"/>
    <Relationship TargetMode="External" Target="https://m.edsoo.ru/8a1841c8" Type="http://schemas.openxmlformats.org/officeDocument/2006/relationships/hyperlink" Id="rId216"/>
    <Relationship TargetMode="External" Target="https://m.edsoo.ru/8a184358" Type="http://schemas.openxmlformats.org/officeDocument/2006/relationships/hyperlink" Id="rId217"/>
    <Relationship TargetMode="External" Target="https://m.edsoo.ru/8a1844de" Type="http://schemas.openxmlformats.org/officeDocument/2006/relationships/hyperlink" Id="rId218"/>
    <Relationship TargetMode="External" Target="https://m.edsoo.ru/8a18466e" Type="http://schemas.openxmlformats.org/officeDocument/2006/relationships/hyperlink" Id="rId219"/>
    <Relationship TargetMode="External" Target="https://m.edsoo.ru/8a184dda" Type="http://schemas.openxmlformats.org/officeDocument/2006/relationships/hyperlink" Id="rId220"/>
    <Relationship TargetMode="External" Target="https://m.edsoo.ru/8a185154" Type="http://schemas.openxmlformats.org/officeDocument/2006/relationships/hyperlink" Id="rId221"/>
    <Relationship TargetMode="External" Target="https://m.edsoo.ru/88649f52" Type="http://schemas.openxmlformats.org/officeDocument/2006/relationships/hyperlink" Id="rId222"/>
    <Relationship TargetMode="External" Target="https://m.edsoo.ru/8864a1a0" Type="http://schemas.openxmlformats.org/officeDocument/2006/relationships/hyperlink" Id="rId223"/>
    <Relationship TargetMode="External" Target="https://m.edsoo.ru/8864a36c" Type="http://schemas.openxmlformats.org/officeDocument/2006/relationships/hyperlink" Id="rId224"/>
    <Relationship TargetMode="External" Target="https://m.edsoo.ru/8864a4ca" Type="http://schemas.openxmlformats.org/officeDocument/2006/relationships/hyperlink" Id="rId225"/>
    <Relationship TargetMode="External" Target="https://m.edsoo.ru/8864a5e2" Type="http://schemas.openxmlformats.org/officeDocument/2006/relationships/hyperlink" Id="rId226"/>
    <Relationship TargetMode="External" Target="https://m.edsoo.ru/8864a786" Type="http://schemas.openxmlformats.org/officeDocument/2006/relationships/hyperlink" Id="rId227"/>
    <Relationship TargetMode="External" Target="https://m.edsoo.ru/8864a8da" Type="http://schemas.openxmlformats.org/officeDocument/2006/relationships/hyperlink" Id="rId228"/>
    <Relationship TargetMode="External" Target="https://m.edsoo.ru/8864aa24" Type="http://schemas.openxmlformats.org/officeDocument/2006/relationships/hyperlink" Id="rId229"/>
    <Relationship TargetMode="External" Target="https://m.edsoo.ru/8864ab78" Type="http://schemas.openxmlformats.org/officeDocument/2006/relationships/hyperlink" Id="rId230"/>
    <Relationship TargetMode="External" Target="https://m.edsoo.ru/8864acea" Type="http://schemas.openxmlformats.org/officeDocument/2006/relationships/hyperlink" Id="rId231"/>
    <Relationship TargetMode="External" Target="https://m.edsoo.ru/8864ae16" Type="http://schemas.openxmlformats.org/officeDocument/2006/relationships/hyperlink" Id="rId232"/>
    <Relationship TargetMode="External" Target="https://m.edsoo.ru/8864af38" Type="http://schemas.openxmlformats.org/officeDocument/2006/relationships/hyperlink" Id="rId233"/>
    <Relationship TargetMode="External" Target="https://m.edsoo.ru/8864b050" Type="http://schemas.openxmlformats.org/officeDocument/2006/relationships/hyperlink" Id="rId234"/>
    <Relationship TargetMode="External" Target="https://m.edsoo.ru/8864b37a" Type="http://schemas.openxmlformats.org/officeDocument/2006/relationships/hyperlink" Id="rId235"/>
    <Relationship TargetMode="External" Target="https://m.edsoo.ru/8864b4c4" Type="http://schemas.openxmlformats.org/officeDocument/2006/relationships/hyperlink" Id="rId236"/>
    <Relationship TargetMode="External" Target="https://m.edsoo.ru/8864b5e6" Type="http://schemas.openxmlformats.org/officeDocument/2006/relationships/hyperlink" Id="rId237"/>
    <Relationship TargetMode="External" Target="https://m.edsoo.ru/8864b6f4" Type="http://schemas.openxmlformats.org/officeDocument/2006/relationships/hyperlink" Id="rId238"/>
    <Relationship TargetMode="External" Target="https://m.edsoo.ru/8864b802" Type="http://schemas.openxmlformats.org/officeDocument/2006/relationships/hyperlink" Id="rId239"/>
    <Relationship TargetMode="External" Target="https://m.edsoo.ru/8864b924" Type="http://schemas.openxmlformats.org/officeDocument/2006/relationships/hyperlink" Id="rId240"/>
    <Relationship TargetMode="External" Target="https://m.edsoo.ru/8864ba46" Type="http://schemas.openxmlformats.org/officeDocument/2006/relationships/hyperlink" Id="rId241"/>
    <Relationship TargetMode="External" Target="https://m.edsoo.ru/8864bb86" Type="http://schemas.openxmlformats.org/officeDocument/2006/relationships/hyperlink" Id="rId242"/>
    <Relationship TargetMode="External" Target="https://m.edsoo.ru/8864bd8e" Type="http://schemas.openxmlformats.org/officeDocument/2006/relationships/hyperlink" Id="rId243"/>
    <Relationship TargetMode="External" Target="https://m.edsoo.ru/8864bf32" Type="http://schemas.openxmlformats.org/officeDocument/2006/relationships/hyperlink" Id="rId244"/>
    <Relationship TargetMode="External" Target="https://m.edsoo.ru/8a1852e4" Type="http://schemas.openxmlformats.org/officeDocument/2006/relationships/hyperlink" Id="rId245"/>
    <Relationship TargetMode="External" Target="https://m.edsoo.ru/8a18546a" Type="http://schemas.openxmlformats.org/officeDocument/2006/relationships/hyperlink" Id="rId246"/>
    <Relationship TargetMode="External" Target="https://m.edsoo.ru/8a1855e6" Type="http://schemas.openxmlformats.org/officeDocument/2006/relationships/hyperlink" Id="rId247"/>
    <Relationship TargetMode="External" Target="https://m.edsoo.ru/8a185780" Type="http://schemas.openxmlformats.org/officeDocument/2006/relationships/hyperlink" Id="rId248"/>
    <Relationship TargetMode="External" Target="https://m.edsoo.ru/8a185906" Type="http://schemas.openxmlformats.org/officeDocument/2006/relationships/hyperlink" Id="rId249"/>
    <Relationship TargetMode="External" Target="https://m.edsoo.ru/8a185d34" Type="http://schemas.openxmlformats.org/officeDocument/2006/relationships/hyperlink" Id="rId250"/>
    <Relationship TargetMode="External" Target="https://m.edsoo.ru/8a185eba" Type="http://schemas.openxmlformats.org/officeDocument/2006/relationships/hyperlink" Id="rId251"/>
    <Relationship TargetMode="External" Target="https://m.edsoo.ru/8a18602c" Type="http://schemas.openxmlformats.org/officeDocument/2006/relationships/hyperlink" Id="rId252"/>
    <Relationship TargetMode="External" Target="https://m.edsoo.ru/8a1861b2" Type="http://schemas.openxmlformats.org/officeDocument/2006/relationships/hyperlink" Id="rId253"/>
    <Relationship TargetMode="External" Target="https://m.edsoo.ru/8a186356" Type="http://schemas.openxmlformats.org/officeDocument/2006/relationships/hyperlink" Id="rId254"/>
    <Relationship TargetMode="External" Target="https://m.edsoo.ru/8a1864dc" Type="http://schemas.openxmlformats.org/officeDocument/2006/relationships/hyperlink" Id="rId255"/>
    <Relationship TargetMode="External" Target="https://m.edsoo.ru/8a186856" Type="http://schemas.openxmlformats.org/officeDocument/2006/relationships/hyperlink" Id="rId256"/>
    <Relationship TargetMode="External" Target="https://m.edsoo.ru/8a1869dc" Type="http://schemas.openxmlformats.org/officeDocument/2006/relationships/hyperlink" Id="rId257"/>
    <Relationship TargetMode="External" Target="https://m.edsoo.ru/8a186b6c" Type="http://schemas.openxmlformats.org/officeDocument/2006/relationships/hyperlink" Id="rId258"/>
    <Relationship TargetMode="External" Target="https://m.edsoo.ru/8a186d1a" Type="http://schemas.openxmlformats.org/officeDocument/2006/relationships/hyperlink" Id="rId259"/>
    <Relationship TargetMode="External" Target="https://m.edsoo.ru/8a186eb4" Type="http://schemas.openxmlformats.org/officeDocument/2006/relationships/hyperlink" Id="rId260"/>
    <Relationship TargetMode="External" Target="https://m.edsoo.ru/8a187076" Type="http://schemas.openxmlformats.org/officeDocument/2006/relationships/hyperlink" Id="rId261"/>
    <Relationship TargetMode="External" Target="https://m.edsoo.ru/8a187242" Type="http://schemas.openxmlformats.org/officeDocument/2006/relationships/hyperlink" Id="rId262"/>
    <Relationship TargetMode="External" Target="https://m.edsoo.ru/8a1873fa" Type="http://schemas.openxmlformats.org/officeDocument/2006/relationships/hyperlink" Id="rId263"/>
    <Relationship TargetMode="External" Target="https://m.edsoo.ru/8a187878" Type="http://schemas.openxmlformats.org/officeDocument/2006/relationships/hyperlink" Id="rId264"/>
    <Relationship TargetMode="External" Target="https://m.edsoo.ru/8a187a6c" Type="http://schemas.openxmlformats.org/officeDocument/2006/relationships/hyperlink" Id="rId265"/>
    <Relationship TargetMode="External" Target="https://m.edsoo.ru/8a187e90" Type="http://schemas.openxmlformats.org/officeDocument/2006/relationships/hyperlink" Id="rId266"/>
    <Relationship TargetMode="External" Target="https://m.edsoo.ru/8a188070" Type="http://schemas.openxmlformats.org/officeDocument/2006/relationships/hyperlink" Id="rId267"/>
    <Relationship TargetMode="External" Target="https://m.edsoo.ru/8a18821e" Type="http://schemas.openxmlformats.org/officeDocument/2006/relationships/hyperlink" Id="rId268"/>
    <Relationship TargetMode="External" Target="https://m.edsoo.ru/8a1883ea" Type="http://schemas.openxmlformats.org/officeDocument/2006/relationships/hyperlink" Id="rId269"/>
    <Relationship TargetMode="External" Target="https://m.edsoo.ru/8a1885b6" Type="http://schemas.openxmlformats.org/officeDocument/2006/relationships/hyperlink" Id="rId270"/>
    <Relationship TargetMode="External" Target="https://m.edsoo.ru/8a188a70" Type="http://schemas.openxmlformats.org/officeDocument/2006/relationships/hyperlink" Id="rId271"/>
    <Relationship TargetMode="External" Target="https://m.edsoo.ru/8a188c50" Type="http://schemas.openxmlformats.org/officeDocument/2006/relationships/hyperlink" Id="rId272"/>
    <Relationship TargetMode="External" Target="https://m.edsoo.ru/8a188e08" Type="http://schemas.openxmlformats.org/officeDocument/2006/relationships/hyperlink" Id="rId273"/>
    <Relationship TargetMode="External" Target="https://m.edsoo.ru/8a188f7a" Type="http://schemas.openxmlformats.org/officeDocument/2006/relationships/hyperlink" Id="rId274"/>
    <Relationship TargetMode="External" Target="https://m.edsoo.ru/8a189132" Type="http://schemas.openxmlformats.org/officeDocument/2006/relationships/hyperlink" Id="rId275"/>
    <Relationship TargetMode="External" Target="https://m.edsoo.ru/8a189308" Type="http://schemas.openxmlformats.org/officeDocument/2006/relationships/hyperlink" Id="rId276"/>
    <Relationship TargetMode="External" Target="https://m.edsoo.ru/8a1896f0" Type="http://schemas.openxmlformats.org/officeDocument/2006/relationships/hyperlink" Id="rId277"/>
    <Relationship TargetMode="External" Target="https://m.edsoo.ru/8a1898d0" Type="http://schemas.openxmlformats.org/officeDocument/2006/relationships/hyperlink" Id="rId278"/>
    <Relationship TargetMode="External" Target="https://m.edsoo.ru/8a189a88" Type="http://schemas.openxmlformats.org/officeDocument/2006/relationships/hyperlink" Id="rId279"/>
    <Relationship TargetMode="External" Target="https://m.edsoo.ru/8a189dda" Type="http://schemas.openxmlformats.org/officeDocument/2006/relationships/hyperlink" Id="rId280"/>
    <Relationship TargetMode="External" Target="https://m.edsoo.ru/8a189c2c" Type="http://schemas.openxmlformats.org/officeDocument/2006/relationships/hyperlink" Id="rId281"/>
    <Relationship TargetMode="External" Target="https://m.edsoo.ru/8a189f92" Type="http://schemas.openxmlformats.org/officeDocument/2006/relationships/hyperlink" Id="rId282"/>
    <Relationship TargetMode="External" Target="https://m.edsoo.ru/8a18a41a" Type="http://schemas.openxmlformats.org/officeDocument/2006/relationships/hyperlink" Id="rId283"/>
    <Relationship TargetMode="External" Target="https://m.edsoo.ru/8a18a604" Type="http://schemas.openxmlformats.org/officeDocument/2006/relationships/hyperlink" Id="rId284"/>
    <Relationship TargetMode="External" Target="https://m.edsoo.ru/8a18a7b2" Type="http://schemas.openxmlformats.org/officeDocument/2006/relationships/hyperlink" Id="rId285"/>
    <Relationship TargetMode="External" Target="https://m.edsoo.ru/8a18a99c" Type="http://schemas.openxmlformats.org/officeDocument/2006/relationships/hyperlink" Id="rId286"/>
    <Relationship TargetMode="External" Target="https://m.edsoo.ru/8a18ab68" Type="http://schemas.openxmlformats.org/officeDocument/2006/relationships/hyperlink" Id="rId287"/>
    <Relationship TargetMode="External" Target="https://m.edsoo.ru/8a18afdc" Type="http://schemas.openxmlformats.org/officeDocument/2006/relationships/hyperlink" Id="rId288"/>
    <Relationship TargetMode="External" Target="https://m.edsoo.ru/8a18b1d0" Type="http://schemas.openxmlformats.org/officeDocument/2006/relationships/hyperlink" Id="rId289"/>
    <Relationship TargetMode="External" Target="https://m.edsoo.ru/8864c086" Type="http://schemas.openxmlformats.org/officeDocument/2006/relationships/hyperlink" Id="rId290"/>
    <Relationship TargetMode="External" Target="https://m.edsoo.ru/8864c1a8" Type="http://schemas.openxmlformats.org/officeDocument/2006/relationships/hyperlink" Id="rId291"/>
    <Relationship TargetMode="External" Target="https://m.edsoo.ru/8864c2c0" Type="http://schemas.openxmlformats.org/officeDocument/2006/relationships/hyperlink" Id="rId292"/>
    <Relationship TargetMode="External" Target="https://m.edsoo.ru/8864c3f6" Type="http://schemas.openxmlformats.org/officeDocument/2006/relationships/hyperlink" Id="rId293"/>
    <Relationship TargetMode="External" Target="https://m.edsoo.ru/8864c536" Type="http://schemas.openxmlformats.org/officeDocument/2006/relationships/hyperlink" Id="rId294"/>
    <Relationship TargetMode="External" Target="https://m.edsoo.ru/8864c6d0" Type="http://schemas.openxmlformats.org/officeDocument/2006/relationships/hyperlink" Id="rId295"/>
    <Relationship TargetMode="External" Target="https://m.edsoo.ru/8864c892" Type="http://schemas.openxmlformats.org/officeDocument/2006/relationships/hyperlink" Id="rId296"/>
    <Relationship TargetMode="External" Target="https://m.edsoo.ru/8864c9c8" Type="http://schemas.openxmlformats.org/officeDocument/2006/relationships/hyperlink" Id="rId297"/>
    <Relationship TargetMode="External" Target="https://m.edsoo.ru/8864cae0" Type="http://schemas.openxmlformats.org/officeDocument/2006/relationships/hyperlink" Id="rId298"/>
    <Relationship TargetMode="External" Target="https://m.edsoo.ru/8864cc0c" Type="http://schemas.openxmlformats.org/officeDocument/2006/relationships/hyperlink" Id="rId299"/>
    <Relationship TargetMode="External" Target="https://m.edsoo.ru/8864cd24" Type="http://schemas.openxmlformats.org/officeDocument/2006/relationships/hyperlink" Id="rId300"/>
    <Relationship TargetMode="External" Target="https://m.edsoo.ru/8864ce3c" Type="http://schemas.openxmlformats.org/officeDocument/2006/relationships/hyperlink" Id="rId301"/>
    <Relationship TargetMode="External" Target="https://m.edsoo.ru/8864cf5e" Type="http://schemas.openxmlformats.org/officeDocument/2006/relationships/hyperlink" Id="rId302"/>
    <Relationship TargetMode="External" Target="https://m.edsoo.ru/8864d080" Type="http://schemas.openxmlformats.org/officeDocument/2006/relationships/hyperlink" Id="rId303"/>
    <Relationship TargetMode="External" Target="https://m.edsoo.ru/8864d418" Type="http://schemas.openxmlformats.org/officeDocument/2006/relationships/hyperlink" Id="rId304"/>
    <Relationship TargetMode="External" Target="https://m.edsoo.ru/8864d562" Type="http://schemas.openxmlformats.org/officeDocument/2006/relationships/hyperlink" Id="rId305"/>
    <Relationship TargetMode="External" Target="https://m.edsoo.ru/8864d6ac" Type="http://schemas.openxmlformats.org/officeDocument/2006/relationships/hyperlink" Id="rId306"/>
    <Relationship TargetMode="External" Target="https://m.edsoo.ru/8864d7c4" Type="http://schemas.openxmlformats.org/officeDocument/2006/relationships/hyperlink" Id="rId307"/>
    <Relationship TargetMode="External" Target="https://m.edsoo.ru/8864d8dc" Type="http://schemas.openxmlformats.org/officeDocument/2006/relationships/hyperlink" Id="rId308"/>
    <Relationship TargetMode="External" Target="https://m.edsoo.ru/8864d9f4" Type="http://schemas.openxmlformats.org/officeDocument/2006/relationships/hyperlink" Id="rId309"/>
    <Relationship TargetMode="External" Target="https://m.edsoo.ru/8864db0c" Type="http://schemas.openxmlformats.org/officeDocument/2006/relationships/hyperlink" Id="rId310"/>
    <Relationship TargetMode="External" Target="https://m.edsoo.ru/8864dc56" Type="http://schemas.openxmlformats.org/officeDocument/2006/relationships/hyperlink" Id="rId311"/>
    <Relationship TargetMode="External" Target="https://m.edsoo.ru/8864dea4" Type="http://schemas.openxmlformats.org/officeDocument/2006/relationships/hyperlink" Id="rId312"/>
    <Relationship TargetMode="External" Target="https://m.edsoo.ru/8a18b356" Type="http://schemas.openxmlformats.org/officeDocument/2006/relationships/hyperlink" Id="rId313"/>
    <Relationship TargetMode="External" Target="https://m.edsoo.ru/8a18b720" Type="http://schemas.openxmlformats.org/officeDocument/2006/relationships/hyperlink" Id="rId314"/>
    <Relationship TargetMode="External" Target="https://m.edsoo.ru/8a18ba40" Type="http://schemas.openxmlformats.org/officeDocument/2006/relationships/hyperlink" Id="rId315"/>
    <Relationship TargetMode="External" Target="https://m.edsoo.ru/8a18bbee" Type="http://schemas.openxmlformats.org/officeDocument/2006/relationships/hyperlink" Id="rId316"/>
    <Relationship TargetMode="External" Target="https://m.edsoo.ru/8a18bd74" Type="http://schemas.openxmlformats.org/officeDocument/2006/relationships/hyperlink" Id="rId317"/>
    <Relationship TargetMode="External" Target="https://m.edsoo.ru/8a18bef0" Type="http://schemas.openxmlformats.org/officeDocument/2006/relationships/hyperlink" Id="rId318"/>
    <Relationship TargetMode="External" Target="https://m.edsoo.ru/8a18c094" Type="http://schemas.openxmlformats.org/officeDocument/2006/relationships/hyperlink" Id="rId319"/>
    <Relationship TargetMode="External" Target="https://m.edsoo.ru/8a18c620" Type="http://schemas.openxmlformats.org/officeDocument/2006/relationships/hyperlink" Id="rId320"/>
    <Relationship TargetMode="External" Target="https://m.edsoo.ru/8a18c7ec" Type="http://schemas.openxmlformats.org/officeDocument/2006/relationships/hyperlink" Id="rId321"/>
    <Relationship TargetMode="External" Target="https://m.edsoo.ru/8a18c97c" Type="http://schemas.openxmlformats.org/officeDocument/2006/relationships/hyperlink" Id="rId322"/>
    <Relationship TargetMode="External" Target="https://m.edsoo.ru/8a18cb0c" Type="http://schemas.openxmlformats.org/officeDocument/2006/relationships/hyperlink" Id="rId323"/>
    <Relationship TargetMode="External" Target="https://m.edsoo.ru/8a18cc88" Type="http://schemas.openxmlformats.org/officeDocument/2006/relationships/hyperlink" Id="rId324"/>
    <Relationship TargetMode="External" Target="https://m.edsoo.ru/8a18ce0e" Type="http://schemas.openxmlformats.org/officeDocument/2006/relationships/hyperlink" Id="rId325"/>
    <Relationship TargetMode="External" Target="https://m.edsoo.ru/8a18cfa8" Type="http://schemas.openxmlformats.org/officeDocument/2006/relationships/hyperlink" Id="rId326"/>
    <Relationship TargetMode="External" Target="https://m.edsoo.ru/8a18d1d8" Type="http://schemas.openxmlformats.org/officeDocument/2006/relationships/hyperlink" Id="rId327"/>
    <Relationship TargetMode="External" Target="https://m.edsoo.ru/8a18d368" Type="http://schemas.openxmlformats.org/officeDocument/2006/relationships/hyperlink" Id="rId328"/>
    <Relationship TargetMode="External" Target="https://m.edsoo.ru/8a18d516" Type="http://schemas.openxmlformats.org/officeDocument/2006/relationships/hyperlink" Id="rId329"/>
    <Relationship TargetMode="External" Target="https://m.edsoo.ru/8a18d6a6" Type="http://schemas.openxmlformats.org/officeDocument/2006/relationships/hyperlink" Id="rId330"/>
    <Relationship TargetMode="External" Target="https://m.edsoo.ru/8a18d840" Type="http://schemas.openxmlformats.org/officeDocument/2006/relationships/hyperlink" Id="rId331"/>
    <Relationship TargetMode="External" Target="https://m.edsoo.ru/8a18d9e4" Type="http://schemas.openxmlformats.org/officeDocument/2006/relationships/hyperlink" Id="rId332"/>
    <Relationship TargetMode="External" Target="https://m.edsoo.ru/8a18dc14" Type="http://schemas.openxmlformats.org/officeDocument/2006/relationships/hyperlink" Id="rId333"/>
    <Relationship TargetMode="External" Target="https://m.edsoo.ru/8a18ddc2" Type="http://schemas.openxmlformats.org/officeDocument/2006/relationships/hyperlink" Id="rId334"/>
    <Relationship TargetMode="External" Target="https://m.edsoo.ru/8a18dfb6" Type="http://schemas.openxmlformats.org/officeDocument/2006/relationships/hyperlink" Id="rId335"/>
    <Relationship TargetMode="External" Target="https://m.edsoo.ru/8a18e16e" Type="http://schemas.openxmlformats.org/officeDocument/2006/relationships/hyperlink" Id="rId336"/>
    <Relationship TargetMode="External" Target="https://m.edsoo.ru/8a18e59c" Type="http://schemas.openxmlformats.org/officeDocument/2006/relationships/hyperlink" Id="rId337"/>
    <Relationship TargetMode="External" Target="https://m.edsoo.ru/8a18e722" Type="http://schemas.openxmlformats.org/officeDocument/2006/relationships/hyperlink" Id="rId338"/>
    <Relationship TargetMode="External" Target="https://m.edsoo.ru/8a18e858" Type="http://schemas.openxmlformats.org/officeDocument/2006/relationships/hyperlink" Id="rId339"/>
    <Relationship TargetMode="External" Target="https://m.edsoo.ru/8a18e9d4" Type="http://schemas.openxmlformats.org/officeDocument/2006/relationships/hyperlink" Id="rId340"/>
    <Relationship TargetMode="External" Target="https://m.edsoo.ru/8a18ebc8" Type="http://schemas.openxmlformats.org/officeDocument/2006/relationships/hyperlink" Id="rId341"/>
    <Relationship TargetMode="External" Target="https://m.edsoo.ru/8a18ed6c" Type="http://schemas.openxmlformats.org/officeDocument/2006/relationships/hyperlink" Id="rId342"/>
    <Relationship TargetMode="External" Target="https://m.edsoo.ru/8a18ef42" Type="http://schemas.openxmlformats.org/officeDocument/2006/relationships/hyperlink" Id="rId343"/>
    <Relationship TargetMode="External" Target="https://m.edsoo.ru/8a18f118" Type="http://schemas.openxmlformats.org/officeDocument/2006/relationships/hyperlink" Id="rId344"/>
    <Relationship TargetMode="External" Target="https://m.edsoo.ru/8a18f302" Type="http://schemas.openxmlformats.org/officeDocument/2006/relationships/hyperlink" Id="rId345"/>
    <Relationship TargetMode="External" Target="https://m.edsoo.ru/8a18f4b0" Type="http://schemas.openxmlformats.org/officeDocument/2006/relationships/hyperlink" Id="rId346"/>
    <Relationship TargetMode="External" Target="https://m.edsoo.ru/8a18f668" Type="http://schemas.openxmlformats.org/officeDocument/2006/relationships/hyperlink" Id="rId347"/>
    <Relationship TargetMode="External" Target="https://m.edsoo.ru/8a18f8ca" Type="http://schemas.openxmlformats.org/officeDocument/2006/relationships/hyperlink" Id="rId348"/>
    <Relationship TargetMode="External" Target="https://m.edsoo.ru/8a18fa6e" Type="http://schemas.openxmlformats.org/officeDocument/2006/relationships/hyperlink" Id="rId349"/>
    <Relationship TargetMode="External" Target="https://m.edsoo.ru/8a18fbb8" Type="http://schemas.openxmlformats.org/officeDocument/2006/relationships/hyperlink" Id="rId350"/>
    <Relationship TargetMode="External" Target="https://m.edsoo.ru/8a18fcf8" Type="http://schemas.openxmlformats.org/officeDocument/2006/relationships/hyperlink" Id="rId351"/>
    <Relationship TargetMode="External" Target="https://m.edsoo.ru/8a18fe6a" Type="http://schemas.openxmlformats.org/officeDocument/2006/relationships/hyperlink" Id="rId352"/>
    <Relationship TargetMode="External" Target="https://m.edsoo.ru/8a190022" Type="http://schemas.openxmlformats.org/officeDocument/2006/relationships/hyperlink" Id="rId353"/>
    <Relationship TargetMode="External" Target="https://m.edsoo.ru/8a1901ee" Type="http://schemas.openxmlformats.org/officeDocument/2006/relationships/hyperlink" Id="rId354"/>
    <Relationship TargetMode="External" Target="https://m.edsoo.ru/8a1907f2" Type="http://schemas.openxmlformats.org/officeDocument/2006/relationships/hyperlink" Id="rId355"/>
    <Relationship TargetMode="External" Target="https://m.edsoo.ru/8864dff8" Type="http://schemas.openxmlformats.org/officeDocument/2006/relationships/hyperlink" Id="rId356"/>
    <Relationship TargetMode="External" Target="https://m.edsoo.ru/8864e17e" Type="http://schemas.openxmlformats.org/officeDocument/2006/relationships/hyperlink" Id="rId357"/>
    <Relationship TargetMode="External" Target="https://m.edsoo.ru/8864e2dc" Type="http://schemas.openxmlformats.org/officeDocument/2006/relationships/hyperlink" Id="rId358"/>
    <Relationship TargetMode="External" Target="https://m.edsoo.ru/8864e44e" Type="http://schemas.openxmlformats.org/officeDocument/2006/relationships/hyperlink" Id="rId359"/>
    <Relationship TargetMode="External" Target="https://m.edsoo.ru/8864e584" Type="http://schemas.openxmlformats.org/officeDocument/2006/relationships/hyperlink" Id="rId360"/>
    <Relationship TargetMode="External" Target="https://m.edsoo.ru/8864e6b0" Type="http://schemas.openxmlformats.org/officeDocument/2006/relationships/hyperlink" Id="rId361"/>
    <Relationship TargetMode="External" Target="https://m.edsoo.ru/8864e912" Type="http://schemas.openxmlformats.org/officeDocument/2006/relationships/hyperlink" Id="rId362"/>
    <Relationship TargetMode="External" Target="https://m.edsoo.ru/8864eb56" Type="http://schemas.openxmlformats.org/officeDocument/2006/relationships/hyperlink" Id="rId363"/>
    <Relationship TargetMode="External" Target="https://m.edsoo.ru/8864ece6" Type="http://schemas.openxmlformats.org/officeDocument/2006/relationships/hyperlink" Id="rId364"/>
    <Relationship TargetMode="External" Target="https://m.edsoo.ru/8864f0a6" Type="http://schemas.openxmlformats.org/officeDocument/2006/relationships/hyperlink" Id="rId365"/>
    <Relationship TargetMode="External" Target="https://m.edsoo.ru/8864f1e6" Type="http://schemas.openxmlformats.org/officeDocument/2006/relationships/hyperlink" Id="rId366"/>
    <Relationship TargetMode="External" Target="https://m.edsoo.ru/8864f2fe" Type="http://schemas.openxmlformats.org/officeDocument/2006/relationships/hyperlink" Id="rId367"/>
    <Relationship TargetMode="External" Target="https://m.edsoo.ru/8864f5d8" Type="http://schemas.openxmlformats.org/officeDocument/2006/relationships/hyperlink" Id="rId368"/>
    <Relationship TargetMode="External" Target="https://m.edsoo.ru/8864f6f0" Type="http://schemas.openxmlformats.org/officeDocument/2006/relationships/hyperlink" Id="rId369"/>
    <Relationship TargetMode="External" Target="https://m.edsoo.ru/8864f83a" Type="http://schemas.openxmlformats.org/officeDocument/2006/relationships/hyperlink" Id="rId370"/>
    <Relationship TargetMode="External" Target="https://m.edsoo.ru/8864f9b6" Type="http://schemas.openxmlformats.org/officeDocument/2006/relationships/hyperlink" Id="rId371"/>
    <Relationship TargetMode="External" Target="https://m.edsoo.ru/8864fb6e" Type="http://schemas.openxmlformats.org/officeDocument/2006/relationships/hyperlink" Id="rId372"/>
    <Relationship TargetMode="External" Target="https://m.edsoo.ru/8864fcea" Type="http://schemas.openxmlformats.org/officeDocument/2006/relationships/hyperlink" Id="rId373"/>
    <Relationship TargetMode="External" Target="https://m.edsoo.ru/8864fe16" Type="http://schemas.openxmlformats.org/officeDocument/2006/relationships/hyperlink" Id="rId374"/>
    <Relationship TargetMode="External" Target="https://m.edsoo.ru/8864ff2e" Type="http://schemas.openxmlformats.org/officeDocument/2006/relationships/hyperlink" Id="rId375"/>
    <Relationship TargetMode="External" Target="https://m.edsoo.ru/8a190996" Type="http://schemas.openxmlformats.org/officeDocument/2006/relationships/hyperlink" Id="rId376"/>
    <Relationship TargetMode="External" Target="https://m.edsoo.ru/8a190b80" Type="http://schemas.openxmlformats.org/officeDocument/2006/relationships/hyperlink" Id="rId377"/>
    <Relationship TargetMode="External" Target="https://m.edsoo.ru/8a190d10" Type="http://schemas.openxmlformats.org/officeDocument/2006/relationships/hyperlink" Id="rId378"/>
    <Relationship TargetMode="External" Target="https://m.edsoo.ru/8a190ebe" Type="http://schemas.openxmlformats.org/officeDocument/2006/relationships/hyperlink" Id="rId379"/>
    <Relationship TargetMode="External" Target="https://m.edsoo.ru/8a19109e" Type="http://schemas.openxmlformats.org/officeDocument/2006/relationships/hyperlink" Id="rId380"/>
    <Relationship TargetMode="External" Target="https://m.edsoo.ru/8a1912ce" Type="http://schemas.openxmlformats.org/officeDocument/2006/relationships/hyperlink" Id="rId381"/>
    <Relationship TargetMode="External" Target="https://m.edsoo.ru/8a191490" Type="http://schemas.openxmlformats.org/officeDocument/2006/relationships/hyperlink" Id="rId382"/>
    <Relationship TargetMode="External" Target="https://m.edsoo.ru/8a191648" Type="http://schemas.openxmlformats.org/officeDocument/2006/relationships/hyperlink" Id="rId383"/>
    <Relationship TargetMode="External" Target="https://m.edsoo.ru/8a191cec" Type="http://schemas.openxmlformats.org/officeDocument/2006/relationships/hyperlink" Id="rId384"/>
    <Relationship TargetMode="External" Target="https://m.edsoo.ru/8a19223c" Type="http://schemas.openxmlformats.org/officeDocument/2006/relationships/hyperlink" Id="rId385"/>
    <Relationship TargetMode="External" Target="https://m.edsoo.ru/8a1923b8" Type="http://schemas.openxmlformats.org/officeDocument/2006/relationships/hyperlink" Id="rId386"/>
    <Relationship TargetMode="External" Target="https://m.edsoo.ru/8a191f12" Type="http://schemas.openxmlformats.org/officeDocument/2006/relationships/hyperlink" Id="rId387"/>
    <Relationship TargetMode="External" Target="https://m.edsoo.ru/8a1920c0" Type="http://schemas.openxmlformats.org/officeDocument/2006/relationships/hyperlink" Id="rId388"/>
    <Relationship TargetMode="External" Target="https://m.edsoo.ru/8a19261a" Type="http://schemas.openxmlformats.org/officeDocument/2006/relationships/hyperlink" Id="rId389"/>
    <Relationship TargetMode="External" Target="https://m.edsoo.ru/8a192912" Type="http://schemas.openxmlformats.org/officeDocument/2006/relationships/hyperlink" Id="rId390"/>
    <Relationship TargetMode="External" Target="https://m.edsoo.ru/8a19278c" Type="http://schemas.openxmlformats.org/officeDocument/2006/relationships/hyperlink" Id="rId391"/>
    <Relationship TargetMode="External" Target="https://m.edsoo.ru/8a192ad4" Type="http://schemas.openxmlformats.org/officeDocument/2006/relationships/hyperlink" Id="rId392"/>
    <Relationship TargetMode="External" Target="https://m.edsoo.ru/8a192c5a" Type="http://schemas.openxmlformats.org/officeDocument/2006/relationships/hyperlink" Id="rId393"/>
    <Relationship TargetMode="External" Target="https://m.edsoo.ru/8a192da4" Type="http://schemas.openxmlformats.org/officeDocument/2006/relationships/hyperlink" Id="rId394"/>
    <Relationship TargetMode="External" Target="https://m.edsoo.ru/8a19316e" Type="http://schemas.openxmlformats.org/officeDocument/2006/relationships/hyperlink" Id="rId395"/>
    <Relationship TargetMode="External" Target="https://m.edsoo.ru/8a1933da" Type="http://schemas.openxmlformats.org/officeDocument/2006/relationships/hyperlink" Id="rId396"/>
    <Relationship TargetMode="External" Target="https://m.edsoo.ru/8a193542" Type="http://schemas.openxmlformats.org/officeDocument/2006/relationships/hyperlink" Id="rId397"/>
    <Relationship TargetMode="External" Target="https://m.edsoo.ru/8a1936a0" Type="http://schemas.openxmlformats.org/officeDocument/2006/relationships/hyperlink" Id="rId398"/>
    <Relationship TargetMode="External" Target="https://m.edsoo.ru/8a193862" Type="http://schemas.openxmlformats.org/officeDocument/2006/relationships/hyperlink" Id="rId399"/>
    <Relationship TargetMode="External" Target="https://m.edsoo.ru/8a193a06" Type="http://schemas.openxmlformats.org/officeDocument/2006/relationships/hyperlink" Id="rId400"/>
    <Relationship TargetMode="External" Target="https://m.edsoo.ru/8a193b82" Type="http://schemas.openxmlformats.org/officeDocument/2006/relationships/hyperlink" Id="rId401"/>
    <Relationship TargetMode="External" Target="https://m.edsoo.ru/8a193cae" Type="http://schemas.openxmlformats.org/officeDocument/2006/relationships/hyperlink" Id="rId402"/>
    <Relationship TargetMode="External" Target="https://m.edsoo.ru/8a193e5c" Type="http://schemas.openxmlformats.org/officeDocument/2006/relationships/hyperlink" Id="rId403"/>
    <Relationship TargetMode="External" Target="https://m.edsoo.ru/8a193f88" Type="http://schemas.openxmlformats.org/officeDocument/2006/relationships/hyperlink" Id="rId404"/>
    <Relationship TargetMode="External" Target="https://m.edsoo.ru/8a1940b4" Type="http://schemas.openxmlformats.org/officeDocument/2006/relationships/hyperlink" Id="rId405"/>
    <Relationship TargetMode="External" Target="https://m.edsoo.ru/8a1941cc" Type="http://schemas.openxmlformats.org/officeDocument/2006/relationships/hyperlink" Id="rId406"/>
    <Relationship TargetMode="External" Target="https://m.edsoo.ru/8a1942e4" Type="http://schemas.openxmlformats.org/officeDocument/2006/relationships/hyperlink" Id="rId407"/>
    <Relationship TargetMode="External" Target="https://m.edsoo.ru/8a1943f2" Type="http://schemas.openxmlformats.org/officeDocument/2006/relationships/hyperlink" Id="rId408"/>
    <Relationship TargetMode="External" Target="https://m.edsoo.ru/8a194500" Type="http://schemas.openxmlformats.org/officeDocument/2006/relationships/hyperlink" Id="rId409"/>
    <Relationship TargetMode="External" Target="https://m.edsoo.ru/8a1946ae" Type="http://schemas.openxmlformats.org/officeDocument/2006/relationships/hyperlink" Id="rId410"/>
    <Relationship TargetMode="External" Target="https://m.edsoo.ru/8a1947d0" Type="http://schemas.openxmlformats.org/officeDocument/2006/relationships/hyperlink" Id="rId411"/>
    <Relationship TargetMode="External" Target="https://m.edsoo.ru/8a1948de" Type="http://schemas.openxmlformats.org/officeDocument/2006/relationships/hyperlink" Id="rId412"/>
    <Relationship TargetMode="External" Target="https://m.edsoo.ru/8a194a00" Type="http://schemas.openxmlformats.org/officeDocument/2006/relationships/hyperlink" Id="rId413"/>
    <Relationship TargetMode="External" Target="https://m.edsoo.ru/8a194b0e" Type="http://schemas.openxmlformats.org/officeDocument/2006/relationships/hyperlink" Id="rId414"/>
    <Relationship TargetMode="External" Target="https://m.edsoo.ru/8a194c1c" Type="http://schemas.openxmlformats.org/officeDocument/2006/relationships/hyperlink" Id="rId415"/>
    <Relationship TargetMode="External" Target="https://m.edsoo.ru/8a194d34" Type="http://schemas.openxmlformats.org/officeDocument/2006/relationships/hyperlink" Id="rId416"/>
    <Relationship TargetMode="External" Target="https://m.edsoo.ru/8a194f5a" Type="http://schemas.openxmlformats.org/officeDocument/2006/relationships/hyperlink" Id="rId417"/>
    <Relationship TargetMode="External" Target="https://m.edsoo.ru/8a1954e6" Type="http://schemas.openxmlformats.org/officeDocument/2006/relationships/hyperlink" Id="rId418"/>
    <Relationship TargetMode="External" Target="https://m.edsoo.ru/8a195608" Type="http://schemas.openxmlformats.org/officeDocument/2006/relationships/hyperlink" Id="rId419"/>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