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7553724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c9c270cb-8db4-4b8a-a6c7-a5bbc00b9a2a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Оренбургской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2ef03dff-ffc2-48f0-b077-ed4025dcdffe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Ташлинского района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Вязовская СОШ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Замдиректора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Марчук Л.А.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Мишиева О.В.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2357368)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«Иностранный язык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(английский)»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2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cfd04707-3192-4f35-bb6e-9ccc64c40c05" w:id="3"/>
      <w:r>
        <w:rPr>
          <w:rFonts w:ascii="Times New Roman" w:hAnsi="Times New Roman"/>
          <w:b/>
          <w:i w:val="false"/>
          <w:color w:val="000000"/>
          <w:sz w:val="28"/>
        </w:rPr>
        <w:t>с. Вязовое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865fc295-6d74-46ac-8b2f-18f525410f3e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17553724" w:id="5"/>
    <w:p>
      <w:pPr>
        <w:sectPr>
          <w:pgSz w:w="11906" w:h="16383" w:orient="portrait"/>
        </w:sectPr>
      </w:pPr>
    </w:p>
    <w:bookmarkEnd w:id="5"/>
    <w:bookmarkEnd w:id="0"/>
    <w:bookmarkStart w:name="block-17553730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иностранному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иностранному (английскому) языку раскрывает цели образования, развития и воспитания обучающихся средствами учебного предмета «Иностранный язык»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образования, определяет обязательную (инвариантную) часть 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 закладывается база для всего последующего иноязычного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Цели обучения иностранному (английскому) языку на уровне начального общего образования можно условно разделить на образовательные, развивающие, воспитывающие.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Образовательные цели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для решения учебных задач интеллектуальных операций (сравнение, анализ, обобщение);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Развивающие цели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коммуникативной культуры обучающихся и их общего речевого развития;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Изучение иностранного (английского) языка обеспечивает: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эмоционального и познавательного интереса к художественной культуре других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>
      <w:pPr>
        <w:spacing w:before="0" w:after="0" w:line="264"/>
        <w:ind w:left="120"/>
        <w:jc w:val="both"/>
      </w:pPr>
      <w:bookmarkStart w:name="8e4de2fd-43cd-4bc5-8d35-2312bb8da802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7"/>
    </w:p>
    <w:p>
      <w:pPr>
        <w:spacing w:before="0" w:after="0" w:line="264"/>
        <w:ind w:left="120"/>
        <w:jc w:val="both"/>
      </w:pPr>
    </w:p>
    <w:bookmarkStart w:name="block-17553730" w:id="8"/>
    <w:p>
      <w:pPr>
        <w:sectPr>
          <w:pgSz w:w="11906" w:h="16383" w:orient="portrait"/>
        </w:sectPr>
      </w:pPr>
    </w:p>
    <w:bookmarkEnd w:id="8"/>
    <w:bookmarkEnd w:id="6"/>
    <w:bookmarkStart w:name="block-17553727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моего «я»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Приветствие. Знакомство. Моя семья. Мой день рождения. Моя любимая еда.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Любимый цвет, игрушка. Любимые занятия. Мой питомец. Выходной день.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школа. Мои друзья. Моя малая родина (город, село).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Родная страна и страны изучаемого языка.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возраст, любимое занятие, цвет)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про себя: диалог, рассказ, сказка, электронное сообщение личного характера.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техникой письма (полупечатное написание букв, буквосочетаний,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коротких поздравлений с праздниками (с днём рождения, Новым годом).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Буквы английского алфавита. Корректное называние букв английского алфавита.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I’m, isn’t; don’t, doesn’t; can’t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), существительных в притяжательном падеже (</w:t>
      </w:r>
      <w:r>
        <w:rPr>
          <w:rFonts w:ascii="Times New Roman" w:hAnsi="Times New Roman"/>
          <w:b w:val="false"/>
          <w:i/>
          <w:color w:val="000000"/>
          <w:sz w:val="28"/>
        </w:rPr>
        <w:t>Ann’s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устной и письменной речи интернациональных слов (</w:t>
      </w:r>
      <w:r>
        <w:rPr>
          <w:rFonts w:ascii="Times New Roman" w:hAnsi="Times New Roman"/>
          <w:b w:val="false"/>
          <w:i/>
          <w:color w:val="000000"/>
          <w:sz w:val="28"/>
        </w:rPr>
        <w:t>doctor, film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с помощью языковой догадки.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Нераспространённые и распространённые простые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It (It’s a red ball.).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начальным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(There is a cat in the room. Is there a cat in the room? – Yes, there is./No, there isn’t. There are four pens on the table. Are there four pens on the table? – Yes, there are./No, there aren’t. How many pens are there on the table? – There are four pens.).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простым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(They live in the country.)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составным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именным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(The box is small.)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составным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 like to play with my cat. She can play the piano.).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глаголом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связкой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(My father is a doctor. Is it a red ball? – Yes, it is./No, it isn’t.)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краткими глагольными формами </w:t>
      </w:r>
      <w:r>
        <w:rPr>
          <w:rFonts w:ascii="Times New Roman" w:hAnsi="Times New Roman"/>
          <w:b w:val="false"/>
          <w:i/>
          <w:color w:val="000000"/>
          <w:sz w:val="28"/>
        </w:rPr>
        <w:t>(She can’t swim. I don’t like porridge.)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Побудительные предложения в утвердительной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(Come in, please.).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в Present Simple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Глагольная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have got (I’ve got a cat. He’s/She’s got a cat. Have you got a cat? – Yes, I have./No, I haven’t. What have you got?)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Модальный глагол </w:t>
      </w:r>
      <w:r>
        <w:rPr>
          <w:rFonts w:ascii="Times New Roman" w:hAnsi="Times New Roman"/>
          <w:b w:val="false"/>
          <w:i/>
          <w:color w:val="000000"/>
          <w:sz w:val="28"/>
        </w:rPr>
        <w:t>can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для выражения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 play tennis.)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can’t play chess.)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для получения разрешения </w:t>
      </w:r>
      <w:r>
        <w:rPr>
          <w:rFonts w:ascii="Times New Roman" w:hAnsi="Times New Roman"/>
          <w:b w:val="false"/>
          <w:i/>
          <w:color w:val="000000"/>
          <w:sz w:val="28"/>
        </w:rPr>
        <w:t>(Can I go out?).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Определённый, неопределённый и нулевой артикли c именами существительными (наиболее распространённые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Существительные во множественном числе, образованные по правилу и исключения </w:t>
      </w:r>
      <w:r>
        <w:rPr>
          <w:rFonts w:ascii="Times New Roman" w:hAnsi="Times New Roman"/>
          <w:b w:val="false"/>
          <w:i/>
          <w:color w:val="000000"/>
          <w:sz w:val="28"/>
        </w:rPr>
        <w:t>(a book – books; a man – men).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(I, you, he/she/it, we, they).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Притяжательные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(this – these).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числительные (1–12).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(who, what, how, where, how many)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(in, on, near, under).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Союзы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and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 w:val="false"/>
          <w:i/>
          <w:color w:val="000000"/>
          <w:sz w:val="28"/>
        </w:rPr>
        <w:t>but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(c однородными членами).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названий родной страны и страны/стран изучаемого языка и их столиц.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>
      <w:pPr>
        <w:spacing w:before="0" w:after="0"/>
        <w:ind w:left="120"/>
        <w:jc w:val="left"/>
      </w:pPr>
      <w:bookmarkStart w:name="_Toc140053182" w:id="10"/>
      <w:bookmarkEnd w:id="10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моего «я»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семья. Мой день рождения. Моя любимая еда. Мой день (распорядок дня).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Любимая игрушка, игра. Мой питомец. Любимые занятия. Любимая сказка. Выходной день. Каникулы.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–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 с опорой на ключевые слова, вопросы и (или) иллюстрации основного содержания прочитанного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чтения: диалог, рассказ, сказка, электронное сообщение личного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подписей к картинкам, фотографиям с пояснением, что на них изображено.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Буквы английского алфавита. Фонетически корректное озвучивание букв английского алфавита.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 are).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>
        <w:rPr>
          <w:rFonts w:ascii="Times New Roman" w:hAnsi="Times New Roman"/>
          <w:b w:val="false"/>
          <w:i/>
          <w:color w:val="000000"/>
          <w:sz w:val="28"/>
        </w:rPr>
        <w:t>+ r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tion, 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Вычленение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Правильная расстановка знаков препинания: точки, вопросительного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письменном и звучащем тексте и употребление в устной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словосложения </w:t>
      </w:r>
      <w:r>
        <w:rPr>
          <w:rFonts w:ascii="Times New Roman" w:hAnsi="Times New Roman"/>
          <w:b w:val="false"/>
          <w:i/>
          <w:color w:val="000000"/>
          <w:sz w:val="28"/>
        </w:rPr>
        <w:t>(sportsman).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устной и письменной речи интернациональных слов </w:t>
      </w:r>
      <w:r>
        <w:rPr>
          <w:rFonts w:ascii="Times New Roman" w:hAnsi="Times New Roman"/>
          <w:b w:val="false"/>
          <w:i/>
          <w:color w:val="000000"/>
          <w:sz w:val="28"/>
        </w:rPr>
        <w:t>(doctor, film)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помощью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 словосложения (</w:t>
      </w:r>
      <w:r>
        <w:rPr>
          <w:rFonts w:ascii="Times New Roman" w:hAnsi="Times New Roman"/>
          <w:b w:val="false"/>
          <w:i/>
          <w:color w:val="000000"/>
          <w:sz w:val="28"/>
        </w:rPr>
        <w:t>football, snowman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начальным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Past Simple Tense (</w:t>
      </w:r>
      <w:r>
        <w:rPr>
          <w:rFonts w:ascii="Times New Roman" w:hAnsi="Times New Roman"/>
          <w:b w:val="false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Побудительные предложения в отрицательной </w:t>
      </w:r>
      <w:r>
        <w:rPr>
          <w:rFonts w:ascii="Times New Roman" w:hAnsi="Times New Roman"/>
          <w:b w:val="false"/>
          <w:i/>
          <w:color w:val="000000"/>
          <w:sz w:val="28"/>
        </w:rPr>
        <w:t>(Don’t talk, please.)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форме.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Правильные и неправильные глаголы в Past Simple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-ing: to like/enjoy doing smth (I like riding my bike.).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Существительные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притяжательном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падеже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Слова, выражающие количество с исчисляемыми и неисчисляемыми существительными </w:t>
      </w:r>
      <w:r>
        <w:rPr>
          <w:rFonts w:ascii="Times New Roman" w:hAnsi="Times New Roman"/>
          <w:b w:val="false"/>
          <w:i/>
          <w:color w:val="000000"/>
          <w:sz w:val="28"/>
        </w:rPr>
        <w:t>(much/many/a lot of).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Личные местоимения в объектном </w:t>
      </w:r>
      <w:r>
        <w:rPr>
          <w:rFonts w:ascii="Times New Roman" w:hAnsi="Times New Roman"/>
          <w:b w:val="false"/>
          <w:i/>
          <w:color w:val="000000"/>
          <w:sz w:val="28"/>
        </w:rPr>
        <w:t>(me, you, him/her/it, us, them)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падеже.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(this – these; that – those).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Неопределённые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(some/any)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повествовательных и вопросительных предложениях </w:t>
      </w:r>
      <w:r>
        <w:rPr>
          <w:rFonts w:ascii="Times New Roman" w:hAnsi="Times New Roman"/>
          <w:b w:val="false"/>
          <w:i/>
          <w:color w:val="000000"/>
          <w:sz w:val="28"/>
        </w:rPr>
        <w:t>(Have you got any friends? – Yes, I’ve got some.).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Наречия частотности </w:t>
      </w:r>
      <w:r>
        <w:rPr>
          <w:rFonts w:ascii="Times New Roman" w:hAnsi="Times New Roman"/>
          <w:b w:val="false"/>
          <w:i/>
          <w:color w:val="000000"/>
          <w:sz w:val="28"/>
        </w:rPr>
        <w:t>(usually, often).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числительные (13–100). Порядковые числительные (1–30).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(when, whose, why).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направления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(to),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времени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выражениях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at 5 o’clock, in the morning, on Monday).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>
      <w:pPr>
        <w:spacing w:before="0" w:after="0"/>
        <w:ind w:left="120"/>
        <w:jc w:val="left"/>
      </w:pPr>
      <w:bookmarkStart w:name="_Toc140053183" w:id="11"/>
      <w:bookmarkEnd w:id="11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моего «я».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Моя семья. Мой день рождения, подарки. Моя любимая еда. Мой день (распорядок дня, домашние обязанности).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Любимая игрушка, игра. Мой питомец. Любимые занятия. Занятия спортом. Любимая сказка/история/рассказ. Выходной день. Каникулы.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 основного содержания прочитанного текста с опорой на ключевые слова, вопросы, план и (или) иллюстрации.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устное изложение результатов выполненного несложного проектного задания.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умения аудирования.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 с соблюдением правил чтения и соответствующей интонацией,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иллюстрации,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Прогнозирование содержания текста на основе заголовка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не сплошных текстов (таблиц, диаграмм) и понимание представленной в них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электронного сообщения личного характера с опорой на образец.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 are).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соблюдение правила отсутствия ударения на служебных словах; интонации перечисления.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b w:val="false"/>
          <w:i/>
          <w:color w:val="000000"/>
          <w:sz w:val="28"/>
        </w:rPr>
        <w:t>r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согласных;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tion, 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Вычленение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 (Possessive Case).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</w:t>
      </w:r>
      <w:r>
        <w:rPr>
          <w:rFonts w:ascii="Times New Roman" w:hAnsi="Times New Roman"/>
          <w:b w:val="false"/>
          <w:i/>
          <w:color w:val="000000"/>
          <w:sz w:val="28"/>
        </w:rPr>
        <w:t>-er/-or, -ist (worker, actor, artist)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конверсии </w:t>
      </w:r>
      <w:r>
        <w:rPr>
          <w:rFonts w:ascii="Times New Roman" w:hAnsi="Times New Roman"/>
          <w:b w:val="false"/>
          <w:i/>
          <w:color w:val="000000"/>
          <w:sz w:val="28"/>
        </w:rPr>
        <w:t>(to play – a play).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языковой догадки для распознавания интернациональных слов </w:t>
      </w:r>
      <w:r>
        <w:rPr>
          <w:rFonts w:ascii="Times New Roman" w:hAnsi="Times New Roman"/>
          <w:b w:val="false"/>
          <w:i/>
          <w:color w:val="000000"/>
          <w:sz w:val="28"/>
        </w:rPr>
        <w:t>(pilot, film)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в Present/Past Simple Tense, Present Continuous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Модальные глаголы </w:t>
      </w:r>
      <w:r>
        <w:rPr>
          <w:rFonts w:ascii="Times New Roman" w:hAnsi="Times New Roman"/>
          <w:b w:val="false"/>
          <w:i/>
          <w:color w:val="000000"/>
          <w:sz w:val="28"/>
        </w:rPr>
        <w:t>must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have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Конструкция </w:t>
      </w:r>
      <w:r>
        <w:rPr>
          <w:rFonts w:ascii="Times New Roman" w:hAnsi="Times New Roman"/>
          <w:b w:val="false"/>
          <w:i/>
          <w:color w:val="000000"/>
          <w:sz w:val="28"/>
        </w:rPr>
        <w:t>to be going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I am going to have my birthday party on Saturday. </w:t>
      </w:r>
      <w:r>
        <w:rPr>
          <w:rFonts w:ascii="Times New Roman" w:hAnsi="Times New Roman"/>
          <w:b w:val="false"/>
          <w:i/>
          <w:color w:val="000000"/>
          <w:sz w:val="28"/>
        </w:rPr>
        <w:t>Wait, I’ll help you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Отрицательное местоимение </w:t>
      </w:r>
      <w:r>
        <w:rPr>
          <w:rFonts w:ascii="Times New Roman" w:hAnsi="Times New Roman"/>
          <w:b w:val="false"/>
          <w:i/>
          <w:color w:val="000000"/>
          <w:sz w:val="28"/>
        </w:rPr>
        <w:t>no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good – better – (the) best, bad – worse – (the) worst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Наречия времени.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Обозначение даты и года. Обозначение времени (</w:t>
      </w:r>
      <w:r>
        <w:rPr>
          <w:rFonts w:ascii="Times New Roman" w:hAnsi="Times New Roman"/>
          <w:b w:val="false"/>
          <w:i/>
          <w:color w:val="000000"/>
          <w:sz w:val="28"/>
        </w:rPr>
        <w:t>5 o’clock; 3 am, 2 pm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Прогнозирование содержание текста для чтения на основе заголовка.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bookmarkStart w:name="block-17553727" w:id="12"/>
    <w:p>
      <w:pPr>
        <w:sectPr>
          <w:pgSz w:w="11906" w:h="16383" w:orient="portrait"/>
        </w:sectPr>
      </w:pPr>
    </w:p>
    <w:bookmarkEnd w:id="12"/>
    <w:bookmarkEnd w:id="9"/>
    <w:bookmarkStart w:name="block-17553728" w:id="13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ИНОСТРАННОМУ (АНГЛИЙСКОМУ) ЯЗЫКУ НА УРОВНЕ НАЧАЛЬНОГО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гражданско-патриотического воспитания: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ценностного отношения к своей Родине – России;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этнокультурной и российской гражданской идентичности;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сопричастность к прошлому, настоящему и будущему своей страны и родного края;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своему и другим народам;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духовно-нравственного воспитания: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эстетического воспитания: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разных видах художественной деятельности.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физическому и психическому здоровью.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трудового воспитания: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экологического воспитания: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действий, приносящих ей вред.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ценности научного познания: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научной картине мира;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spacing w:before="0" w:after="0"/>
        <w:ind w:left="120"/>
        <w:jc w:val="left"/>
      </w:pPr>
      <w:bookmarkStart w:name="_Toc140053186" w:id="14"/>
      <w:bookmarkEnd w:id="14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объекты, устанавливать основания для сравнения, устанавливать аналогии;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объединять части объекта (объекты) по определённому признаку;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классификации, классифицировать предложенные объекты;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педагогического работника формулировать цель, планировать изменения объекта, ситуации;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звуковую, информацию в соответствии с учебной задачей;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создавать схемы, таблицы для представления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</w:p>
    <w:p>
      <w:pPr>
        <w:numPr>
          <w:ilvl w:val="0"/>
          <w:numId w:val="16"/>
        </w:numPr>
        <w:spacing w:before="0" w:after="0" w:line="264"/>
        <w:jc w:val="both"/>
      </w:pPr>
      <w:bookmarkStart w:name="_Toc108096413" w:id="15"/>
      <w:bookmarkEnd w:id="15"/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руководить, выполнять поручения, подчиняться;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совместные проектные задания с опорой на предложенные образцы.</w:t>
      </w:r>
    </w:p>
    <w:p>
      <w:pPr>
        <w:spacing w:before="0" w:after="0"/>
        <w:ind w:left="120"/>
        <w:jc w:val="left"/>
      </w:pPr>
      <w:bookmarkStart w:name="_Toc140053187" w:id="16"/>
      <w:bookmarkEnd w:id="16"/>
      <w:bookmarkStart w:name="_Toc134720971" w:id="17"/>
      <w:bookmarkEnd w:id="17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сформированность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во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2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короткие поздравления с праздниками (с днём рождения, Новым годом).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буквы алфавита английского языка в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пропуски словами; дописывать предложения;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языковую догадку в распознавании интернациональных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нераспространённые и распространённые простые предложения;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предложения с начальным It;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Present Simple Tense;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простые предложения с простым глагольным сказуемым </w:t>
      </w:r>
      <w:r>
        <w:rPr>
          <w:rFonts w:ascii="Times New Roman" w:hAnsi="Times New Roman"/>
          <w:b w:val="false"/>
          <w:i/>
          <w:color w:val="000000"/>
          <w:sz w:val="28"/>
        </w:rPr>
        <w:t>(He speaks English.);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составным глагольным сказуемым </w:t>
      </w:r>
      <w:r>
        <w:rPr>
          <w:rFonts w:ascii="Times New Roman" w:hAnsi="Times New Roman"/>
          <w:b w:val="false"/>
          <w:i/>
          <w:color w:val="000000"/>
          <w:sz w:val="28"/>
        </w:rPr>
        <w:t>(I want to dance. She can skate well.);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глаголом-связкой </w:t>
      </w:r>
      <w:r>
        <w:rPr>
          <w:rFonts w:ascii="Times New Roman" w:hAnsi="Times New Roman"/>
          <w:b w:val="false"/>
          <w:i/>
          <w:color w:val="000000"/>
          <w:sz w:val="28"/>
        </w:rPr>
        <w:t>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Present Simple Tense в составе таких фраз, как </w:t>
      </w:r>
      <w:r>
        <w:rPr>
          <w:rFonts w:ascii="Times New Roman" w:hAnsi="Times New Roman"/>
          <w:b w:val="false"/>
          <w:i/>
          <w:color w:val="000000"/>
          <w:sz w:val="28"/>
        </w:rPr>
        <w:t>I’m Dima, I’m eight. I’m fine. I’m sorry. It’s... Is it.? What’s ...?;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предложения с краткими глагольными формами;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(Come in, please.)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настоящее простое время (Present Simple Tense) в повествовательных (утвердительных и отрицательных) и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have got (I’ve got ... Have you got ...?);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модальный глагол </w:t>
      </w:r>
      <w:r>
        <w:rPr>
          <w:rFonts w:ascii="Times New Roman" w:hAnsi="Times New Roman"/>
          <w:b w:val="false"/>
          <w:i/>
          <w:color w:val="000000"/>
          <w:sz w:val="28"/>
        </w:rPr>
        <w:t>сan/can’t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для выражения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 ride a bike.)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can’t ride a bike.); can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для получения разрешения </w:t>
      </w:r>
      <w:r>
        <w:rPr>
          <w:rFonts w:ascii="Times New Roman" w:hAnsi="Times New Roman"/>
          <w:b w:val="false"/>
          <w:i/>
          <w:color w:val="000000"/>
          <w:sz w:val="28"/>
        </w:rPr>
        <w:t>(Can I go out?);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a pen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 w:val="false"/>
          <w:i/>
          <w:color w:val="000000"/>
          <w:sz w:val="28"/>
        </w:rPr>
        <w:t>pens; a man – men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личные и притяжательные местоимения;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this – these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количественные числительные (1–12);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who, what, how, where, how many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b w:val="false"/>
          <w:i/>
          <w:color w:val="000000"/>
          <w:sz w:val="28"/>
        </w:rPr>
        <w:t>on, in, near, under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союзы </w:t>
      </w:r>
      <w:r>
        <w:rPr>
          <w:rFonts w:ascii="Times New Roman" w:hAnsi="Times New Roman"/>
          <w:b w:val="false"/>
          <w:i/>
          <w:color w:val="000000"/>
          <w:sz w:val="28"/>
        </w:rPr>
        <w:t>and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but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(при однородных членах).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родной страны и страны/стран изучаемого языка и их столиц.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3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 (или) зрительными опорами;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 вербально/невербально реагировать на услышанное;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анкеты и формуляры с указанием личной информации: имя, фамилия, возраст, страна проживания, любимые занятия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подписи к иллюстрациям с пояснением, что на них изображено.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b w:val="false"/>
          <w:i/>
          <w:color w:val="000000"/>
          <w:sz w:val="28"/>
        </w:rPr>
        <w:t>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чтения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-tion, -ight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 (</w:t>
      </w:r>
      <w:r>
        <w:rPr>
          <w:rFonts w:ascii="Times New Roman" w:hAnsi="Times New Roman"/>
          <w:b w:val="false"/>
          <w:i/>
          <w:color w:val="000000"/>
          <w:sz w:val="28"/>
        </w:rPr>
        <w:t>international, night)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 словосложения (</w:t>
      </w:r>
      <w:r>
        <w:rPr>
          <w:rFonts w:ascii="Times New Roman" w:hAnsi="Times New Roman"/>
          <w:b w:val="false"/>
          <w:i/>
          <w:color w:val="000000"/>
          <w:sz w:val="28"/>
        </w:rPr>
        <w:t>football, snowman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побудительные предложения в отрицательной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(Don’t talk, please.);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Past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(There was a bridge across the river. There were mountains in the south.);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конструкции с глаголами на </w:t>
      </w:r>
      <w:r>
        <w:rPr>
          <w:rFonts w:ascii="Times New Roman" w:hAnsi="Times New Roman"/>
          <w:b w:val="false"/>
          <w:i/>
          <w:color w:val="000000"/>
          <w:sz w:val="28"/>
        </w:rPr>
        <w:t>-ing: to like/enjoy doing something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I’d like to ...;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правильные и неправильные глаголы в Past Simple Tense в повествовательных (утвердительных и отрицательных) и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существительные в притяжательном падеже (Possessive Case);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b w:val="false"/>
          <w:i/>
          <w:color w:val="000000"/>
          <w:sz w:val="28"/>
        </w:rPr>
        <w:t>much/many/a lot of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наречия частотности </w:t>
      </w:r>
      <w:r>
        <w:rPr>
          <w:rFonts w:ascii="Times New Roman" w:hAnsi="Times New Roman"/>
          <w:b w:val="false"/>
          <w:i/>
          <w:color w:val="000000"/>
          <w:sz w:val="28"/>
        </w:rPr>
        <w:t>usually, often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личные местоимения в объектном падеже;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that – those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some/any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повествовательных и вопросительных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when, whose, why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количественные числительные (13–100);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порядковые числительные (1–30);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b w:val="false"/>
          <w:i/>
          <w:color w:val="000000"/>
          <w:sz w:val="28"/>
        </w:rPr>
        <w:t>to (We went to Moscow last year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b w:val="false"/>
          <w:i/>
          <w:color w:val="000000"/>
          <w:sz w:val="28"/>
        </w:rPr>
        <w:t>next to, in front of, behind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b w:val="false"/>
          <w:i/>
          <w:color w:val="000000"/>
          <w:sz w:val="28"/>
        </w:rPr>
        <w:t>at, in, on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выражениях </w:t>
      </w:r>
      <w:r>
        <w:rPr>
          <w:rFonts w:ascii="Times New Roman" w:hAnsi="Times New Roman"/>
          <w:b w:val="false"/>
          <w:i/>
          <w:color w:val="000000"/>
          <w:sz w:val="28"/>
        </w:rPr>
        <w:t>at 4 o’clock, in the morning, on Monday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 представлять свою страну и страну/страны изучаемого языка на английском языке.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по образцу; выражать своё отношение к предмету речи;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4–5 фраз.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содержание текста на основе заголовка;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несплошные тексты (таблицы, диаграммы и другое) и понимать представленную в них информацию.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анкеты и формуляры с указанием личной информации: имя, фамилия, возраст, место жительства (страна проживания, город), любимые занятия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электронное сообщение личного характера (объём сообщения – до 50 слов).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образовывать родственные слова с использованием основных способов словообразования: аффиксации (суффиксы -</w:t>
      </w:r>
      <w:r>
        <w:rPr>
          <w:rFonts w:ascii="Times New Roman" w:hAnsi="Times New Roman"/>
          <w:b w:val="false"/>
          <w:i/>
          <w:color w:val="000000"/>
          <w:sz w:val="28"/>
        </w:rPr>
        <w:t>er/-or, -ist: teacher, actor, artist)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словосложения </w:t>
      </w:r>
      <w:r>
        <w:rPr>
          <w:rFonts w:ascii="Times New Roman" w:hAnsi="Times New Roman"/>
          <w:b w:val="false"/>
          <w:i/>
          <w:color w:val="000000"/>
          <w:sz w:val="28"/>
        </w:rPr>
        <w:t>(blackboard)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конверсии </w:t>
      </w:r>
      <w:r>
        <w:rPr>
          <w:rFonts w:ascii="Times New Roman" w:hAnsi="Times New Roman"/>
          <w:b w:val="false"/>
          <w:i/>
          <w:color w:val="000000"/>
          <w:sz w:val="28"/>
        </w:rPr>
        <w:t>(to play – a play)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Present Continuous Tense в повествовательных (утвердительных и отрицательных),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to be going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Future Simple Tense для выражения будущего 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b w:val="false"/>
          <w:i/>
          <w:color w:val="000000"/>
          <w:sz w:val="28"/>
        </w:rPr>
        <w:t>must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have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b w:val="false"/>
          <w:i/>
          <w:color w:val="000000"/>
          <w:sz w:val="28"/>
        </w:rPr>
        <w:t>no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good – better – (the) best, bad – worse – (the) worst)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наречия времени;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обозначение даты и года;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обозначение времени.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родной страны и страны/стран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некоторых литературных персонажей;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небольшие произведения детского фольклора (рифмовки, песни);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 представлять свою страну на иностранном языке в рамках изучаемой тематики.</w:t>
      </w:r>
    </w:p>
    <w:bookmarkStart w:name="block-17553728" w:id="18"/>
    <w:p>
      <w:pPr>
        <w:sectPr>
          <w:pgSz w:w="11906" w:h="16383" w:orient="portrait"/>
        </w:sectPr>
      </w:pPr>
    </w:p>
    <w:bookmarkEnd w:id="18"/>
    <w:bookmarkEnd w:id="13"/>
    <w:bookmarkStart w:name="block-17553725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32"/>
        <w:gridCol w:w="3529"/>
        <w:gridCol w:w="1056"/>
        <w:gridCol w:w="2032"/>
        <w:gridCol w:w="2184"/>
        <w:gridCol w:w="4261"/>
      </w:tblGrid>
      <w:tr>
        <w:trPr>
          <w:trHeight w:val="300" w:hRule="atLeast"/>
          <w:trHeight w:val="144" w:hRule="atLeast"/>
        </w:trPr>
        <w:tc>
          <w:tcPr>
            <w:tcW w:w="3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98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https://resh.edu.ru/subject/lesson/4207/main/?ysclid=lnhpdhcujl839456143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https://multiurok.ru/files/konspiekt-uroka-anghliiskogho-iazyka-2-klass-po-tiemie-siem-ia.html?ysclid=lnhpecgfjy831401430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https://infourok.ru/konspekt-uroka-po-angliyskomu-yaziku-na-temu-moy-den-rozhdeniya-klass-2517427.html?ysclid=lnhpf5uqj6312261146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https://nsportal.ru/nachalnaya-shkola/inostrannyi-yazyk/2018/01/17/konspekt-uroka-vo-2-klasse-po-teme-moya-lyubimaya-eda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https://nsportal.ru/nachalnaya-shkola/inostrannyi-yazyk/2022/03/18/kontrolnye-raboty-2-klass-spotlight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1275" w:hRule="atLeast"/>
          <w:trHeight w:val="144" w:hRule="atLeast"/>
        </w:trPr>
        <w:tc>
          <w:tcPr>
            <w:tcW w:w="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https://nsportal.ru/shkola/inostrannye-yazyki/library/2012/06/05/otkrytyy-urok-vo-2-klasse-tsveta-igrushki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https://znanio.ru/media/konspekt-uroka-anglijskogo-yazyka-po-teme-lyubimye-zanyatiya-detej-2683720?ysclid=lnhplfn5x556737781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https://nsportal.ru/shkola/inostrannye-yazyki/angliiskiy-yazyk/library/2016/10/23/tehnologicheskaya-karta-uroka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https://kopilkaurokov.ru/angliiskiyyazik/uroki/konspiekt-uroka-po-anghliiskomu-iazyku-moi-vykhodnoi-dien-khobbi?ysclid=lnhpn5gxzh514641306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https://nsportal.ru/nachalnaya-shkola/inostrannyi-yazyk/2022/03/18/kontrolnye-raboty-2-klass-spotlight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https://nsportal.ru/shkola/inostrannye-yazyki/angliiskiy-yazyk/library/2013/01/20/razrabotka-uroka-po-teme-shkola-2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https://multiurok.ru/files/urok-konspekt-po-angliiskomu-iazyku-dlia-2-klassa.html?ysclid=lnhpp6w8qh875275558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https://multiurok.ru/files/tekhnologicheskaia-karta-uroka-po-teme-moia-malaia.html?login=ok ysclid=lnhppy7fl2896305455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https://nsportal.ru/nachalnaya-shkola/inostrannyi-yazyk/2022/03/18/kontrolnye-raboty-2-klass-spotlight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Названия родной страны и страны/стран изучаемого языка; их столиц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https://uchitelya.com/biologiya/186247-konspekt-uroka-znakomstvo-so-stranami-izuchaemogo-yazyka-privetstvie-2-klass.html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https://nsportal.ru/shkola/inostrannye-yazyki/library/2012/07/20/urok-igra-po-temeliteraturnye-personazhi-detskikh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https://nsportal.ru/shkola/inostrannye-yazyki/library/2012/07/20/urok-igra-po-temeliteraturnye-personazhi-detskikh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страны/стран изучаемого языка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https://kopilkaurokov.ru/angliiskiyYazik/uroki/prazdniki-i-obychai-strany-izuchaiemogho-iazyka?ysclid=lnhpuz7f7f326988452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https://nsportal.ru/nachalnaya-shkola/inostrannyi-yazyk/2022/03/18/kontrolnye-raboty-2-klass-spotlight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300" w:hRule="atLeast"/>
          <w:trHeight w:val="144" w:hRule="atLeast"/>
        </w:trPr>
        <w:tc>
          <w:tcPr>
            <w:tcW w:w="4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 (месяцы)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и страна/страны изучаемого языка. Их столицы, достопримечательности и интересные факты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300" w:hRule="atLeast"/>
          <w:trHeight w:val="144" w:hRule="atLeast"/>
        </w:trPr>
        <w:tc>
          <w:tcPr>
            <w:tcW w:w="4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дня, домашние обязанности)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88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школа, любимые учебные предметы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друзья, их внешность и черты характера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7553725" w:id="20"/>
    <w:p>
      <w:pPr>
        <w:sectPr>
          <w:pgSz w:w="16383" w:h="11906" w:orient="landscape"/>
        </w:sectPr>
      </w:pPr>
    </w:p>
    <w:bookmarkEnd w:id="20"/>
    <w:bookmarkEnd w:id="19"/>
    <w:bookmarkStart w:name="block-17553726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09"/>
        <w:gridCol w:w="2560"/>
        <w:gridCol w:w="960"/>
        <w:gridCol w:w="1920"/>
        <w:gridCol w:w="2080"/>
        <w:gridCol w:w="1440"/>
        <w:gridCol w:w="7333"/>
      </w:tblGrid>
      <w:tr>
        <w:trPr>
          <w:trHeight w:val="300" w:hRule="atLeast"/>
          <w:trHeight w:val="144" w:hRule="atLeast"/>
        </w:trPr>
        <w:tc>
          <w:tcPr>
            <w:tcW w:w="28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https://resh.edu.ru/subject/lesson/4207/main/?ysclid=lnhpdhcujl839456143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(как тебя зовут?)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https://resh.edu.ru/subject/lesson/4207/main/?ysclid=lnhpdhcujl839456143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(как у тебя дела?)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https://resh.edu.ru/subject/lesson/4207/main/?ysclid=lnhpdhcujl839456143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(представляем свою семью)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https://multiurok.ru/files/konspiekt-uroka-anghliiskogho-iazyka-2-klass-po-tiemie-siem-ia.html?ysclid=lnhpecgfjy831401430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(члены семьи, этикет знакомства)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https://multiurok.ru/files/konspiekt-uroka-anghliiskogho-iazyka-2-klass-po-tiemie-siem-ia.html?ysclid=lnhpecgfjy831401430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родственников: внешность)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https://multiurok.ru/files/konspiekt-uroka-anghliiskogho-iazyka-2-klass-po-tiemie-siem-ia.html?ysclid=lnhpecgfjy831401430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родственников: характер)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https://multiurok.ru/files/konspiekt-uroka-anghliiskogho-iazyka-2-klass-po-tiemie-siem-ia.html?ysclid=lnhpecgfjy831401430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(наши увлечения)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https://znanio.ru/media/konspekt-uroka-anglijskogo-yazyka-po-teme-lyubimye-zanyatiya-detej-2683720?ysclid=lnhplfn5x556737781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(знакомство с семьёй друга)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https://multiurok.ru/index.php/files/konspekt-uroka-my-family-2-klass-umk-spotlight.html?ysclid=lnhqrg7kxf147048961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(предметы интерьера)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https://multiurok.ru/index.php/files/konspekt-uroka-angliiskiia-iazyk-2-klass-moi-dom.html?ysclid=lnhqt56c30965186960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(названия комнат)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https://multiurok.ru/index.php/files/konspekt-uroka-angliiskiia-iazyk-2-klass-moi-dom.html?ysclid=lnhqt56c30965186960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(мое любимое место в доме)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https://znanio.ru/media/urok_anglijskogo_yazyka_vo_2_om_klasse_my_home-16901?ysclid=lnhqv8inm7630671703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(расположение предметов в доме/квартире)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https://videouroki.net/razrabotki/konspiekt-uroka-anghliiskogho-iazyka-dlia-2-klassa-po-tiemie-priedmiety-miebieli.html?ysclid=lnhqxcaku2895698643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(описание дома, квартиры)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https://resh.edu.ru/subject/lesson/5083/conspect/154014/?ysclid=lnhr7bzmxb292927166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(дом, квартира мечты)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https://resh.edu.ru/subject/lesson/5083/conspect/154014/?ysclid=lnhr7bzmxb292927166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(моя комната)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https://nsportal.ru/shkola/inostrannye-yazyki/angliiskiy-yazyk/library/2019/01/29/tehnologicheskaya-karta-uroka-moya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(сколько тебе лет?)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https://ped-kopilka.ru/blogs/blog60369/urok-po-angliiskomu-jazyku-na-temu-how-old-are-you-vo-2-klase.html?ysclid=lnhravpwpx988102341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(идеи для праздника)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https://ped-kopilka.ru/blogs/blog60369/urok-po-angliiskomu-jazyku-na-temu-how-old-are-you-vo-2-klase.html?ysclid=lnhravpwpx988102341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моего друга (пишем поздравительную открытку)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https://www.art-talant.org/publikacii/8512-otkrytyy-urok-po-teme-moy-deny-roghdeniya?ysclid=lnhrcx6ixa103992864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(подарки)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https://www.art-talant.org/publikacii/8512-otkrytyy-urok-po-teme-moy-deny-roghdeniya?ysclid=lnhrcx6ixa103992864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https://nsportal.ru/nachalnaya-shkola/inostrannyi-yazyk/2018/01/17/konspekt-uroka-vo-2-klasse-po-teme-moya-lyubimaya-eda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моей семьи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https://nsportal.ru/nachalnaya-shkola/inostrannyi-yazyk/2018/01/17/konspekt-uroka-vo-2-klasse-po-teme-moya-lyubimaya-eda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Популярная еда в России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https://videouroki.net/razrabotki/traditional-russian-food-2-klass.html?ysclid=lnhrhep0vg93996335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на праздниках. День рождения и Новый Год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https://botana.biz/prepod/inostrannye_yazyki/oyjqx8qw.html?ysclid=lnhrjlg086297787567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https://videouroki.net/razrabotki/traditional-russian-food-2-klass.html?ysclid=lnhrhep0vg93996335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https://nsportal.ru/nachalnaya-shkola/inostrannyi-yazyk/2022/03/18/kontrolnye-raboty-2-klass-spotlight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https://nsportal.ru/nachalnaya-shkola/inostrannyi-yazyk/2022/03/18/kontrolnye-raboty-2-klass-spotlight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любимый цвет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https://nsportal.ru/shkola/inostrannye-yazyki/angliiskiy-yazyk/library/2013/06/22/urok-vo-2-klasse-po-teme-tsvetamoy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https://uchitelya.com/angliyskiy-yazyk/56095-konspekt-uroka-moi-lyubimye-igrushki-my-favourite-toys-2-klass.html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игрушки моей семьи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https://xn--j1ahfl.xn--p1ai/library/urok_moi_igrushki_071604.html?ysclid=lnhrt48toa726806346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 (описание)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https://xn--j1ahfl.xn--p1ai/library/urok_moi_igrushki_071604.html?ysclid=lnhrt48toa726806346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моих друзей и одноклассников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https://infourok.ru/urok-angliyskogo-yazika-vo-klasse-na-temu-u-moego-druga-est-igrushki-1587969.html?ysclid=lnhrviwz4y17388866</w:t>
              </w:r>
            </w:hyperlink>
          </w:p>
        </w:tc>
      </w:tr>
      <w:tr>
        <w:trPr>
          <w:trHeight w:val="124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детей из разных стран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https://infourok.ru/urok-angliyskogo-yazika-vo-klasse-na-temu-u-moego-druga-est-igrushki-1587969.html?ysclid=lnhrviwz4y17388866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(отгадай по описанию)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https://urok.1sept.ru/articles/664284?ysclid=lnhrxewkuh838664555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(что я умею и люблю делать)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https://znanio.ru/media/konspekt-uroka-anglijskogo-yazyka-po-teme-lyubimye-zanyatiya-detej-2683720?ysclid=lnhrz758bm234938531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(что умеют и любят делать мои друзья)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https://znanio.ru/media/konspekt-uroka-anglijskogo-yazyka-po-teme-lyubimye-zanyatiya-detej-2683720?ysclid=lnhrz758bm234938531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https://nsportal.ru/shkola/inostrannye-yazyki/angliiskiy-yazyk/library/2016/10/23/tehnologicheskaya-karta-uroka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(любимые занятия)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https://nsportal.ru/shkola/inostrannye-yazyki/angliiskiy-yazyk/library/2016/10/23/tehnologicheskaya-karta-uroka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Питомец моего друга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https://nsportal.ru/shkola/inostrannye-yazyki/angliiskiy-yazyk/library/2016/10/23/tehnologicheskaya-karta-uroka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семьёй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https://infourok.ru/razrabotka-uroka-angliyskogo-yazika-na-temu-vihodnoy-den-moey-semi-1319987.html?ysclid=lnhsjovdp9524959987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Идеи для выходного дня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https://urok.1sept.ru/articles/648568?ysclid=lnhslr7tsn414862961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Летний отдых моей мечты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https://urok.1sept.ru/articles/627390?ysclid=lnhsnnnim8573984164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https://nsportal.ru/nachalnaya-shkola/inostrannyi-yazyk/2022/03/18/kontrolnye-raboty-2-klass-spotlight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https://nsportal.ru/nachalnaya-shkola/inostrannyi-yazyk/2022/03/18/kontrolnye-raboty-2-klass-spotlight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https://infourok.ru/konspekt-uroka-po-angliyskomu-yaziku-vo-klasse-moya-shkola-2472956.html?ysclid=lnhsql0xbx104232187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(мои любимые предметы)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https://urok.1sept.ru/articles/513715?ysclid=lnhsrvbjd2574295062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(имя, возраст, страна, город)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https://nsportal.ru/nachalnaya-shkola/raznoe/2016/09/19/razrabotka-uroka-angliyskomu-yazyku-2-kl-my-friend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(выходные с другом)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https://nsportal.ru/nachalnaya-shkola/raznoe/2016/09/19/razrabotka-uroka-angliyskomu-yazyku-2-kl-my-friend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родина: город/село (отдыхаем с семьёй)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https://znanio.ru/media/tehnologicheskaya-karta-uroka-anglijskogo-yazyka-moya-malaya-rodina-2495827?ysclid=lnhsvhkwes419642798</w:t>
              </w:r>
            </w:hyperlink>
          </w:p>
        </w:tc>
      </w:tr>
      <w:tr>
        <w:trPr>
          <w:trHeight w:val="151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Родина: город/село (традиционная еда)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https://znanio.ru/media/tehnologicheskaya-karta-uroka-anglijskogo-yazyka-moya-malaya-rodina-2495827?ysclid=lnhsvhkwes419642798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https://nsportal.ru/shkola/inostrannye-yazyki/angliiskiy-yazyk/library/2016/12/01/konspekt-otkrytogo-uroka-vo-2-klasse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Любимое время года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https://nsportal.ru/nachalnaya-shkola/inostrannyi-yazyk/2020/08/30/otkrytyy-urok-angliyskogo-yazyka-2god-obucheniya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Любимое время года моих одноклассников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https://nsportal.ru/nachalnaya-shkola/inostrannyi-yazyk/2020/08/30/otkrytyy-urok-angliyskogo-yazyka-2god-obucheniya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Одеваемся по погоде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https://infourok.ru/konspekt-uroka-vo-klasse-po-teme-odezhda-i-pogoda-3029058.html?ysclid=lnhszymyz480335872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https://nsportal.ru/nachalnaya-shkola/inostrannyi-yazyk/2022/03/18/kontrolnye-raboty-2-klass-spotlight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https://nsportal.ru/nachalnaya-shkola/inostrannyi-yazyk/2022/03/18/kontrolnye-raboty-2-klass-spotlight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Москва – столица России, Лондон – столица Великобритании)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https://uchitelya.com/biologiya/186247-konspekt-uroka-znakomstvo-so-stranami-izuchaemogo-yazyka-privetstvie-2-klass.html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(Великобритания)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https://uchitelya.com/biologiya/186247-konspekt-uroka-znakomstvo-so-stranami-izuchaemogo-yazyka-privetstvie-2-klass.html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Детский фольклор (сказки и песни)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https://infourok.ru/urok-po-teme-skazki-oy-klass-345646.html?ysclid=lnht57bcix814237612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(знакомство со сказкой)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https://infourok.ru/urok-po-teme-skazki-oy-klass-345646.html?ysclid=lnht57bcix814237612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(знакомство с персонажами)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https://infourok.ru/material.html?mid=61376 ysclid=lnht6pkdyr432145652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характера персонажей)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https://infourok.ru/material.html?mid=61376 ysclid=lnht6pkdyr432145652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внешнего вида персонажей)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https://infourok.ru/material.html?mid=61376 ysclid=lnht6pkdyr432145652</w:t>
              </w:r>
            </w:hyperlink>
          </w:p>
        </w:tc>
      </w:tr>
      <w:tr>
        <w:trPr>
          <w:trHeight w:val="88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(главный герой)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https://infourok.ru/material.html?mid=61376 ysclid=lnht6pkdyr432145652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(Новый год, Рождество)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https://kopilkaurokov.ru/angliiskiyYazik/uroki/prazdniki-i-obychai-strany-izuchaiemogho-iazyka?ysclid=lnhpuz7f7f326988452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страны изучаемого языка (Рождество и Новый год в Великобритании)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https://kopilkaurokov.ru/angliiskiyYazik/uroki/prazdniki-i-obychai-strany-izuchaiemogho-iazyka?ysclid=lnhpuz7f7f326988452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https://nsportal.ru/nachalnaya-shkola/inostrannyi-yazyk/2022/03/18/kontrolnye-raboty-2-klass-spotlight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51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https://nsportal.ru/nachalnaya-shkola/inostrannyi-yazyk/2022/03/18/kontrolnye-raboty-2-klass-spotlight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59"/>
        <w:gridCol w:w="3707"/>
        <w:gridCol w:w="1047"/>
        <w:gridCol w:w="2022"/>
        <w:gridCol w:w="2175"/>
        <w:gridCol w:w="1521"/>
        <w:gridCol w:w="2663"/>
      </w:tblGrid>
      <w:tr>
        <w:trPr>
          <w:trHeight w:val="300" w:hRule="atLeast"/>
          <w:trHeight w:val="144" w:hRule="atLeast"/>
        </w:trPr>
        <w:tc>
          <w:tcPr>
            <w:tcW w:w="3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0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(рассказ о своей семье)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семья/мои родственники (внешность)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https://m.edsoo.ru/7f44594e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семья/мои родственники (увлечения)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(моё детство)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(идеи для подарков)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https://m.edsoo.ru/7f4465b0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моего друга (поздравительная открытка)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https://m.edsoo.ru/7f446b1e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https://m.edsoo.ru/7f445dcc</w:t>
              </w:r>
            </w:hyperlink>
          </w:p>
        </w:tc>
      </w:tr>
      <w:tr>
        <w:trPr>
          <w:trHeight w:val="129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моих друзей и одноклассников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https://m.edsoo.ru/7f446416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школьный обед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в моей семье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https://m.edsoo.ru/7f446272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распорядок дня (будний день)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https://m.edsoo.ru/7f44741a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распорядок дня (выходной день)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https://m.edsoo.ru/7f446fd8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https://m.edsoo.ru/7f447942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https://m.edsoo.ru/7f447942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https://m.edsoo.ru/7f447ae6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игры и соревнования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https://m.edsoo.ru/7f447ea6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игры и игрушки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https://m.edsoo.ru/7f44807c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https://m.edsoo.ru/7f448202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Питомцы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https://m.edsoo.ru/7f44852c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увлечения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https://m.edsoo.ru/7f448996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https://m.edsoo.ru/7f448d10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люблю делать я и мои друзья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https://m.edsoo.ru/7f448d10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(отгадай по описанию)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мультфильмы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(рассказ о любимой сказке)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https://m.edsoo.ru/7f4494b8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главного героя: внешность)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https://m.edsoo.ru/7f44ce6a</w:t>
              </w:r>
            </w:hyperlink>
          </w:p>
        </w:tc>
      </w:tr>
      <w:tr>
        <w:trPr>
          <w:trHeight w:val="111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главного героя: характер)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сказки детей в России и других странах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https://m.edsoo.ru/7f44d158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моей семьей (в парке)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https://m.edsoo.ru/7f448eb4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моей семьей (в театре)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я и мои друзья провели выходной день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занятия в каникулы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https://m.edsoo.ru/7f448eb4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провели каникулы мои друзья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https://m.edsoo.ru/7f449666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https://m.edsoo.ru/7f449666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(комнаты в моей квартире)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(предметы интерьера)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(описание дома)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https://m.edsoo.ru/7f449c6a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https://m.edsoo.ru/7f449e22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https://m.edsoo.ru/7f449fc6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https://m.edsoo.ru/7f44a19c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https://m.edsoo.ru/7f44a570</w:t>
              </w:r>
            </w:hyperlink>
          </w:p>
        </w:tc>
      </w:tr>
      <w:tr>
        <w:trPr>
          <w:trHeight w:val="111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(представляем друга одноклассникам)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https://m.edsoo.ru/7f44a778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(совместные занятия после уроков, игры, кружки)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https://m.edsoo.ru/7f44a930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(достопримечательности, интересные места для посещения)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https://m.edsoo.ru/7f44bb96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(что было в моём городе/селе раньше)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https://m.edsoo.ru/7f44bd6c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(разные виды)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https://m.edsoo.ru/7f44aae8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(описание внешности)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https://m.edsoo.ru/7f44ac8c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(что они умеют)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https://m.edsoo.ru/7f44ae44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https://m.edsoo.ru/7f44b344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месяцы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https://m.edsoo.ru/7f44b6aa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https://m.edsoo.ru/7f44c0b4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https://m.edsoo.ru/7f44c0b4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родная страна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https://m.edsoo.ru/7f44c276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https://m.edsoo.ru/7f44c5fa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(интересные факты – Великобритания)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https://m.edsoo.ru/7f44c7e4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https://m.edsoo.ru/7f44cab4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(интересные факты – Австралия)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https://m.edsoo.ru/7f44cc80</w:t>
              </w:r>
            </w:hyperlink>
          </w:p>
        </w:tc>
      </w:tr>
      <w:tr>
        <w:trPr>
          <w:trHeight w:val="123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https://m.edsoo.ru/7f44d3d8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https://m.edsoo.ru/7f44d8f6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https://m.edsoo.ru/7f44dc70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9"/>
        <w:gridCol w:w="3609"/>
        <w:gridCol w:w="1064"/>
        <w:gridCol w:w="2041"/>
        <w:gridCol w:w="2193"/>
        <w:gridCol w:w="1536"/>
        <w:gridCol w:w="2682"/>
      </w:tblGrid>
      <w:tr>
        <w:trPr>
          <w:trHeight w:val="300" w:hRule="atLeast"/>
          <w:trHeight w:val="144" w:hRule="atLeast"/>
        </w:trPr>
        <w:tc>
          <w:tcPr>
            <w:tcW w:w="3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7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https://m.edsoo.ru/7f44e832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внешности)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https://m.edsoo.ru/7f44ef8a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рождения, подарки (идеи для подарков)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https://m.edsoo.ru/7f44f7e6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рождения, подарки (где и как провести день рождения)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https://m.edsoo.ru/7f44fa5c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(приглашение друга на день рождения)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https://m.edsoo.ru/7f45002e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(виды продуктов)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(продукты в магазине)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https://m.edsoo.ru/7f450330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(правила поведения за столом)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(здоровое питание)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https://m.edsoo.ru/7f451258</w:t>
              </w:r>
            </w:hyperlink>
          </w:p>
        </w:tc>
      </w:tr>
      <w:tr>
        <w:trPr>
          <w:trHeight w:val="84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https://m.edsoo.ru/7f450a56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https://m.edsoo.ru/7f450bdc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https://m.edsoo.ru/7f451406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https://m.edsoo.ru/7f451406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 (выбираем подарок другу/однокласснику)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https://m.edsoo.ru/7f451816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(чем он питается?)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https://m.edsoo.ru/7f451bb8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https://m.edsoo.ru/7f451dac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(мои увлечения)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(увлечения моих одноклассников)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(как я провёл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https://m.edsoo.ru/7f451f46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 (описание любимой сказки)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https://m.edsoo.ru/7f45241e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 (чему нас учат сказки)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Любимый сказка (описание персонажей)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https://m.edsoo.ru/7f45284c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(занятия в свободное время)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https://m.edsoo.ru/7f4529e6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(планы на выходной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https://m.edsoo.ru/7f452c8e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(куда можно сходить)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https://m.edsoo.ru/7f4530bc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с семьей (куда поехать на каникулы)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https://m.edsoo.ru/7f4529e6</w:t>
              </w:r>
            </w:hyperlink>
          </w:p>
        </w:tc>
      </w:tr>
      <w:tr>
        <w:trPr>
          <w:trHeight w:val="118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(каким спортом можно заняться)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https://m.edsoo.ru/7f452108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https://m.edsoo.ru/7f45327e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https://m.edsoo.ru/7f45327e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(что есть в моей комнате)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https://m.edsoo.ru/7f453422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https://m.edsoo.ru/7f4535da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(мой школьный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https://m.edsoo.ru/8350fe8e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(кем мечтают стать мои одноклассники)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(любимые учебные предметы)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https://m.edsoo.ru/8350ffec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(проводим время с одноклассниками)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https://m.edsoo.ru/8351026c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(описание характера, увлечений)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https://m.edsoo.ru/835103d4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(город/ село). (профессии)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https://m.edsoo.ru/83512080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(места для отдыха)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https://m.edsoo.ru/835121d4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(праздники)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 (собираемся в дорогу)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https://m.edsoo.ru/83512472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 (идеи для семейного отдыха)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животные (животные в зоопарке/заповеднике)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https://m.edsoo.ru/835113b0</w:t>
              </w:r>
            </w:hyperlink>
          </w:p>
        </w:tc>
      </w:tr>
      <w:tr>
        <w:trPr>
          <w:trHeight w:val="151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(интересные факты)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https://m.edsoo.ru/83511568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животные (места их обитания)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(чем они питаются)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 в разных частях мира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 (месяцы)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https://m.edsoo.ru/83510eb0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 (поход в магазин: продукты, книги)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https://m.edsoo.ru/835116ee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 (поход в магазин с семьей: одежда, обувь)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https://m.edsoo.ru/83511a40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https://m.edsoo.ru/83511edc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https://m.edsoo.ru/83511edc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(столица, достопримечательности)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(интересные факты: традиционные угощения)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https://m.edsoo.ru/83513426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https://m.edsoo.ru/8351394e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https://m.edsoo.ru/835135de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(сказки)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https://m.edsoo.ru/7f45241e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https://m.edsoo.ru/83513af2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https://m.edsoo.ru/835137aa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(популярная еда в разных странах)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(праздники и традиции России)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https://m.edsoo.ru/83513c50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(праздники и традиции стран изучаемого языка)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https://m.edsoo.ru/835149fc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https://m.edsoo.ru/83514baa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https://m.edsoo.ru/83514baa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7553726" w:id="22"/>
    <w:p>
      <w:pPr>
        <w:sectPr>
          <w:pgSz w:w="16383" w:h="11906" w:orient="landscape"/>
        </w:sectPr>
      </w:pPr>
    </w:p>
    <w:bookmarkEnd w:id="22"/>
    <w:bookmarkEnd w:id="21"/>
    <w:bookmarkStart w:name="block-17553729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bookmarkStart w:name="3ebe050c-3cd2-444b-8088-a22b4a95044d" w:id="24"/>
      <w:r>
        <w:rPr>
          <w:rFonts w:ascii="Times New Roman" w:hAnsi="Times New Roman"/>
          <w:b w:val="false"/>
          <w:i w:val="false"/>
          <w:color w:val="000000"/>
          <w:sz w:val="28"/>
        </w:rPr>
        <w:t>• Английский язык (в 2 частях), 3 класс/ Быкова Н.И., Дули Д., Поспелова М.Д. и другие, Акционерное общество «Издательство «Просвещение»</w:t>
      </w:r>
      <w:bookmarkEnd w:id="24"/>
    </w:p>
    <w:p>
      <w:pPr>
        <w:spacing w:before="0" w:after="0" w:line="480"/>
        <w:ind w:left="120"/>
        <w:jc w:val="left"/>
      </w:pPr>
      <w:bookmarkStart w:name="6e88cb5e-42db-4b6d-885a-8f9f47afa774" w:id="25"/>
      <w:r>
        <w:rPr>
          <w:rFonts w:ascii="Times New Roman" w:hAnsi="Times New Roman"/>
          <w:b w:val="false"/>
          <w:i w:val="false"/>
          <w:color w:val="000000"/>
          <w:sz w:val="28"/>
        </w:rPr>
        <w:t>Английский язык : 2-й класс : 2 частях Н. И. Быкова, Дули, АБА Поспелова, Эванс — 1 5-е изщ, перера Просвещение, 2023. — (Английский д фокусе) lS3N 978. Читать ещёАнглийский язык : 2-й класс : R 2 чагтях Н. И. Быкова, Учебник Spotlight 4 4 класс (Student's Book) в 2-х частях</w:t>
      </w:r>
      <w:bookmarkEnd w:id="25"/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bookmarkStart w:name="ef50412f-115f-472a-bc67-2000ac20df62" w:id="26"/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составлено по УМК « Английский в фокусе» » 2-4 класса авторов. Методическое пособие:Эванс В., Дули Дж, Быковой Н. и Поспеловой М. Книга имеет своей целью снятие лексико-грамматических. трудностей в процессе изучения английского языка учащимися.</w:t>
      </w:r>
      <w:bookmarkEnd w:id="26"/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bookmarkStart w:name="ba5de4df-c622-46ea-8c62-0af63686a8d8" w:id="2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Федеральный портал «Российское образование» </w:t>
      </w:r>
      <w:bookmarkEnd w:id="27"/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bookmarkStart w:name="ba5de4df-c622-46ea-8c62-0af63686a8d8" w:id="2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www.edu.ru</w:t>
      </w:r>
      <w:bookmarkEnd w:id="28"/>
      <w:r>
        <w:rPr>
          <w:sz w:val="28"/>
        </w:rPr>
        <w:br/>
      </w:r>
      <w:r>
        <w:rPr>
          <w:sz w:val="28"/>
        </w:rPr>
        <w:br/>
      </w:r>
      <w:bookmarkStart w:name="ba5de4df-c622-46ea-8c62-0af63686a8d8" w:id="2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</w:t>
      </w:r>
      <w:bookmarkEnd w:id="29"/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bookmarkStart w:name="ba5de4df-c622-46ea-8c62-0af63686a8d8" w:id="3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Портал информационной поддержки ЕГЭ </w:t>
      </w:r>
      <w:bookmarkEnd w:id="30"/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bookmarkStart w:name="ba5de4df-c622-46ea-8c62-0af63686a8d8" w:id="3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www.ege.edu.ru</w:t>
      </w:r>
      <w:bookmarkEnd w:id="31"/>
      <w:r>
        <w:rPr>
          <w:sz w:val="28"/>
        </w:rPr>
        <w:br/>
      </w:r>
      <w:r>
        <w:rPr>
          <w:sz w:val="28"/>
        </w:rPr>
        <w:br/>
      </w:r>
      <w:bookmarkStart w:name="ba5de4df-c622-46ea-8c62-0af63686a8d8" w:id="3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</w:t>
      </w:r>
      <w:bookmarkEnd w:id="32"/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bookmarkStart w:name="ba5de4df-c622-46ea-8c62-0af63686a8d8" w:id="3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Портал «Информационно-коммуникационные технологии в образовании»</w:t>
      </w:r>
      <w:bookmarkEnd w:id="33"/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bookmarkStart w:name="ba5de4df-c622-46ea-8c62-0af63686a8d8" w:id="3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www.ict.edu.ru</w:t>
      </w:r>
      <w:bookmarkEnd w:id="34"/>
      <w:r>
        <w:rPr>
          <w:sz w:val="28"/>
        </w:rPr>
        <w:br/>
      </w:r>
      <w:r>
        <w:rPr>
          <w:sz w:val="28"/>
        </w:rPr>
        <w:br/>
      </w:r>
      <w:bookmarkStart w:name="ba5de4df-c622-46ea-8c62-0af63686a8d8" w:id="3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</w:t>
      </w:r>
      <w:bookmarkEnd w:id="35"/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bookmarkStart w:name="ba5de4df-c622-46ea-8c62-0af63686a8d8" w:id="3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Российский портал открытого образования </w:t>
      </w:r>
      <w:bookmarkEnd w:id="36"/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bookmarkStart w:name="ba5de4df-c622-46ea-8c62-0af63686a8d8" w:id="3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www.openet.edu.ru</w:t>
      </w:r>
      <w:bookmarkEnd w:id="37"/>
      <w:r>
        <w:rPr>
          <w:sz w:val="28"/>
        </w:rPr>
        <w:br/>
      </w:r>
      <w:r>
        <w:rPr>
          <w:sz w:val="28"/>
        </w:rPr>
        <w:br/>
      </w:r>
      <w:bookmarkStart w:name="ba5de4df-c622-46ea-8c62-0af63686a8d8" w:id="3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5</w:t>
      </w:r>
      <w:bookmarkEnd w:id="38"/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bookmarkStart w:name="ba5de4df-c622-46ea-8c62-0af63686a8d8" w:id="3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Единая Интернет-колллекция цифровых образовательных ресурсов (ЦОР)</w:t>
      </w:r>
      <w:bookmarkEnd w:id="39"/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bookmarkStart w:name="ba5de4df-c622-46ea-8c62-0af63686a8d8" w:id="4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www.school-collection.edu.ru</w:t>
      </w:r>
      <w:bookmarkEnd w:id="40"/>
      <w:r>
        <w:rPr>
          <w:sz w:val="28"/>
        </w:rPr>
        <w:br/>
      </w:r>
      <w:r>
        <w:rPr>
          <w:sz w:val="28"/>
        </w:rPr>
        <w:br/>
      </w:r>
      <w:bookmarkStart w:name="ba5de4df-c622-46ea-8c62-0af63686a8d8" w:id="4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6</w:t>
      </w:r>
      <w:bookmarkEnd w:id="41"/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bookmarkStart w:name="ba5de4df-c622-46ea-8c62-0af63686a8d8" w:id="4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Федеральный центр информационно-образовательных ресурсов </w:t>
      </w:r>
      <w:bookmarkEnd w:id="42"/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bookmarkStart w:name="ba5de4df-c622-46ea-8c62-0af63686a8d8" w:id="4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http://fcior.edu.ru</w:t>
      </w:r>
      <w:bookmarkEnd w:id="43"/>
      <w:r>
        <w:rPr>
          <w:sz w:val="28"/>
        </w:rPr>
        <w:br/>
      </w:r>
      <w:r>
        <w:rPr>
          <w:sz w:val="28"/>
        </w:rPr>
        <w:br/>
      </w:r>
      <w:bookmarkStart w:name="ba5de4df-c622-46ea-8c62-0af63686a8d8" w:id="4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7</w:t>
      </w:r>
      <w:bookmarkEnd w:id="44"/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bookmarkStart w:name="ba5de4df-c622-46ea-8c62-0af63686a8d8" w:id="4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Фестиваль педагогических идей «Открытый урок» </w:t>
      </w:r>
      <w:bookmarkEnd w:id="45"/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bookmarkStart w:name="ba5de4df-c622-46ea-8c62-0af63686a8d8" w:id="4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http://festival.1september.ru</w:t>
      </w:r>
      <w:bookmarkEnd w:id="46"/>
      <w:r>
        <w:rPr>
          <w:sz w:val="28"/>
        </w:rPr>
        <w:br/>
      </w:r>
      <w:r>
        <w:rPr>
          <w:sz w:val="28"/>
        </w:rPr>
        <w:br/>
      </w:r>
      <w:bookmarkStart w:name="ba5de4df-c622-46ea-8c62-0af63686a8d8" w:id="4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8</w:t>
      </w:r>
      <w:bookmarkEnd w:id="47"/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bookmarkStart w:name="ba5de4df-c622-46ea-8c62-0af63686a8d8" w:id="4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Учительский портал </w:t>
      </w:r>
      <w:bookmarkEnd w:id="48"/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bookmarkStart w:name="ba5de4df-c622-46ea-8c62-0af63686a8d8" w:id="4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http://www.uchportal.ru</w:t>
      </w:r>
      <w:bookmarkEnd w:id="49"/>
      <w:r>
        <w:rPr>
          <w:sz w:val="28"/>
        </w:rPr>
        <w:br/>
      </w:r>
      <w:r>
        <w:rPr>
          <w:sz w:val="28"/>
        </w:rPr>
        <w:br/>
      </w:r>
      <w:bookmarkStart w:name="ba5de4df-c622-46ea-8c62-0af63686a8d8" w:id="5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9</w:t>
      </w:r>
      <w:bookmarkEnd w:id="50"/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bookmarkStart w:name="ba5de4df-c622-46ea-8c62-0af63686a8d8" w:id="5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Форум учителей английского языка</w:t>
      </w:r>
      <w:bookmarkEnd w:id="51"/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bookmarkStart w:name="ba5de4df-c622-46ea-8c62-0af63686a8d8" w:id="5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www.englishteachers.ru/</w:t>
      </w:r>
      <w:bookmarkEnd w:id="52"/>
      <w:r>
        <w:rPr>
          <w:sz w:val="28"/>
        </w:rPr>
        <w:br/>
      </w:r>
      <w:r>
        <w:rPr>
          <w:sz w:val="28"/>
        </w:rPr>
        <w:br/>
      </w:r>
      <w:bookmarkStart w:name="ba5de4df-c622-46ea-8c62-0af63686a8d8" w:id="5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10</w:t>
      </w:r>
      <w:bookmarkEnd w:id="53"/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bookmarkStart w:name="ba5de4df-c622-46ea-8c62-0af63686a8d8" w:id="5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Сообщество учителей английского языка</w:t>
      </w:r>
      <w:bookmarkEnd w:id="54"/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bookmarkStart w:name="ba5de4df-c622-46ea-8c62-0af63686a8d8" w:id="5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http://www.tea4er.ru/</w:t>
      </w:r>
      <w:bookmarkEnd w:id="55"/>
    </w:p>
    <w:bookmarkStart w:name="block-17553729" w:id="56"/>
    <w:p>
      <w:pPr>
        <w:sectPr>
          <w:pgSz w:w="11906" w:h="16383" w:orient="portrait"/>
        </w:sectPr>
      </w:pPr>
    </w:p>
    <w:bookmarkEnd w:id="56"/>
    <w:bookmarkEnd w:id="23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resh.edu.ru/subject/lesson/4207/main/?ysclid=lnhpdhcujl839456143" Type="http://schemas.openxmlformats.org/officeDocument/2006/relationships/hyperlink" Id="rId4"/>
    <Relationship TargetMode="External" Target="https://multiurok.ru/files/konspiekt-uroka-anghliiskogho-iazyka-2-klass-po-tiemie-siem-ia.html?ysclid=lnhpecgfjy831401430" Type="http://schemas.openxmlformats.org/officeDocument/2006/relationships/hyperlink" Id="rId5"/>
    <Relationship TargetMode="External" Target="https://infourok.ru/konspekt-uroka-po-angliyskomu-yaziku-na-temu-moy-den-rozhdeniya-klass-2517427.html?ysclid=lnhpf5uqj6312261146" Type="http://schemas.openxmlformats.org/officeDocument/2006/relationships/hyperlink" Id="rId6"/>
    <Relationship TargetMode="External" Target="https://nsportal.ru/nachalnaya-shkola/inostrannyi-yazyk/2018/01/17/konspekt-uroka-vo-2-klasse-po-teme-moya-lyubimaya-eda" Type="http://schemas.openxmlformats.org/officeDocument/2006/relationships/hyperlink" Id="rId7"/>
    <Relationship TargetMode="External" Target="https://nsportal.ru/nachalnaya-shkola/inostrannyi-yazyk/2022/03/18/kontrolnye-raboty-2-klass-spotlight" Type="http://schemas.openxmlformats.org/officeDocument/2006/relationships/hyperlink" Id="rId8"/>
    <Relationship TargetMode="External" Target="https://nsportal.ru/shkola/inostrannye-yazyki/library/2012/06/05/otkrytyy-urok-vo-2-klasse-tsveta-igrushki" Type="http://schemas.openxmlformats.org/officeDocument/2006/relationships/hyperlink" Id="rId9"/>
    <Relationship TargetMode="External" Target="https://znanio.ru/media/konspekt-uroka-anglijskogo-yazyka-po-teme-lyubimye-zanyatiya-detej-2683720?ysclid=lnhplfn5x556737781" Type="http://schemas.openxmlformats.org/officeDocument/2006/relationships/hyperlink" Id="rId10"/>
    <Relationship TargetMode="External" Target="https://nsportal.ru/shkola/inostrannye-yazyki/angliiskiy-yazyk/library/2016/10/23/tehnologicheskaya-karta-uroka" Type="http://schemas.openxmlformats.org/officeDocument/2006/relationships/hyperlink" Id="rId11"/>
    <Relationship TargetMode="External" Target="https://kopilkaurokov.ru/angliiskiyyazik/uroki/konspiekt-uroka-po-anghliiskomu-iazyku-moi-vykhodnoi-dien-khobbi?ysclid=lnhpn5gxzh514641306" Type="http://schemas.openxmlformats.org/officeDocument/2006/relationships/hyperlink" Id="rId12"/>
    <Relationship TargetMode="External" Target="https://nsportal.ru/nachalnaya-shkola/inostrannyi-yazyk/2022/03/18/kontrolnye-raboty-2-klass-spotlight" Type="http://schemas.openxmlformats.org/officeDocument/2006/relationships/hyperlink" Id="rId13"/>
    <Relationship TargetMode="External" Target="https://nsportal.ru/shkola/inostrannye-yazyki/angliiskiy-yazyk/library/2013/01/20/razrabotka-uroka-po-teme-shkola-2" Type="http://schemas.openxmlformats.org/officeDocument/2006/relationships/hyperlink" Id="rId14"/>
    <Relationship TargetMode="External" Target="https://multiurok.ru/files/urok-konspekt-po-angliiskomu-iazyku-dlia-2-klassa.html?ysclid=lnhpp6w8qh875275558" Type="http://schemas.openxmlformats.org/officeDocument/2006/relationships/hyperlink" Id="rId15"/>
    <Relationship TargetMode="External" Target="https://multiurok.ru/files/tekhnologicheskaia-karta-uroka-po-teme-moia-malaia.html?login=ok ysclid=lnhppy7fl2896305455" Type="http://schemas.openxmlformats.org/officeDocument/2006/relationships/hyperlink" Id="rId16"/>
    <Relationship TargetMode="External" Target="https://nsportal.ru/nachalnaya-shkola/inostrannyi-yazyk/2022/03/18/kontrolnye-raboty-2-klass-spotlight" Type="http://schemas.openxmlformats.org/officeDocument/2006/relationships/hyperlink" Id="rId17"/>
    <Relationship TargetMode="External" Target="https://uchitelya.com/biologiya/186247-konspekt-uroka-znakomstvo-so-stranami-izuchaemogo-yazyka-privetstvie-2-klass.html" Type="http://schemas.openxmlformats.org/officeDocument/2006/relationships/hyperlink" Id="rId18"/>
    <Relationship TargetMode="External" Target="https://nsportal.ru/shkola/inostrannye-yazyki/library/2012/07/20/urok-igra-po-temeliteraturnye-personazhi-detskikh" Type="http://schemas.openxmlformats.org/officeDocument/2006/relationships/hyperlink" Id="rId19"/>
    <Relationship TargetMode="External" Target="https://nsportal.ru/shkola/inostrannye-yazyki/library/2012/07/20/urok-igra-po-temeliteraturnye-personazhi-detskikh" Type="http://schemas.openxmlformats.org/officeDocument/2006/relationships/hyperlink" Id="rId20"/>
    <Relationship TargetMode="External" Target="https://kopilkaurokov.ru/angliiskiyYazik/uroki/prazdniki-i-obychai-strany-izuchaiemogho-iazyka?ysclid=lnhpuz7f7f326988452" Type="http://schemas.openxmlformats.org/officeDocument/2006/relationships/hyperlink" Id="rId21"/>
    <Relationship TargetMode="External" Target="https://nsportal.ru/nachalnaya-shkola/inostrannyi-yazyk/2022/03/18/kontrolnye-raboty-2-klass-spotlight" Type="http://schemas.openxmlformats.org/officeDocument/2006/relationships/hyperlink" Id="rId22"/>
    <Relationship TargetMode="External" Target="https://m.edsoo.ru/7f411518" Type="http://schemas.openxmlformats.org/officeDocument/2006/relationships/hyperlink" Id="rId23"/>
    <Relationship TargetMode="External" Target="https://m.edsoo.ru/7f411518" Type="http://schemas.openxmlformats.org/officeDocument/2006/relationships/hyperlink" Id="rId24"/>
    <Relationship TargetMode="External" Target="https://m.edsoo.ru/7f411518" Type="http://schemas.openxmlformats.org/officeDocument/2006/relationships/hyperlink" Id="rId25"/>
    <Relationship TargetMode="External" Target="https://m.edsoo.ru/7f411518" Type="http://schemas.openxmlformats.org/officeDocument/2006/relationships/hyperlink" Id="rId26"/>
    <Relationship TargetMode="External" Target="https://m.edsoo.ru/7f411518" Type="http://schemas.openxmlformats.org/officeDocument/2006/relationships/hyperlink" Id="rId27"/>
    <Relationship TargetMode="External" Target="https://m.edsoo.ru/7f411518" Type="http://schemas.openxmlformats.org/officeDocument/2006/relationships/hyperlink" Id="rId28"/>
    <Relationship TargetMode="External" Target="https://m.edsoo.ru/7f411518" Type="http://schemas.openxmlformats.org/officeDocument/2006/relationships/hyperlink" Id="rId29"/>
    <Relationship TargetMode="External" Target="https://m.edsoo.ru/7f411518" Type="http://schemas.openxmlformats.org/officeDocument/2006/relationships/hyperlink" Id="rId30"/>
    <Relationship TargetMode="External" Target="https://m.edsoo.ru/7f411518" Type="http://schemas.openxmlformats.org/officeDocument/2006/relationships/hyperlink" Id="rId31"/>
    <Relationship TargetMode="External" Target="https://m.edsoo.ru/7f411518" Type="http://schemas.openxmlformats.org/officeDocument/2006/relationships/hyperlink" Id="rId32"/>
    <Relationship TargetMode="External" Target="https://m.edsoo.ru/7f411518" Type="http://schemas.openxmlformats.org/officeDocument/2006/relationships/hyperlink" Id="rId33"/>
    <Relationship TargetMode="External" Target="https://m.edsoo.ru/7f411518" Type="http://schemas.openxmlformats.org/officeDocument/2006/relationships/hyperlink" Id="rId34"/>
    <Relationship TargetMode="External" Target="https://m.edsoo.ru/7f411518" Type="http://schemas.openxmlformats.org/officeDocument/2006/relationships/hyperlink" Id="rId35"/>
    <Relationship TargetMode="External" Target="https://m.edsoo.ru/7f411518" Type="http://schemas.openxmlformats.org/officeDocument/2006/relationships/hyperlink" Id="rId36"/>
    <Relationship TargetMode="External" Target="https://m.edsoo.ru/7f411518" Type="http://schemas.openxmlformats.org/officeDocument/2006/relationships/hyperlink" Id="rId37"/>
    <Relationship TargetMode="External" Target="https://m.edsoo.ru/7f411518" Type="http://schemas.openxmlformats.org/officeDocument/2006/relationships/hyperlink" Id="rId38"/>
    <Relationship TargetMode="External" Target="https://m.edsoo.ru/7f411518" Type="http://schemas.openxmlformats.org/officeDocument/2006/relationships/hyperlink" Id="rId39"/>
    <Relationship TargetMode="External" Target="https://m.edsoo.ru/7f411518" Type="http://schemas.openxmlformats.org/officeDocument/2006/relationships/hyperlink" Id="rId40"/>
    <Relationship TargetMode="External" Target="https://m.edsoo.ru/7f411518" Type="http://schemas.openxmlformats.org/officeDocument/2006/relationships/hyperlink" Id="rId41"/>
    <Relationship TargetMode="External" Target="https://m.edsoo.ru/7f411518" Type="http://schemas.openxmlformats.org/officeDocument/2006/relationships/hyperlink" Id="rId42"/>
    <Relationship TargetMode="External" Target="https://m.edsoo.ru/7f411518" Type="http://schemas.openxmlformats.org/officeDocument/2006/relationships/hyperlink" Id="rId43"/>
    <Relationship TargetMode="External" Target="https://m.edsoo.ru/7f411518" Type="http://schemas.openxmlformats.org/officeDocument/2006/relationships/hyperlink" Id="rId44"/>
    <Relationship TargetMode="External" Target="https://m.edsoo.ru/7f411518" Type="http://schemas.openxmlformats.org/officeDocument/2006/relationships/hyperlink" Id="rId45"/>
    <Relationship TargetMode="External" Target="https://m.edsoo.ru/7f411518" Type="http://schemas.openxmlformats.org/officeDocument/2006/relationships/hyperlink" Id="rId46"/>
    <Relationship TargetMode="External" Target="https://m.edsoo.ru/7f412652" Type="http://schemas.openxmlformats.org/officeDocument/2006/relationships/hyperlink" Id="rId47"/>
    <Relationship TargetMode="External" Target="https://m.edsoo.ru/7f412652" Type="http://schemas.openxmlformats.org/officeDocument/2006/relationships/hyperlink" Id="rId48"/>
    <Relationship TargetMode="External" Target="https://m.edsoo.ru/7f412652" Type="http://schemas.openxmlformats.org/officeDocument/2006/relationships/hyperlink" Id="rId49"/>
    <Relationship TargetMode="External" Target="https://m.edsoo.ru/7f412652" Type="http://schemas.openxmlformats.org/officeDocument/2006/relationships/hyperlink" Id="rId50"/>
    <Relationship TargetMode="External" Target="https://m.edsoo.ru/7f412652" Type="http://schemas.openxmlformats.org/officeDocument/2006/relationships/hyperlink" Id="rId51"/>
    <Relationship TargetMode="External" Target="https://m.edsoo.ru/7f412652" Type="http://schemas.openxmlformats.org/officeDocument/2006/relationships/hyperlink" Id="rId52"/>
    <Relationship TargetMode="External" Target="https://m.edsoo.ru/7f412652" Type="http://schemas.openxmlformats.org/officeDocument/2006/relationships/hyperlink" Id="rId53"/>
    <Relationship TargetMode="External" Target="https://m.edsoo.ru/7f412652" Type="http://schemas.openxmlformats.org/officeDocument/2006/relationships/hyperlink" Id="rId54"/>
    <Relationship TargetMode="External" Target="https://m.edsoo.ru/7f412652" Type="http://schemas.openxmlformats.org/officeDocument/2006/relationships/hyperlink" Id="rId55"/>
    <Relationship TargetMode="External" Target="https://m.edsoo.ru/7f412652" Type="http://schemas.openxmlformats.org/officeDocument/2006/relationships/hyperlink" Id="rId56"/>
    <Relationship TargetMode="External" Target="https://m.edsoo.ru/7f412652" Type="http://schemas.openxmlformats.org/officeDocument/2006/relationships/hyperlink" Id="rId57"/>
    <Relationship TargetMode="External" Target="https://m.edsoo.ru/7f412652" Type="http://schemas.openxmlformats.org/officeDocument/2006/relationships/hyperlink" Id="rId58"/>
    <Relationship TargetMode="External" Target="https://m.edsoo.ru/7f412652" Type="http://schemas.openxmlformats.org/officeDocument/2006/relationships/hyperlink" Id="rId59"/>
    <Relationship TargetMode="External" Target="https://m.edsoo.ru/7f412652" Type="http://schemas.openxmlformats.org/officeDocument/2006/relationships/hyperlink" Id="rId60"/>
    <Relationship TargetMode="External" Target="https://m.edsoo.ru/7f412652" Type="http://schemas.openxmlformats.org/officeDocument/2006/relationships/hyperlink" Id="rId61"/>
    <Relationship TargetMode="External" Target="https://m.edsoo.ru/7f412652" Type="http://schemas.openxmlformats.org/officeDocument/2006/relationships/hyperlink" Id="rId62"/>
    <Relationship TargetMode="External" Target="https://m.edsoo.ru/7f412652" Type="http://schemas.openxmlformats.org/officeDocument/2006/relationships/hyperlink" Id="rId63"/>
    <Relationship TargetMode="External" Target="https://m.edsoo.ru/7f412652" Type="http://schemas.openxmlformats.org/officeDocument/2006/relationships/hyperlink" Id="rId64"/>
    <Relationship TargetMode="External" Target="https://m.edsoo.ru/7f412652" Type="http://schemas.openxmlformats.org/officeDocument/2006/relationships/hyperlink" Id="rId65"/>
    <Relationship TargetMode="External" Target="https://m.edsoo.ru/7f412652" Type="http://schemas.openxmlformats.org/officeDocument/2006/relationships/hyperlink" Id="rId66"/>
    <Relationship TargetMode="External" Target="https://m.edsoo.ru/7f412652" Type="http://schemas.openxmlformats.org/officeDocument/2006/relationships/hyperlink" Id="rId67"/>
    <Relationship TargetMode="External" Target="https://m.edsoo.ru/7f412652" Type="http://schemas.openxmlformats.org/officeDocument/2006/relationships/hyperlink" Id="rId68"/>
    <Relationship TargetMode="External" Target="https://m.edsoo.ru/7f412652" Type="http://schemas.openxmlformats.org/officeDocument/2006/relationships/hyperlink" Id="rId69"/>
    <Relationship TargetMode="External" Target="https://m.edsoo.ru/7f412652" Type="http://schemas.openxmlformats.org/officeDocument/2006/relationships/hyperlink" Id="rId70"/>
    <Relationship TargetMode="External" Target="https://m.edsoo.ru/7f412652" Type="http://schemas.openxmlformats.org/officeDocument/2006/relationships/hyperlink" Id="rId71"/>
    <Relationship TargetMode="External" Target="https://resh.edu.ru/subject/lesson/4207/main/?ysclid=lnhpdhcujl839456143" Type="http://schemas.openxmlformats.org/officeDocument/2006/relationships/hyperlink" Id="rId72"/>
    <Relationship TargetMode="External" Target="https://resh.edu.ru/subject/lesson/4207/main/?ysclid=lnhpdhcujl839456143" Type="http://schemas.openxmlformats.org/officeDocument/2006/relationships/hyperlink" Id="rId73"/>
    <Relationship TargetMode="External" Target="https://resh.edu.ru/subject/lesson/4207/main/?ysclid=lnhpdhcujl839456143" Type="http://schemas.openxmlformats.org/officeDocument/2006/relationships/hyperlink" Id="rId74"/>
    <Relationship TargetMode="External" Target="https://multiurok.ru/files/konspiekt-uroka-anghliiskogho-iazyka-2-klass-po-tiemie-siem-ia.html?ysclid=lnhpecgfjy831401430" Type="http://schemas.openxmlformats.org/officeDocument/2006/relationships/hyperlink" Id="rId75"/>
    <Relationship TargetMode="External" Target="https://multiurok.ru/files/konspiekt-uroka-anghliiskogho-iazyka-2-klass-po-tiemie-siem-ia.html?ysclid=lnhpecgfjy831401430" Type="http://schemas.openxmlformats.org/officeDocument/2006/relationships/hyperlink" Id="rId76"/>
    <Relationship TargetMode="External" Target="https://multiurok.ru/files/konspiekt-uroka-anghliiskogho-iazyka-2-klass-po-tiemie-siem-ia.html?ysclid=lnhpecgfjy831401430" Type="http://schemas.openxmlformats.org/officeDocument/2006/relationships/hyperlink" Id="rId77"/>
    <Relationship TargetMode="External" Target="https://multiurok.ru/files/konspiekt-uroka-anghliiskogho-iazyka-2-klass-po-tiemie-siem-ia.html?ysclid=lnhpecgfjy831401430" Type="http://schemas.openxmlformats.org/officeDocument/2006/relationships/hyperlink" Id="rId78"/>
    <Relationship TargetMode="External" Target="https://znanio.ru/media/konspekt-uroka-anglijskogo-yazyka-po-teme-lyubimye-zanyatiya-detej-2683720?ysclid=lnhplfn5x556737781" Type="http://schemas.openxmlformats.org/officeDocument/2006/relationships/hyperlink" Id="rId79"/>
    <Relationship TargetMode="External" Target="https://multiurok.ru/index.php/files/konspekt-uroka-my-family-2-klass-umk-spotlight.html?ysclid=lnhqrg7kxf147048961" Type="http://schemas.openxmlformats.org/officeDocument/2006/relationships/hyperlink" Id="rId80"/>
    <Relationship TargetMode="External" Target="https://multiurok.ru/index.php/files/konspekt-uroka-angliiskiia-iazyk-2-klass-moi-dom.html?ysclid=lnhqt56c30965186960" Type="http://schemas.openxmlformats.org/officeDocument/2006/relationships/hyperlink" Id="rId81"/>
    <Relationship TargetMode="External" Target="https://multiurok.ru/index.php/files/konspekt-uroka-angliiskiia-iazyk-2-klass-moi-dom.html?ysclid=lnhqt56c30965186960" Type="http://schemas.openxmlformats.org/officeDocument/2006/relationships/hyperlink" Id="rId82"/>
    <Relationship TargetMode="External" Target="https://znanio.ru/media/urok_anglijskogo_yazyka_vo_2_om_klasse_my_home-16901?ysclid=lnhqv8inm7630671703" Type="http://schemas.openxmlformats.org/officeDocument/2006/relationships/hyperlink" Id="rId83"/>
    <Relationship TargetMode="External" Target="https://videouroki.net/razrabotki/konspiekt-uroka-anghliiskogho-iazyka-dlia-2-klassa-po-tiemie-priedmiety-miebieli.html?ysclid=lnhqxcaku2895698643" Type="http://schemas.openxmlformats.org/officeDocument/2006/relationships/hyperlink" Id="rId84"/>
    <Relationship TargetMode="External" Target="https://resh.edu.ru/subject/lesson/5083/conspect/154014/?ysclid=lnhr7bzmxb292927166" Type="http://schemas.openxmlformats.org/officeDocument/2006/relationships/hyperlink" Id="rId85"/>
    <Relationship TargetMode="External" Target="https://resh.edu.ru/subject/lesson/5083/conspect/154014/?ysclid=lnhr7bzmxb292927166" Type="http://schemas.openxmlformats.org/officeDocument/2006/relationships/hyperlink" Id="rId86"/>
    <Relationship TargetMode="External" Target="https://nsportal.ru/shkola/inostrannye-yazyki/angliiskiy-yazyk/library/2019/01/29/tehnologicheskaya-karta-uroka-moya" Type="http://schemas.openxmlformats.org/officeDocument/2006/relationships/hyperlink" Id="rId87"/>
    <Relationship TargetMode="External" Target="https://ped-kopilka.ru/blogs/blog60369/urok-po-angliiskomu-jazyku-na-temu-how-old-are-you-vo-2-klase.html?ysclid=lnhravpwpx988102341" Type="http://schemas.openxmlformats.org/officeDocument/2006/relationships/hyperlink" Id="rId88"/>
    <Relationship TargetMode="External" Target="https://ped-kopilka.ru/blogs/blog60369/urok-po-angliiskomu-jazyku-na-temu-how-old-are-you-vo-2-klase.html?ysclid=lnhravpwpx988102341" Type="http://schemas.openxmlformats.org/officeDocument/2006/relationships/hyperlink" Id="rId89"/>
    <Relationship TargetMode="External" Target="https://www.art-talant.org/publikacii/8512-otkrytyy-urok-po-teme-moy-deny-roghdeniya?ysclid=lnhrcx6ixa103992864" Type="http://schemas.openxmlformats.org/officeDocument/2006/relationships/hyperlink" Id="rId90"/>
    <Relationship TargetMode="External" Target="https://www.art-talant.org/publikacii/8512-otkrytyy-urok-po-teme-moy-deny-roghdeniya?ysclid=lnhrcx6ixa103992864" Type="http://schemas.openxmlformats.org/officeDocument/2006/relationships/hyperlink" Id="rId91"/>
    <Relationship TargetMode="External" Target="https://nsportal.ru/nachalnaya-shkola/inostrannyi-yazyk/2018/01/17/konspekt-uroka-vo-2-klasse-po-teme-moya-lyubimaya-eda" Type="http://schemas.openxmlformats.org/officeDocument/2006/relationships/hyperlink" Id="rId92"/>
    <Relationship TargetMode="External" Target="https://nsportal.ru/nachalnaya-shkola/inostrannyi-yazyk/2018/01/17/konspekt-uroka-vo-2-klasse-po-teme-moya-lyubimaya-eda" Type="http://schemas.openxmlformats.org/officeDocument/2006/relationships/hyperlink" Id="rId93"/>
    <Relationship TargetMode="External" Target="https://videouroki.net/razrabotki/traditional-russian-food-2-klass.html?ysclid=lnhrhep0vg93996335" Type="http://schemas.openxmlformats.org/officeDocument/2006/relationships/hyperlink" Id="rId94"/>
    <Relationship TargetMode="External" Target="https://botana.biz/prepod/inostrannye_yazyki/oyjqx8qw.html?ysclid=lnhrjlg086297787567" Type="http://schemas.openxmlformats.org/officeDocument/2006/relationships/hyperlink" Id="rId95"/>
    <Relationship TargetMode="External" Target="https://videouroki.net/razrabotki/traditional-russian-food-2-klass.html?ysclid=lnhrhep0vg93996335" Type="http://schemas.openxmlformats.org/officeDocument/2006/relationships/hyperlink" Id="rId96"/>
    <Relationship TargetMode="External" Target="https://nsportal.ru/nachalnaya-shkola/inostrannyi-yazyk/2022/03/18/kontrolnye-raboty-2-klass-spotlight" Type="http://schemas.openxmlformats.org/officeDocument/2006/relationships/hyperlink" Id="rId97"/>
    <Relationship TargetMode="External" Target="https://nsportal.ru/nachalnaya-shkola/inostrannyi-yazyk/2022/03/18/kontrolnye-raboty-2-klass-spotlight" Type="http://schemas.openxmlformats.org/officeDocument/2006/relationships/hyperlink" Id="rId98"/>
    <Relationship TargetMode="External" Target="https://nsportal.ru/shkola/inostrannye-yazyki/angliiskiy-yazyk/library/2013/06/22/urok-vo-2-klasse-po-teme-tsvetamoy" Type="http://schemas.openxmlformats.org/officeDocument/2006/relationships/hyperlink" Id="rId99"/>
    <Relationship TargetMode="External" Target="https://uchitelya.com/angliyskiy-yazyk/56095-konspekt-uroka-moi-lyubimye-igrushki-my-favourite-toys-2-klass.html" Type="http://schemas.openxmlformats.org/officeDocument/2006/relationships/hyperlink" Id="rId100"/>
    <Relationship TargetMode="External" Target="https://xn--j1ahfl.xn--p1ai/library/urok_moi_igrushki_071604.html?ysclid=lnhrt48toa726806346" Type="http://schemas.openxmlformats.org/officeDocument/2006/relationships/hyperlink" Id="rId101"/>
    <Relationship TargetMode="External" Target="https://xn--j1ahfl.xn--p1ai/library/urok_moi_igrushki_071604.html?ysclid=lnhrt48toa726806346" Type="http://schemas.openxmlformats.org/officeDocument/2006/relationships/hyperlink" Id="rId102"/>
    <Relationship TargetMode="External" Target="https://infourok.ru/urok-angliyskogo-yazika-vo-klasse-na-temu-u-moego-druga-est-igrushki-1587969.html?ysclid=lnhrviwz4y17388866" Type="http://schemas.openxmlformats.org/officeDocument/2006/relationships/hyperlink" Id="rId103"/>
    <Relationship TargetMode="External" Target="https://infourok.ru/urok-angliyskogo-yazika-vo-klasse-na-temu-u-moego-druga-est-igrushki-1587969.html?ysclid=lnhrviwz4y17388866" Type="http://schemas.openxmlformats.org/officeDocument/2006/relationships/hyperlink" Id="rId104"/>
    <Relationship TargetMode="External" Target="https://urok.1sept.ru/articles/664284?ysclid=lnhrxewkuh838664555" Type="http://schemas.openxmlformats.org/officeDocument/2006/relationships/hyperlink" Id="rId105"/>
    <Relationship TargetMode="External" Target="https://znanio.ru/media/konspekt-uroka-anglijskogo-yazyka-po-teme-lyubimye-zanyatiya-detej-2683720?ysclid=lnhrz758bm234938531" Type="http://schemas.openxmlformats.org/officeDocument/2006/relationships/hyperlink" Id="rId106"/>
    <Relationship TargetMode="External" Target="https://znanio.ru/media/konspekt-uroka-anglijskogo-yazyka-po-teme-lyubimye-zanyatiya-detej-2683720?ysclid=lnhrz758bm234938531" Type="http://schemas.openxmlformats.org/officeDocument/2006/relationships/hyperlink" Id="rId107"/>
    <Relationship TargetMode="External" Target="https://nsportal.ru/shkola/inostrannye-yazyki/angliiskiy-yazyk/library/2016/10/23/tehnologicheskaya-karta-uroka" Type="http://schemas.openxmlformats.org/officeDocument/2006/relationships/hyperlink" Id="rId108"/>
    <Relationship TargetMode="External" Target="https://nsportal.ru/shkola/inostrannye-yazyki/angliiskiy-yazyk/library/2016/10/23/tehnologicheskaya-karta-uroka" Type="http://schemas.openxmlformats.org/officeDocument/2006/relationships/hyperlink" Id="rId109"/>
    <Relationship TargetMode="External" Target="https://nsportal.ru/shkola/inostrannye-yazyki/angliiskiy-yazyk/library/2016/10/23/tehnologicheskaya-karta-uroka" Type="http://schemas.openxmlformats.org/officeDocument/2006/relationships/hyperlink" Id="rId110"/>
    <Relationship TargetMode="External" Target="https://infourok.ru/razrabotka-uroka-angliyskogo-yazika-na-temu-vihodnoy-den-moey-semi-1319987.html?ysclid=lnhsjovdp9524959987" Type="http://schemas.openxmlformats.org/officeDocument/2006/relationships/hyperlink" Id="rId111"/>
    <Relationship TargetMode="External" Target="https://urok.1sept.ru/articles/648568?ysclid=lnhslr7tsn414862961" Type="http://schemas.openxmlformats.org/officeDocument/2006/relationships/hyperlink" Id="rId112"/>
    <Relationship TargetMode="External" Target="https://urok.1sept.ru/articles/627390?ysclid=lnhsnnnim8573984164" Type="http://schemas.openxmlformats.org/officeDocument/2006/relationships/hyperlink" Id="rId113"/>
    <Relationship TargetMode="External" Target="https://nsportal.ru/nachalnaya-shkola/inostrannyi-yazyk/2022/03/18/kontrolnye-raboty-2-klass-spotlight" Type="http://schemas.openxmlformats.org/officeDocument/2006/relationships/hyperlink" Id="rId114"/>
    <Relationship TargetMode="External" Target="https://nsportal.ru/nachalnaya-shkola/inostrannyi-yazyk/2022/03/18/kontrolnye-raboty-2-klass-spotlight" Type="http://schemas.openxmlformats.org/officeDocument/2006/relationships/hyperlink" Id="rId115"/>
    <Relationship TargetMode="External" Target="https://infourok.ru/konspekt-uroka-po-angliyskomu-yaziku-vo-klasse-moya-shkola-2472956.html?ysclid=lnhsql0xbx104232187" Type="http://schemas.openxmlformats.org/officeDocument/2006/relationships/hyperlink" Id="rId116"/>
    <Relationship TargetMode="External" Target="https://urok.1sept.ru/articles/513715?ysclid=lnhsrvbjd2574295062" Type="http://schemas.openxmlformats.org/officeDocument/2006/relationships/hyperlink" Id="rId117"/>
    <Relationship TargetMode="External" Target="https://nsportal.ru/nachalnaya-shkola/raznoe/2016/09/19/razrabotka-uroka-angliyskomu-yazyku-2-kl-my-friend" Type="http://schemas.openxmlformats.org/officeDocument/2006/relationships/hyperlink" Id="rId118"/>
    <Relationship TargetMode="External" Target="https://nsportal.ru/nachalnaya-shkola/raznoe/2016/09/19/razrabotka-uroka-angliyskomu-yazyku-2-kl-my-friend" Type="http://schemas.openxmlformats.org/officeDocument/2006/relationships/hyperlink" Id="rId119"/>
    <Relationship TargetMode="External" Target="https://znanio.ru/media/tehnologicheskaya-karta-uroka-anglijskogo-yazyka-moya-malaya-rodina-2495827?ysclid=lnhsvhkwes419642798" Type="http://schemas.openxmlformats.org/officeDocument/2006/relationships/hyperlink" Id="rId120"/>
    <Relationship TargetMode="External" Target="https://znanio.ru/media/tehnologicheskaya-karta-uroka-anglijskogo-yazyka-moya-malaya-rodina-2495827?ysclid=lnhsvhkwes419642798" Type="http://schemas.openxmlformats.org/officeDocument/2006/relationships/hyperlink" Id="rId121"/>
    <Relationship TargetMode="External" Target="https://nsportal.ru/shkola/inostrannye-yazyki/angliiskiy-yazyk/library/2016/12/01/konspekt-otkrytogo-uroka-vo-2-klasse" Type="http://schemas.openxmlformats.org/officeDocument/2006/relationships/hyperlink" Id="rId122"/>
    <Relationship TargetMode="External" Target="https://nsportal.ru/nachalnaya-shkola/inostrannyi-yazyk/2020/08/30/otkrytyy-urok-angliyskogo-yazyka-2god-obucheniya" Type="http://schemas.openxmlformats.org/officeDocument/2006/relationships/hyperlink" Id="rId123"/>
    <Relationship TargetMode="External" Target="https://nsportal.ru/nachalnaya-shkola/inostrannyi-yazyk/2020/08/30/otkrytyy-urok-angliyskogo-yazyka-2god-obucheniya" Type="http://schemas.openxmlformats.org/officeDocument/2006/relationships/hyperlink" Id="rId124"/>
    <Relationship TargetMode="External" Target="https://infourok.ru/konspekt-uroka-vo-klasse-po-teme-odezhda-i-pogoda-3029058.html?ysclid=lnhszymyz480335872" Type="http://schemas.openxmlformats.org/officeDocument/2006/relationships/hyperlink" Id="rId125"/>
    <Relationship TargetMode="External" Target="https://nsportal.ru/nachalnaya-shkola/inostrannyi-yazyk/2022/03/18/kontrolnye-raboty-2-klass-spotlight" Type="http://schemas.openxmlformats.org/officeDocument/2006/relationships/hyperlink" Id="rId126"/>
    <Relationship TargetMode="External" Target="https://nsportal.ru/nachalnaya-shkola/inostrannyi-yazyk/2022/03/18/kontrolnye-raboty-2-klass-spotlight" Type="http://schemas.openxmlformats.org/officeDocument/2006/relationships/hyperlink" Id="rId127"/>
    <Relationship TargetMode="External" Target="https://uchitelya.com/biologiya/186247-konspekt-uroka-znakomstvo-so-stranami-izuchaemogo-yazyka-privetstvie-2-klass.html" Type="http://schemas.openxmlformats.org/officeDocument/2006/relationships/hyperlink" Id="rId128"/>
    <Relationship TargetMode="External" Target="https://uchitelya.com/biologiya/186247-konspekt-uroka-znakomstvo-so-stranami-izuchaemogo-yazyka-privetstvie-2-klass.html" Type="http://schemas.openxmlformats.org/officeDocument/2006/relationships/hyperlink" Id="rId129"/>
    <Relationship TargetMode="External" Target="https://infourok.ru/urok-po-teme-skazki-oy-klass-345646.html?ysclid=lnht57bcix814237612" Type="http://schemas.openxmlformats.org/officeDocument/2006/relationships/hyperlink" Id="rId130"/>
    <Relationship TargetMode="External" Target="https://infourok.ru/urok-po-teme-skazki-oy-klass-345646.html?ysclid=lnht57bcix814237612" Type="http://schemas.openxmlformats.org/officeDocument/2006/relationships/hyperlink" Id="rId131"/>
    <Relationship TargetMode="External" Target="https://infourok.ru/material.html?mid=61376 ysclid=lnht6pkdyr432145652" Type="http://schemas.openxmlformats.org/officeDocument/2006/relationships/hyperlink" Id="rId132"/>
    <Relationship TargetMode="External" Target="https://infourok.ru/material.html?mid=61376 ysclid=lnht6pkdyr432145652" Type="http://schemas.openxmlformats.org/officeDocument/2006/relationships/hyperlink" Id="rId133"/>
    <Relationship TargetMode="External" Target="https://infourok.ru/material.html?mid=61376 ysclid=lnht6pkdyr432145652" Type="http://schemas.openxmlformats.org/officeDocument/2006/relationships/hyperlink" Id="rId134"/>
    <Relationship TargetMode="External" Target="https://infourok.ru/material.html?mid=61376 ysclid=lnht6pkdyr432145652" Type="http://schemas.openxmlformats.org/officeDocument/2006/relationships/hyperlink" Id="rId135"/>
    <Relationship TargetMode="External" Target="https://kopilkaurokov.ru/angliiskiyYazik/uroki/prazdniki-i-obychai-strany-izuchaiemogho-iazyka?ysclid=lnhpuz7f7f326988452" Type="http://schemas.openxmlformats.org/officeDocument/2006/relationships/hyperlink" Id="rId136"/>
    <Relationship TargetMode="External" Target="https://kopilkaurokov.ru/angliiskiyYazik/uroki/prazdniki-i-obychai-strany-izuchaiemogho-iazyka?ysclid=lnhpuz7f7f326988452" Type="http://schemas.openxmlformats.org/officeDocument/2006/relationships/hyperlink" Id="rId137"/>
    <Relationship TargetMode="External" Target="https://nsportal.ru/nachalnaya-shkola/inostrannyi-yazyk/2022/03/18/kontrolnye-raboty-2-klass-spotlight" Type="http://schemas.openxmlformats.org/officeDocument/2006/relationships/hyperlink" Id="rId138"/>
    <Relationship TargetMode="External" Target="https://nsportal.ru/nachalnaya-shkola/inostrannyi-yazyk/2022/03/18/kontrolnye-raboty-2-klass-spotlight" Type="http://schemas.openxmlformats.org/officeDocument/2006/relationships/hyperlink" Id="rId139"/>
    <Relationship TargetMode="External" Target="https://m.edsoo.ru/7f445692" Type="http://schemas.openxmlformats.org/officeDocument/2006/relationships/hyperlink" Id="rId140"/>
    <Relationship TargetMode="External" Target="https://m.edsoo.ru/7f44594e" Type="http://schemas.openxmlformats.org/officeDocument/2006/relationships/hyperlink" Id="rId141"/>
    <Relationship TargetMode="External" Target="https://m.edsoo.ru/7f4465b0" Type="http://schemas.openxmlformats.org/officeDocument/2006/relationships/hyperlink" Id="rId142"/>
    <Relationship TargetMode="External" Target="https://m.edsoo.ru/7f446b1e" Type="http://schemas.openxmlformats.org/officeDocument/2006/relationships/hyperlink" Id="rId143"/>
    <Relationship TargetMode="External" Target="https://m.edsoo.ru/7f445dcc" Type="http://schemas.openxmlformats.org/officeDocument/2006/relationships/hyperlink" Id="rId144"/>
    <Relationship TargetMode="External" Target="https://m.edsoo.ru/7f446416" Type="http://schemas.openxmlformats.org/officeDocument/2006/relationships/hyperlink" Id="rId145"/>
    <Relationship TargetMode="External" Target="https://m.edsoo.ru/7f446272" Type="http://schemas.openxmlformats.org/officeDocument/2006/relationships/hyperlink" Id="rId146"/>
    <Relationship TargetMode="External" Target="https://m.edsoo.ru/7f44741a" Type="http://schemas.openxmlformats.org/officeDocument/2006/relationships/hyperlink" Id="rId147"/>
    <Relationship TargetMode="External" Target="https://m.edsoo.ru/7f446fd8" Type="http://schemas.openxmlformats.org/officeDocument/2006/relationships/hyperlink" Id="rId148"/>
    <Relationship TargetMode="External" Target="https://m.edsoo.ru/7f447942" Type="http://schemas.openxmlformats.org/officeDocument/2006/relationships/hyperlink" Id="rId149"/>
    <Relationship TargetMode="External" Target="https://m.edsoo.ru/7f447942" Type="http://schemas.openxmlformats.org/officeDocument/2006/relationships/hyperlink" Id="rId150"/>
    <Relationship TargetMode="External" Target="https://m.edsoo.ru/7f447ae6" Type="http://schemas.openxmlformats.org/officeDocument/2006/relationships/hyperlink" Id="rId151"/>
    <Relationship TargetMode="External" Target="https://m.edsoo.ru/7f447ea6" Type="http://schemas.openxmlformats.org/officeDocument/2006/relationships/hyperlink" Id="rId152"/>
    <Relationship TargetMode="External" Target="https://m.edsoo.ru/7f44807c" Type="http://schemas.openxmlformats.org/officeDocument/2006/relationships/hyperlink" Id="rId153"/>
    <Relationship TargetMode="External" Target="https://m.edsoo.ru/7f448202" Type="http://schemas.openxmlformats.org/officeDocument/2006/relationships/hyperlink" Id="rId154"/>
    <Relationship TargetMode="External" Target="https://m.edsoo.ru/7f44852c" Type="http://schemas.openxmlformats.org/officeDocument/2006/relationships/hyperlink" Id="rId155"/>
    <Relationship TargetMode="External" Target="https://m.edsoo.ru/7f448996" Type="http://schemas.openxmlformats.org/officeDocument/2006/relationships/hyperlink" Id="rId156"/>
    <Relationship TargetMode="External" Target="https://m.edsoo.ru/7f448d10" Type="http://schemas.openxmlformats.org/officeDocument/2006/relationships/hyperlink" Id="rId157"/>
    <Relationship TargetMode="External" Target="https://m.edsoo.ru/7f448d10" Type="http://schemas.openxmlformats.org/officeDocument/2006/relationships/hyperlink" Id="rId158"/>
    <Relationship TargetMode="External" Target="https://m.edsoo.ru/7f4494b8" Type="http://schemas.openxmlformats.org/officeDocument/2006/relationships/hyperlink" Id="rId159"/>
    <Relationship TargetMode="External" Target="https://m.edsoo.ru/7f44ce6a" Type="http://schemas.openxmlformats.org/officeDocument/2006/relationships/hyperlink" Id="rId160"/>
    <Relationship TargetMode="External" Target="https://m.edsoo.ru/7f44d158" Type="http://schemas.openxmlformats.org/officeDocument/2006/relationships/hyperlink" Id="rId161"/>
    <Relationship TargetMode="External" Target="https://m.edsoo.ru/7f448eb4" Type="http://schemas.openxmlformats.org/officeDocument/2006/relationships/hyperlink" Id="rId162"/>
    <Relationship TargetMode="External" Target="https://m.edsoo.ru/7f448eb4" Type="http://schemas.openxmlformats.org/officeDocument/2006/relationships/hyperlink" Id="rId163"/>
    <Relationship TargetMode="External" Target="https://m.edsoo.ru/7f44930a" Type="http://schemas.openxmlformats.org/officeDocument/2006/relationships/hyperlink" Id="rId164"/>
    <Relationship TargetMode="External" Target="https://m.edsoo.ru/7f44930a" Type="http://schemas.openxmlformats.org/officeDocument/2006/relationships/hyperlink" Id="rId165"/>
    <Relationship TargetMode="External" Target="https://m.edsoo.ru/7f449666" Type="http://schemas.openxmlformats.org/officeDocument/2006/relationships/hyperlink" Id="rId166"/>
    <Relationship TargetMode="External" Target="https://m.edsoo.ru/7f449666" Type="http://schemas.openxmlformats.org/officeDocument/2006/relationships/hyperlink" Id="rId167"/>
    <Relationship TargetMode="External" Target="https://m.edsoo.ru/7f449800" Type="http://schemas.openxmlformats.org/officeDocument/2006/relationships/hyperlink" Id="rId168"/>
    <Relationship TargetMode="External" Target="https://m.edsoo.ru/7f4499a4" Type="http://schemas.openxmlformats.org/officeDocument/2006/relationships/hyperlink" Id="rId169"/>
    <Relationship TargetMode="External" Target="https://m.edsoo.ru/7f449c6a" Type="http://schemas.openxmlformats.org/officeDocument/2006/relationships/hyperlink" Id="rId170"/>
    <Relationship TargetMode="External" Target="https://m.edsoo.ru/7f449e22" Type="http://schemas.openxmlformats.org/officeDocument/2006/relationships/hyperlink" Id="rId171"/>
    <Relationship TargetMode="External" Target="https://m.edsoo.ru/7f449fc6" Type="http://schemas.openxmlformats.org/officeDocument/2006/relationships/hyperlink" Id="rId172"/>
    <Relationship TargetMode="External" Target="https://m.edsoo.ru/7f44a19c" Type="http://schemas.openxmlformats.org/officeDocument/2006/relationships/hyperlink" Id="rId173"/>
    <Relationship TargetMode="External" Target="https://m.edsoo.ru/7f44a570" Type="http://schemas.openxmlformats.org/officeDocument/2006/relationships/hyperlink" Id="rId174"/>
    <Relationship TargetMode="External" Target="https://m.edsoo.ru/7f44a778" Type="http://schemas.openxmlformats.org/officeDocument/2006/relationships/hyperlink" Id="rId175"/>
    <Relationship TargetMode="External" Target="https://m.edsoo.ru/7f44a930" Type="http://schemas.openxmlformats.org/officeDocument/2006/relationships/hyperlink" Id="rId176"/>
    <Relationship TargetMode="External" Target="https://m.edsoo.ru/7f44bb96" Type="http://schemas.openxmlformats.org/officeDocument/2006/relationships/hyperlink" Id="rId177"/>
    <Relationship TargetMode="External" Target="https://m.edsoo.ru/7f44bd6c" Type="http://schemas.openxmlformats.org/officeDocument/2006/relationships/hyperlink" Id="rId178"/>
    <Relationship TargetMode="External" Target="https://m.edsoo.ru/7f44aae8" Type="http://schemas.openxmlformats.org/officeDocument/2006/relationships/hyperlink" Id="rId179"/>
    <Relationship TargetMode="External" Target="https://m.edsoo.ru/7f44ac8c" Type="http://schemas.openxmlformats.org/officeDocument/2006/relationships/hyperlink" Id="rId180"/>
    <Relationship TargetMode="External" Target="https://m.edsoo.ru/7f44ae44" Type="http://schemas.openxmlformats.org/officeDocument/2006/relationships/hyperlink" Id="rId181"/>
    <Relationship TargetMode="External" Target="https://m.edsoo.ru/7f44b344" Type="http://schemas.openxmlformats.org/officeDocument/2006/relationships/hyperlink" Id="rId182"/>
    <Relationship TargetMode="External" Target="https://m.edsoo.ru/7f44b6aa" Type="http://schemas.openxmlformats.org/officeDocument/2006/relationships/hyperlink" Id="rId183"/>
    <Relationship TargetMode="External" Target="https://m.edsoo.ru/7f44c0b4" Type="http://schemas.openxmlformats.org/officeDocument/2006/relationships/hyperlink" Id="rId184"/>
    <Relationship TargetMode="External" Target="https://m.edsoo.ru/7f44c0b4" Type="http://schemas.openxmlformats.org/officeDocument/2006/relationships/hyperlink" Id="rId185"/>
    <Relationship TargetMode="External" Target="https://m.edsoo.ru/7f44c276" Type="http://schemas.openxmlformats.org/officeDocument/2006/relationships/hyperlink" Id="rId186"/>
    <Relationship TargetMode="External" Target="https://m.edsoo.ru/7f44c5fa" Type="http://schemas.openxmlformats.org/officeDocument/2006/relationships/hyperlink" Id="rId187"/>
    <Relationship TargetMode="External" Target="https://m.edsoo.ru/7f44c7e4" Type="http://schemas.openxmlformats.org/officeDocument/2006/relationships/hyperlink" Id="rId188"/>
    <Relationship TargetMode="External" Target="https://m.edsoo.ru/7f44cab4" Type="http://schemas.openxmlformats.org/officeDocument/2006/relationships/hyperlink" Id="rId189"/>
    <Relationship TargetMode="External" Target="https://m.edsoo.ru/7f44cc80" Type="http://schemas.openxmlformats.org/officeDocument/2006/relationships/hyperlink" Id="rId190"/>
    <Relationship TargetMode="External" Target="https://m.edsoo.ru/7f44d3d8" Type="http://schemas.openxmlformats.org/officeDocument/2006/relationships/hyperlink" Id="rId191"/>
    <Relationship TargetMode="External" Target="https://m.edsoo.ru/7f44d8f6" Type="http://schemas.openxmlformats.org/officeDocument/2006/relationships/hyperlink" Id="rId192"/>
    <Relationship TargetMode="External" Target="https://m.edsoo.ru/7f44dc70" Type="http://schemas.openxmlformats.org/officeDocument/2006/relationships/hyperlink" Id="rId193"/>
    <Relationship TargetMode="External" Target="https://m.edsoo.ru/7f44e5a8" Type="http://schemas.openxmlformats.org/officeDocument/2006/relationships/hyperlink" Id="rId194"/>
    <Relationship TargetMode="External" Target="https://m.edsoo.ru/7f44e5a8" Type="http://schemas.openxmlformats.org/officeDocument/2006/relationships/hyperlink" Id="rId195"/>
    <Relationship TargetMode="External" Target="https://m.edsoo.ru/7f44e832" Type="http://schemas.openxmlformats.org/officeDocument/2006/relationships/hyperlink" Id="rId196"/>
    <Relationship TargetMode="External" Target="https://m.edsoo.ru/7f44ef8a" Type="http://schemas.openxmlformats.org/officeDocument/2006/relationships/hyperlink" Id="rId197"/>
    <Relationship TargetMode="External" Target="https://m.edsoo.ru/7f44f7e6" Type="http://schemas.openxmlformats.org/officeDocument/2006/relationships/hyperlink" Id="rId198"/>
    <Relationship TargetMode="External" Target="https://m.edsoo.ru/7f44fa5c" Type="http://schemas.openxmlformats.org/officeDocument/2006/relationships/hyperlink" Id="rId199"/>
    <Relationship TargetMode="External" Target="https://m.edsoo.ru/7f45002e" Type="http://schemas.openxmlformats.org/officeDocument/2006/relationships/hyperlink" Id="rId200"/>
    <Relationship TargetMode="External" Target="https://m.edsoo.ru/7f4501b4" Type="http://schemas.openxmlformats.org/officeDocument/2006/relationships/hyperlink" Id="rId201"/>
    <Relationship TargetMode="External" Target="https://m.edsoo.ru/7f450330" Type="http://schemas.openxmlformats.org/officeDocument/2006/relationships/hyperlink" Id="rId202"/>
    <Relationship TargetMode="External" Target="https://m.edsoo.ru/7f451258" Type="http://schemas.openxmlformats.org/officeDocument/2006/relationships/hyperlink" Id="rId203"/>
    <Relationship TargetMode="External" Target="https://m.edsoo.ru/7f450a56" Type="http://schemas.openxmlformats.org/officeDocument/2006/relationships/hyperlink" Id="rId204"/>
    <Relationship TargetMode="External" Target="https://m.edsoo.ru/7f450bdc" Type="http://schemas.openxmlformats.org/officeDocument/2006/relationships/hyperlink" Id="rId205"/>
    <Relationship TargetMode="External" Target="https://m.edsoo.ru/7f451406" Type="http://schemas.openxmlformats.org/officeDocument/2006/relationships/hyperlink" Id="rId206"/>
    <Relationship TargetMode="External" Target="https://m.edsoo.ru/7f451406" Type="http://schemas.openxmlformats.org/officeDocument/2006/relationships/hyperlink" Id="rId207"/>
    <Relationship TargetMode="External" Target="https://m.edsoo.ru/7f451816" Type="http://schemas.openxmlformats.org/officeDocument/2006/relationships/hyperlink" Id="rId208"/>
    <Relationship TargetMode="External" Target="https://m.edsoo.ru/7f451bb8" Type="http://schemas.openxmlformats.org/officeDocument/2006/relationships/hyperlink" Id="rId209"/>
    <Relationship TargetMode="External" Target="https://m.edsoo.ru/7f451dac" Type="http://schemas.openxmlformats.org/officeDocument/2006/relationships/hyperlink" Id="rId210"/>
    <Relationship TargetMode="External" Target="https://m.edsoo.ru/7f451f46" Type="http://schemas.openxmlformats.org/officeDocument/2006/relationships/hyperlink" Id="rId211"/>
    <Relationship TargetMode="External" Target="https://m.edsoo.ru/7f45241e" Type="http://schemas.openxmlformats.org/officeDocument/2006/relationships/hyperlink" Id="rId212"/>
    <Relationship TargetMode="External" Target="https://m.edsoo.ru/7f4526b2" Type="http://schemas.openxmlformats.org/officeDocument/2006/relationships/hyperlink" Id="rId213"/>
    <Relationship TargetMode="External" Target="https://m.edsoo.ru/7f45284c" Type="http://schemas.openxmlformats.org/officeDocument/2006/relationships/hyperlink" Id="rId214"/>
    <Relationship TargetMode="External" Target="https://m.edsoo.ru/7f4529e6" Type="http://schemas.openxmlformats.org/officeDocument/2006/relationships/hyperlink" Id="rId215"/>
    <Relationship TargetMode="External" Target="https://m.edsoo.ru/7f452c8e" Type="http://schemas.openxmlformats.org/officeDocument/2006/relationships/hyperlink" Id="rId216"/>
    <Relationship TargetMode="External" Target="https://m.edsoo.ru/7f4530bc" Type="http://schemas.openxmlformats.org/officeDocument/2006/relationships/hyperlink" Id="rId217"/>
    <Relationship TargetMode="External" Target="https://m.edsoo.ru/7f4529e6" Type="http://schemas.openxmlformats.org/officeDocument/2006/relationships/hyperlink" Id="rId218"/>
    <Relationship TargetMode="External" Target="https://m.edsoo.ru/7f452108" Type="http://schemas.openxmlformats.org/officeDocument/2006/relationships/hyperlink" Id="rId219"/>
    <Relationship TargetMode="External" Target="https://m.edsoo.ru/7f45327e" Type="http://schemas.openxmlformats.org/officeDocument/2006/relationships/hyperlink" Id="rId220"/>
    <Relationship TargetMode="External" Target="https://m.edsoo.ru/7f45327e" Type="http://schemas.openxmlformats.org/officeDocument/2006/relationships/hyperlink" Id="rId221"/>
    <Relationship TargetMode="External" Target="https://m.edsoo.ru/7f453422" Type="http://schemas.openxmlformats.org/officeDocument/2006/relationships/hyperlink" Id="rId222"/>
    <Relationship TargetMode="External" Target="https://m.edsoo.ru/7f4535da" Type="http://schemas.openxmlformats.org/officeDocument/2006/relationships/hyperlink" Id="rId223"/>
    <Relationship TargetMode="External" Target="https://m.edsoo.ru/8350fe8e" Type="http://schemas.openxmlformats.org/officeDocument/2006/relationships/hyperlink" Id="rId224"/>
    <Relationship TargetMode="External" Target="https://m.edsoo.ru/8350ffec" Type="http://schemas.openxmlformats.org/officeDocument/2006/relationships/hyperlink" Id="rId225"/>
    <Relationship TargetMode="External" Target="https://m.edsoo.ru/8351026c" Type="http://schemas.openxmlformats.org/officeDocument/2006/relationships/hyperlink" Id="rId226"/>
    <Relationship TargetMode="External" Target="https://m.edsoo.ru/835103d4" Type="http://schemas.openxmlformats.org/officeDocument/2006/relationships/hyperlink" Id="rId227"/>
    <Relationship TargetMode="External" Target="https://m.edsoo.ru/83512080" Type="http://schemas.openxmlformats.org/officeDocument/2006/relationships/hyperlink" Id="rId228"/>
    <Relationship TargetMode="External" Target="https://m.edsoo.ru/835121d4" Type="http://schemas.openxmlformats.org/officeDocument/2006/relationships/hyperlink" Id="rId229"/>
    <Relationship TargetMode="External" Target="https://m.edsoo.ru/8351230a" Type="http://schemas.openxmlformats.org/officeDocument/2006/relationships/hyperlink" Id="rId230"/>
    <Relationship TargetMode="External" Target="https://m.edsoo.ru/83512472" Type="http://schemas.openxmlformats.org/officeDocument/2006/relationships/hyperlink" Id="rId231"/>
    <Relationship TargetMode="External" Target="https://m.edsoo.ru/83512648" Type="http://schemas.openxmlformats.org/officeDocument/2006/relationships/hyperlink" Id="rId232"/>
    <Relationship TargetMode="External" Target="https://m.edsoo.ru/835113b0" Type="http://schemas.openxmlformats.org/officeDocument/2006/relationships/hyperlink" Id="rId233"/>
    <Relationship TargetMode="External" Target="https://m.edsoo.ru/83511568" Type="http://schemas.openxmlformats.org/officeDocument/2006/relationships/hyperlink" Id="rId234"/>
    <Relationship TargetMode="External" Target="https://m.edsoo.ru/8351109a" Type="http://schemas.openxmlformats.org/officeDocument/2006/relationships/hyperlink" Id="rId235"/>
    <Relationship TargetMode="External" Target="https://m.edsoo.ru/83510eb0" Type="http://schemas.openxmlformats.org/officeDocument/2006/relationships/hyperlink" Id="rId236"/>
    <Relationship TargetMode="External" Target="https://m.edsoo.ru/835116ee" Type="http://schemas.openxmlformats.org/officeDocument/2006/relationships/hyperlink" Id="rId237"/>
    <Relationship TargetMode="External" Target="https://m.edsoo.ru/83511a40" Type="http://schemas.openxmlformats.org/officeDocument/2006/relationships/hyperlink" Id="rId238"/>
    <Relationship TargetMode="External" Target="https://m.edsoo.ru/83511edc" Type="http://schemas.openxmlformats.org/officeDocument/2006/relationships/hyperlink" Id="rId239"/>
    <Relationship TargetMode="External" Target="https://m.edsoo.ru/83511edc" Type="http://schemas.openxmlformats.org/officeDocument/2006/relationships/hyperlink" Id="rId240"/>
    <Relationship TargetMode="External" Target="https://m.edsoo.ru/835131d8" Type="http://schemas.openxmlformats.org/officeDocument/2006/relationships/hyperlink" Id="rId241"/>
    <Relationship TargetMode="External" Target="https://m.edsoo.ru/83513426" Type="http://schemas.openxmlformats.org/officeDocument/2006/relationships/hyperlink" Id="rId242"/>
    <Relationship TargetMode="External" Target="https://m.edsoo.ru/8351394e" Type="http://schemas.openxmlformats.org/officeDocument/2006/relationships/hyperlink" Id="rId243"/>
    <Relationship TargetMode="External" Target="https://m.edsoo.ru/835135de" Type="http://schemas.openxmlformats.org/officeDocument/2006/relationships/hyperlink" Id="rId244"/>
    <Relationship TargetMode="External" Target="https://m.edsoo.ru/7f4526b2" Type="http://schemas.openxmlformats.org/officeDocument/2006/relationships/hyperlink" Id="rId245"/>
    <Relationship TargetMode="External" Target="https://m.edsoo.ru/7f45241e" Type="http://schemas.openxmlformats.org/officeDocument/2006/relationships/hyperlink" Id="rId246"/>
    <Relationship TargetMode="External" Target="https://m.edsoo.ru/83513af2" Type="http://schemas.openxmlformats.org/officeDocument/2006/relationships/hyperlink" Id="rId247"/>
    <Relationship TargetMode="External" Target="https://m.edsoo.ru/835137aa" Type="http://schemas.openxmlformats.org/officeDocument/2006/relationships/hyperlink" Id="rId248"/>
    <Relationship TargetMode="External" Target="https://m.edsoo.ru/83513c50" Type="http://schemas.openxmlformats.org/officeDocument/2006/relationships/hyperlink" Id="rId249"/>
    <Relationship TargetMode="External" Target="https://m.edsoo.ru/835149fc" Type="http://schemas.openxmlformats.org/officeDocument/2006/relationships/hyperlink" Id="rId250"/>
    <Relationship TargetMode="External" Target="https://m.edsoo.ru/83514baa" Type="http://schemas.openxmlformats.org/officeDocument/2006/relationships/hyperlink" Id="rId251"/>
    <Relationship TargetMode="External" Target="https://m.edsoo.ru/83514baa" Type="http://schemas.openxmlformats.org/officeDocument/2006/relationships/hyperlink" Id="rId252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