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45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d350587-645e-4fca-9717-dfe51fc2a1cb" w:id="1"/>
      <w:r>
        <w:rPr>
          <w:rFonts w:ascii="Times New Roman" w:hAnsi="Times New Roman"/>
          <w:b/>
          <w:i w:val="false"/>
          <w:color w:val="000000"/>
          <w:sz w:val="28"/>
        </w:rPr>
        <w:t xml:space="preserve">Министерство образования Оренбургской области </w:t>
      </w:r>
      <w:bookmarkEnd w:id="1"/>
    </w:p>
    <w:p>
      <w:pPr>
        <w:spacing w:before="0" w:after="0" w:line="408"/>
        <w:ind w:left="120"/>
        <w:jc w:val="center"/>
      </w:pPr>
      <w:bookmarkStart w:name="b1f683a3-6841-4c0e-aae2-8a55e5fe7a51"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26566)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458b4ee-a00e-40a0-8883-17f4d0e32868" w:id="3"/>
      <w:r>
        <w:rPr>
          <w:rFonts w:ascii="Times New Roman" w:hAnsi="Times New Roman"/>
          <w:b/>
          <w:i w:val="false"/>
          <w:color w:val="000000"/>
          <w:sz w:val="28"/>
        </w:rPr>
        <w:t xml:space="preserve">с. Вязовое </w:t>
      </w:r>
      <w:bookmarkEnd w:id="3"/>
      <w:bookmarkStart w:name="44f9f75c-29dc-4f89-a20c-deed2ee945c4" w:id="4"/>
      <w:r>
        <w:rPr>
          <w:rFonts w:ascii="Times New Roman" w:hAnsi="Times New Roman"/>
          <w:b/>
          <w:i w:val="false"/>
          <w:color w:val="000000"/>
          <w:sz w:val="28"/>
        </w:rPr>
        <w:t>2023</w:t>
      </w:r>
      <w:bookmarkEnd w:id="4"/>
    </w:p>
    <w:p>
      <w:pPr>
        <w:spacing w:before="0" w:after="0"/>
        <w:ind w:left="120"/>
        <w:jc w:val="left"/>
      </w:pPr>
    </w:p>
    <w:bookmarkStart w:name="block-184521" w:id="5"/>
    <w:p>
      <w:pPr>
        <w:sectPr>
          <w:pgSz w:w="11906" w:h="16383" w:orient="portrait"/>
        </w:sectPr>
      </w:pPr>
    </w:p>
    <w:bookmarkEnd w:id="5"/>
    <w:bookmarkEnd w:id="0"/>
    <w:bookmarkStart w:name="block-184525"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bookmarkStart w:name="block-184525" w:id="7"/>
    <w:p>
      <w:pPr>
        <w:sectPr>
          <w:pgSz w:w="11906" w:h="16383" w:orient="portrait"/>
        </w:sectPr>
      </w:pPr>
    </w:p>
    <w:bookmarkEnd w:id="7"/>
    <w:bookmarkEnd w:id="6"/>
    <w:bookmarkStart w:name="block-184522"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84522" w:id="9"/>
    <w:p>
      <w:pPr>
        <w:sectPr>
          <w:pgSz w:w="11906" w:h="16383" w:orient="portrait"/>
        </w:sectPr>
      </w:pPr>
    </w:p>
    <w:bookmarkEnd w:id="9"/>
    <w:bookmarkEnd w:id="8"/>
    <w:bookmarkStart w:name="block-184520" w:id="10"/>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bookmarkStart w:name="48bc43c6-6543-4d2e-be22-d1d9dcade9cc" w:id="11"/>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11"/>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031b8cc4-cde5-4a9c-905b-e00f20638553" w:id="12"/>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2"/>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b23db15-b015-4a3a-8a97-7db9cc20cece" w:id="13"/>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3"/>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bookmarkStart w:name="29387ada-5345-4af2-8dea-d972ed55bcee" w:id="14"/>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4"/>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bookmarkStart w:name="990e385f-9c2d-4e67-9c0b-d1aecc4752da" w:id="15"/>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5"/>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b3d897a5-ac88-4049-9662-d528178c90e0" w:id="16"/>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6"/>
    </w:p>
    <w:p>
      <w:pPr>
        <w:spacing w:before="0" w:after="0"/>
        <w:ind w:firstLine="600"/>
        <w:jc w:val="both"/>
      </w:pPr>
      <w:r>
        <w:rPr>
          <w:rFonts w:ascii="Times New Roman" w:hAnsi="Times New Roman"/>
          <w:b w:val="false"/>
          <w:i w:val="false"/>
          <w:color w:val="000000"/>
          <w:sz w:val="28"/>
        </w:rPr>
        <w:t>Пьеса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bookmarkStart w:name="04a2e017-0885-41b9-bb17-f10d0bd9f094" w:id="17"/>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7"/>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bookmarkStart w:name="3b5cbcbb-b3a7-4749-abe3-3cc4e5bb2c8e" w:id="18"/>
      <w:r>
        <w:rPr>
          <w:rFonts w:ascii="Times New Roman" w:hAnsi="Times New Roman"/>
          <w:b w:val="false"/>
          <w:i w:val="false"/>
          <w:color w:val="000000"/>
          <w:sz w:val="28"/>
        </w:rPr>
        <w:t>(не менее одного по выбору). Например, Г. Тукая, К. Хетагурова и др.</w:t>
      </w:r>
      <w:bookmarkEnd w:id="18"/>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bookmarkStart w:name="17f2a42b-a940-4cfd-a18f-21015aa4cb94" w:id="19"/>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9"/>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bookmarkStart w:name="8c1c8fd1-efb4-4f51-b941-6453d6bfb8b8" w:id="20"/>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20"/>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bookmarkStart w:name="ae74ab82-e821-4eb4-b0bf-0ee6839f9b5f" w:id="21"/>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21"/>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bookmarkStart w:name="f5b4f9c4-7443-4753-ba4c-a2c07976aef2" w:id="22"/>
      <w:r>
        <w:rPr>
          <w:rFonts w:ascii="Times New Roman" w:hAnsi="Times New Roman"/>
          <w:b w:val="false"/>
          <w:i w:val="false"/>
          <w:color w:val="000000"/>
          <w:sz w:val="28"/>
        </w:rPr>
        <w:t>(одно произведение по выбору). Например, «Гранатовый браслет», «Олеся» и др.</w:t>
      </w:r>
      <w:bookmarkEnd w:id="22"/>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bookmarkStart w:name="dc41bc66-179d-4397-83fd-ca30bee83713" w:id="23"/>
      <w:r>
        <w:rPr>
          <w:rFonts w:ascii="Times New Roman" w:hAnsi="Times New Roman"/>
          <w:b w:val="false"/>
          <w:i w:val="false"/>
          <w:color w:val="000000"/>
          <w:sz w:val="28"/>
        </w:rPr>
        <w:t>(одно произведение по выбору). Например, «Иуда Искариот», «Большой шлем» и др.</w:t>
      </w:r>
      <w:bookmarkEnd w:id="23"/>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bookmarkStart w:name="872871ae-76b1-4069-99bb-4813aeaf5b5f" w:id="24"/>
      <w:r>
        <w:rPr>
          <w:rFonts w:ascii="Times New Roman" w:hAnsi="Times New Roman"/>
          <w:b w:val="false"/>
          <w:i w:val="false"/>
          <w:color w:val="000000"/>
          <w:sz w:val="28"/>
        </w:rPr>
        <w:t>(один по выбору). Например, «Старуха Изергиль», «Макар Чудра», «Коновалов» и др.</w:t>
      </w:r>
      <w:bookmarkEnd w:id="24"/>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bookmarkStart w:name="85731615-6e36-4826-951f-8361c95154e0" w:id="25"/>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5"/>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bookmarkStart w:name="70a97074-7d81-4748-b129-2726f2b71a29" w:id="26"/>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6"/>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bookmarkStart w:name="a4a6f4cc-a053-4bb5-b25e-c30aaf2ca70a" w:id="27"/>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7"/>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2b3c2a47-fe46-4b3a-9c30-5945d739859d" w:id="28"/>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8"/>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bookmarkStart w:name="5201aaf3-88ee-4d00-a7eb-0a51549556d7" w:id="29"/>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9"/>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bookmarkStart w:name="d5b7ec4e-d33b-40d4-8b9c-bf970e0bbae0" w:id="30"/>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30"/>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bookmarkStart w:name="9f93f7c1-1e22-45d6-9a45-d041873c5e06" w:id="31"/>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1"/>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bookmarkStart w:name="3c0cb7ed-a0a7-4ce4-9002-bab0b002304c" w:id="32"/>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2"/>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bookmarkStart w:name="e48a01bf-d108-4a36-ac38-aea54fcbe3db" w:id="33"/>
      <w:r>
        <w:rPr>
          <w:rFonts w:ascii="Times New Roman" w:hAnsi="Times New Roman"/>
          <w:b w:val="false"/>
          <w:i w:val="false"/>
          <w:color w:val="000000"/>
          <w:sz w:val="28"/>
        </w:rPr>
        <w:t>(избранные главы).</w:t>
      </w:r>
      <w:bookmarkEnd w:id="33"/>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bookmarkStart w:name="f27c5f7b-a1ab-43d8-862a-0411b97a1265" w:id="34"/>
      <w:r>
        <w:rPr>
          <w:rFonts w:ascii="Times New Roman" w:hAnsi="Times New Roman"/>
          <w:b w:val="false"/>
          <w:i w:val="false"/>
          <w:color w:val="000000"/>
          <w:sz w:val="28"/>
        </w:rPr>
        <w:t>(избранные главы).</w:t>
      </w:r>
      <w:bookmarkEnd w:id="34"/>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a01209a2-1aac-4c6b-8f05-e081bbd51ccf" w:id="35"/>
      <w:r>
        <w:rPr>
          <w:rFonts w:ascii="Times New Roman" w:hAnsi="Times New Roman"/>
          <w:b w:val="false"/>
          <w:i w:val="false"/>
          <w:color w:val="000000"/>
          <w:sz w:val="28"/>
        </w:rPr>
        <w:t>Романы «Белая гвардия», «Мастер и Маргарита» (один роман по выбору).</w:t>
      </w:r>
      <w:bookmarkEnd w:id="35"/>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bookmarkStart w:name="25a48876-cee0-447d-87e6-2c57c5a3c824" w:id="36"/>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6"/>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bookmarkStart w:name="e43fd9ee-b72b-4d83-8ff1-d3337a300cbf" w:id="37"/>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7"/>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bookmarkStart w:name="58804967-2a76-494e-95cb-8abcf39ea1e4" w:id="38"/>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8"/>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bookmarkStart w:name="f48a819c-9518-499a-b498-179f3d51bef5" w:id="39"/>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9"/>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bookmarkStart w:name="d1f07fc4-c182-45e4-91ca-997381011912" w:id="40"/>
      <w:r>
        <w:rPr>
          <w:rFonts w:ascii="Times New Roman" w:hAnsi="Times New Roman"/>
          <w:b w:val="false"/>
          <w:i w:val="false"/>
          <w:color w:val="000000"/>
          <w:sz w:val="28"/>
        </w:rPr>
        <w:t>(одно произведение по выбору). Например, В. С. Розов «Вечно живые» и др.</w:t>
      </w:r>
      <w:bookmarkEnd w:id="40"/>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bookmarkStart w:name="e05951b0-befb-46a2-8c50-49a193644027" w:id="41"/>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1"/>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bookmarkStart w:name="40e0b069-38d7-4e66-acc8-19c4efada76d" w:id="42"/>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2"/>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96097b17-78a2-41f3-bf71-7c88cdcb7e0e" w:id="43"/>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3"/>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bookmarkStart w:name="171eceb7-50cc-4c35-88cb-6562fda34129" w:id="44"/>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4"/>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bookmarkStart w:name="f836bd4d-5188-4c24-bd4f-13c2d95b835a" w:id="45"/>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5"/>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bookmarkStart w:name="468b4dfc-87f1-48b5-ba78-fe3973b0cefa" w:id="46"/>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6"/>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bookmarkStart w:name="a9bd0db2-65ed-403c-87bb-1535b0e82951" w:id="47"/>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7"/>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bookmarkStart w:name="bb14c4f4-bbfd-4b95-acac-dee391bb27d2" w:id="48"/>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8"/>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bookmarkStart w:name="fb12df69-ed8f-48ab-8ca6-a57ef48d4a76" w:id="49"/>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9"/>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bookmarkStart w:name="0f0c6efd-2243-4e7b-a9e6-610ded4f8ba6" w:id="50"/>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50"/>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bookmarkStart w:name="3424e6a4-3ee0-472d-acee-634ba8415114" w:id="51"/>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1"/>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bookmarkStart w:name="dc44d0ad-ef88-4d21-8f36-1efedb242d66" w:id="52"/>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2"/>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bookmarkStart w:name="ad5ca050-f670-442b-9bbe-1faa7299b5ae" w:id="53"/>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3"/>
    </w:p>
    <w:bookmarkStart w:name="block-184520" w:id="54"/>
    <w:p>
      <w:pPr>
        <w:sectPr>
          <w:pgSz w:w="11906" w:h="16383" w:orient="portrait"/>
        </w:sectPr>
      </w:pPr>
    </w:p>
    <w:bookmarkEnd w:id="54"/>
    <w:bookmarkEnd w:id="10"/>
    <w:bookmarkStart w:name="block-184523"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5"/>
        <w:gridCol w:w="2960"/>
        <w:gridCol w:w="1103"/>
        <w:gridCol w:w="2087"/>
        <w:gridCol w:w="2235"/>
        <w:gridCol w:w="4504"/>
      </w:tblGrid>
      <w:tr>
        <w:trPr>
          <w:trHeight w:val="300" w:hRule="atLeast"/>
          <w:trHeight w:val="144" w:hRule="atLeast"/>
        </w:trPr>
        <w:tc>
          <w:tcPr>
            <w:tcW w:w="4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1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4">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6">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8">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432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10">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1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25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12">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1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405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14">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1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51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16">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1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18">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1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82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223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20">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2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71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Пьеса «Вишнёвый сад»</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22">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2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24">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2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26">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2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44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28">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2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3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10 класс </w:t>
            </w:r>
            <w:hyperlink r:id="rId30">
              <w:r>
                <w:rPr>
                  <w:rFonts w:ascii="Times New Roman" w:hAnsi="Times New Roman"/>
                  <w:b w:val="false"/>
                  <w:i w:val="false"/>
                  <w:color w:val="0000ff"/>
                  <w:sz w:val="22"/>
                  <w:u w:val="single"/>
                </w:rPr>
                <w:t>https://resh.edu.ru/subject/14/10/</w:t>
              </w:r>
            </w:hyperlink>
            <w:r>
              <w:rPr>
                <w:rFonts w:ascii="Times New Roman" w:hAnsi="Times New Roman"/>
                <w:b w:val="false"/>
                <w:i w:val="false"/>
                <w:color w:val="000000"/>
                <w:sz w:val="24"/>
              </w:rPr>
              <w:t xml:space="preserve"> МЭШ 10 класс </w:t>
            </w:r>
            <w:hyperlink r:id="rId3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1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5"/>
        <w:gridCol w:w="2960"/>
        <w:gridCol w:w="1103"/>
        <w:gridCol w:w="2087"/>
        <w:gridCol w:w="2235"/>
        <w:gridCol w:w="4504"/>
      </w:tblGrid>
      <w:tr>
        <w:trPr>
          <w:trHeight w:val="300" w:hRule="atLeast"/>
          <w:trHeight w:val="144" w:hRule="atLeast"/>
        </w:trPr>
        <w:tc>
          <w:tcPr>
            <w:tcW w:w="4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1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17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3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3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3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3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17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36">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3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71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38">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3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2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40">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4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65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4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4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7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4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4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5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46">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4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24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48">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4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65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50">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5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5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5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5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5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5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56">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5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19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58">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5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44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60">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6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7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6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6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942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6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6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55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82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432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217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492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37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66">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6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44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68">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6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17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70">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7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90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7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7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486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7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7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489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76">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77">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13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78">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79">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348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80">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81">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2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82">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83">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11 класс </w:t>
            </w:r>
            <w:hyperlink r:id="rId84">
              <w:r>
                <w:rPr>
                  <w:rFonts w:ascii="Times New Roman" w:hAnsi="Times New Roman"/>
                  <w:b w:val="false"/>
                  <w:i w:val="false"/>
                  <w:color w:val="0000ff"/>
                  <w:sz w:val="22"/>
                  <w:u w:val="single"/>
                </w:rPr>
                <w:t>https://resh.edu.ru/subject/14/11/</w:t>
              </w:r>
            </w:hyperlink>
            <w:r>
              <w:rPr>
                <w:rFonts w:ascii="Times New Roman" w:hAnsi="Times New Roman"/>
                <w:b w:val="false"/>
                <w:i w:val="false"/>
                <w:color w:val="000000"/>
                <w:sz w:val="24"/>
              </w:rPr>
              <w:t xml:space="preserve"> МЭШ 11класс </w:t>
            </w:r>
            <w:hyperlink r:id="rId85">
              <w:r>
                <w:rPr>
                  <w:rFonts w:ascii="Times New Roman" w:hAnsi="Times New Roman"/>
                  <w:b w:val="false"/>
                  <w:i w:val="false"/>
                  <w:color w:val="0000ff"/>
                  <w:sz w:val="22"/>
                  <w:u w:val="single"/>
                </w:rPr>
                <w:t>https://uchebnik.mos.ru/catalogue?aliases=lesson_template,video,video_lesson subject_program_ids=31937298</w:t>
              </w:r>
            </w:hyperlink>
          </w:p>
        </w:tc>
      </w:tr>
      <w:tr>
        <w:trPr>
          <w:trHeight w:val="234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4050" w:hRule="atLeast"/>
          <w:trHeight w:val="144" w:hRule="atLeast"/>
        </w:trPr>
        <w:tc>
          <w:tcPr>
            <w:tcW w:w="49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7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0" w:type="dxa"/>
            <w:tcBorders/>
            <w:tcMar>
              <w:top w:w="50" w:type="dxa"/>
              <w:left w:w="100" w:type="dxa"/>
            </w:tcMar>
            <w:vAlign w:val="center"/>
          </w:tcPr>
          <w:p>
            <w:pPr>
              <w:spacing w:before="0" w:after="0" w:line="276"/>
              <w:ind w:left="135"/>
              <w:jc w:val="center"/>
            </w:pPr>
          </w:p>
        </w:tc>
        <w:tc>
          <w:tcPr>
            <w:tcW w:w="1564" w:type="dxa"/>
            <w:tcBorders/>
            <w:tcMar>
              <w:top w:w="50" w:type="dxa"/>
              <w:left w:w="100" w:type="dxa"/>
            </w:tcMar>
            <w:vAlign w:val="center"/>
          </w:tcPr>
          <w:p>
            <w:pPr>
              <w:spacing w:before="0" w:after="0" w:line="276"/>
              <w:ind w:left="135"/>
              <w:jc w:val="center"/>
            </w:pPr>
          </w:p>
        </w:tc>
        <w:tc>
          <w:tcPr>
            <w:tcW w:w="31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152" w:type="dxa"/>
            <w:tcBorders/>
            <w:tcMar>
              <w:top w:w="50" w:type="dxa"/>
              <w:left w:w="100" w:type="dxa"/>
            </w:tcMar>
            <w:vAlign w:val="center"/>
          </w:tcPr>
          <w:p>
            <w:pPr>
              <w:jc w:val="left"/>
            </w:pPr>
          </w:p>
        </w:tc>
      </w:tr>
    </w:tbl>
    <w:p>
      <w:pPr>
        <w:sectPr>
          <w:pgSz w:w="16383" w:h="11906" w:orient="landscape"/>
        </w:sectPr>
      </w:pPr>
    </w:p>
    <w:bookmarkStart w:name="block-184523" w:id="56"/>
    <w:p>
      <w:pPr>
        <w:sectPr>
          <w:pgSz w:w="16383" w:h="11906" w:orient="landscape"/>
        </w:sectPr>
      </w:pPr>
    </w:p>
    <w:bookmarkEnd w:id="56"/>
    <w:bookmarkEnd w:id="55"/>
    <w:bookmarkStart w:name="block-184524"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97"/>
        <w:gridCol w:w="2960"/>
        <w:gridCol w:w="1035"/>
        <w:gridCol w:w="2007"/>
        <w:gridCol w:w="2161"/>
        <w:gridCol w:w="1509"/>
        <w:gridCol w:w="3325"/>
      </w:tblGrid>
      <w:tr>
        <w:trPr>
          <w:trHeight w:val="300" w:hRule="atLeast"/>
          <w:trHeight w:val="144" w:hRule="atLeast"/>
        </w:trPr>
        <w:tc>
          <w:tcPr>
            <w:tcW w:w="4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https://resh.edu.ru/subject/lesson/5815/start/81279/</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https://resh.edu.ru/subject/lesson/3888/start/83400/</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https://uchebnik.mos.ru/material_view/lesson_templates/659239?menuReferrer=catalogue</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https://resh.edu.ru/subject/lesson/5802/start/93453/</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https://resh.edu.ru/subject/lesson/5785/start/11651/</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https://uchebnik.mos.ru/material_view/lesson_templates/633460?menuReferrer=catalogue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https://uchebnik.mos.ru/material_view/atomic_objects/7780210?menuReferrer=catalogue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https://uchebnik.mos.ru/material_view/lesson_templates/1238861?menuReferrer=catalogue</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https://resh.edu.ru/subject/lesson/3491/start/34629/</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https://resh.edu.ru/subject/lesson/3500/start/93752/</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https://resh.edu.ru/subject/lesson/5783/start/8995/</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https://resh.edu.ru/subject/lesson/5801/start/89463/</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https://uchebnik.mos.ru/material_view/atomic_objects/7730356?menuReferrer=catalogue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https://resh.edu.ru/subject/lesson/3521/start/280946/</w:t>
              </w:r>
            </w:hyperlink>
          </w:p>
        </w:tc>
      </w:tr>
      <w:tr>
        <w:trPr>
          <w:trHeight w:val="15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https://resh.edu.ru/subject/lesson/3550/start/9026/</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https://resh.edu.ru/subject/lesson/4614/start/281197/</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https://resh.edu.ru/subject/lesson/3532/start/9088/</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https://resh.edu.ru/subject/lesson/3899/start/12483/</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https://resh.edu.ru/subject/lesson/4616/start/9119/</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https://uchebnik.mos.ru/material_view/atomic_objects/7679707?menuReferrer=catalogue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https://uchebnik.mos.ru/material_view/atomic_objects/7763377?menuReferrer=catalogue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https://uchebnik.mos.ru/material_view/atomic_objects/7470432?menuReferrer=catalogue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https://uchebnik.mos.ru/material_view/lesson_templates/857226?menuReferrer=catalogue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https://uchebnik.mos.ru/material_view/atomic_objects/8784818?menuReferrer=catalogue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https://uchebnik.mos.ru/material_view/lesson_templates/736313?menuReferrer=catalogue</w:t>
              </w:r>
            </w:hyperlink>
          </w:p>
        </w:tc>
      </w:tr>
      <w:tr>
        <w:trPr>
          <w:trHeight w:val="214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https://uchebnik.mos.ru/material_view/lesson_templates/718017?menuReferrer=catalogue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https://resh.edu.ru/subject/lesson/5805/start/281166/</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https://resh.edu.ru/subject/lesson/3541/start/281039/</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https://uchebnik.mos.ru/material_view/lesson_templates/834317?menuReferrer=catalogue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https://resh.edu.ru/subject/lesson/5809/start/116251/</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https://uchebnik.mos.ru/material_view/atomic_objects/1360500?menuReferrer=catalogue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https://uchebnik.mos.ru/material_view/lesson_templates/59994?menuReferrer=catalogue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https://uchebnik.mos.ru/material_view/atomic_objects/8414908?menuReferrer=catalogue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https://resh.edu.ru/subject/lesson/4636/start/35143/</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https://resh.edu.ru/subject/lesson/5804/start/35195/</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https://uchebnik.mos.ru/material_view/atomic_objects/11354931?menuReferrer=catalogue</w:t>
              </w:r>
            </w:hyperlink>
          </w:p>
        </w:tc>
      </w:tr>
      <w:tr>
        <w:trPr>
          <w:trHeight w:val="18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https://uchebnik.mos.ru/material_view/lesson_templates/58739?menuReferrer=catalogue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https://uchebnik.mos.ru/material_view/atomic_objects/2334510?menuReferrer=catalogue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https://uchebnik.mos.ru/material_view/atomic_objects/2334510?menuReferrer=catalogue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https://resh.edu.ru/subject/lesson/5806/start/14417/</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https://resh.edu.ru/subject/lesson/5808/start/35318/</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https://uchebnik.mos.ru/material_view/lesson_templates/92652?menuReferrer=catalogue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https://uchebnik.mos.ru/material_view/atomic_objects/2202311?menuReferrer=catalogue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https://uchebnik.mos.ru/material_view/atomic_objects/2202311?menuReferrer=catalogue</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https://resh.edu.ru/subject/lesson/5807/start/158857/</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https://resh.edu.ru/subject/lesson/5810/start/35429/</w:t>
              </w:r>
            </w:hyperlink>
          </w:p>
        </w:tc>
      </w:tr>
      <w:tr>
        <w:trPr>
          <w:trHeight w:val="22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https://uchebnik.mos.ru/material_view/atomic_objects/7620033?menuReferrer=catalogue</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https://resh.edu.ru/subject/lesson/4638/start/300151/</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https://uchebnik.mos.ru/material_view/lesson_templates/21373?menuReferrer=catalogue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https://resh.edu.ru/subject/lesson/5812/start/9213/</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https://resh.edu.ru/subject/lesson/4635/start/297565/</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https://uchebnik.mos.ru/material_view/atomic_objects/11564561?menuReferrer=catalogue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https://uchebnik.mos.ru/material_view/atomic_objects/11564561?menuReferrer=catalogue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https://uchebnik.mos.ru/material_view/atomic_objects/8965582?menuReferrer=catalogue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https://uchebnik.mos.ru/material_view/lesson_templates/320025?menuReferrer=catalogue</w:t>
              </w:r>
            </w:hyperlink>
          </w:p>
        </w:tc>
      </w:tr>
      <w:tr>
        <w:trPr>
          <w:trHeight w:val="17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https://uchebnik.mos.ru/material_view/atomic_objects/8580072?menuReferrer=catalogue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https://resh.edu.ru/subject/lesson/5811/start/12670/</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https://uchebnik.mos.ru/material_view/lesson_templates/43641?menuReferrer=catalogue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https://uchebnik.mos.ru/material_view/lesson_templates/931052?menuReferrer=catalogue</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https://resh.edu.ru/subject/lesson/3594/start/280884/</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https://resh.edu.ru/subject/lesson/3611/start/300182/</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https://resh.edu.ru/subject/lesson/6285/start/132974/</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https://resh.edu.ru/subject/lesson/3645/start/301198/</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https://resh.edu.ru/subject/lesson/6283/start/280853/</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https://resh.edu.ru/subject/lesson/3633/start/9306/</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https://resh.edu.ru/subject/lesson/3622/start/9337/</w:t>
              </w:r>
            </w:hyperlink>
          </w:p>
        </w:tc>
      </w:tr>
      <w:tr>
        <w:trPr>
          <w:trHeight w:val="214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https://uchebnik.mos.ru/material_view/lesson_templates/2061244?menuReferrer=catalogue</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https://resh.edu.ru/subject/lesson/3665/start/13344/</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https://resh.edu.ru/subject/lesson/4661/start/281008/</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https://uchebnik.mos.ru/material_view/lesson_templates/929296?menuReferrer=catalogue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https://uchebnik.mos.ru/material_view/lesson_templates/60764?menuReferrer=catalogue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https://uchebnik.mos.ru/material_view/lesson_templates/93835?menuReferrer=catalogue</w:t>
              </w:r>
            </w:hyperlink>
          </w:p>
        </w:tc>
      </w:tr>
      <w:tr>
        <w:trPr>
          <w:trHeight w:val="244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https://uchebnik.mos.ru/material_view/atomic_objects/7523462?menuReferrer=catalogue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https://uchebnik.mos.ru/material_view/lesson_templates/568673?menuReferrer=catalogue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https://uchebnik.mos.ru/material_view/lesson_templates/568673?menuReferrer=catalogue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https://uchebnik.mos.ru/material_view/lesson_templates/568673?menuReferrer=catalogue</w:t>
              </w:r>
            </w:hyperlink>
          </w:p>
        </w:tc>
      </w:tr>
      <w:tr>
        <w:trPr>
          <w:trHeight w:val="19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https://uchebnik.mos.ru/material_view/lesson_templates/72087?menuReferrer=catalogue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https://uchebnik.mos.ru/material_view/atomic_objects/8659122?menuReferrer=catalogue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https://resh.edu.ru/subject/lesson/3658/start/300213/</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пьесы «Вишневый сад». Смысл названия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https://uchebnik.mos.ru/material_view/atomic_objects/10097983?menuReferrer=catalogue</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пьесы "Вишневый сад". Особенности кофликта и системы образов. Разрушение «дворянского гнезда»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https://uchebnik.mos.ru/material_view/lesson_templates/73041?menuReferrer=catalogue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https://uchebnik.mos.ru/material_view/atomic_objects/8819812?menuReferrer=catalogue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пьесе "Вишневый сад": образы Лопахина, Пети и Ани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https://resh.edu.ru/subject/lesson/4658/start/301229/</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https://resh.edu.ru/subject/lesson/4301/start/49098/</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https://uchebnik.mos.ru/material_view/lesson_templates/57622?menuReferrer=catalogue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https://uchebnik.mos.ru/material_view/atomic_objects/9465695?menuReferrer=catalogue</w:t>
              </w:r>
            </w:hyperlink>
          </w:p>
        </w:tc>
      </w:tr>
      <w:tr>
        <w:trPr>
          <w:trHeight w:val="16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https://uchebnik.mos.ru/material_view/atomic_objects/9465695?menuReferrer=catalogue</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https://uchebnik.mos.ru/material_view/lesson_templates/1384957?menuReferrer=catalogue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https://uchebnik.mos.ru/material_view/lesson_templates/1384957?menuReferrer=catalogue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https://uchebnik.mos.ru/material_view/atomic_objects/10597068?menuReferrer=catalogue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https://uchebnik.mos.ru/material_view/atomic_objects/10597068?menuReferrer=catalogue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https://uchebnik.mos.ru/material_view/lesson_templates/463524?menuReferrer=catalogue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https://uchebnik.mos.ru/material_view/lesson_templates/463524?menuReferrer=catalogue</w:t>
              </w:r>
            </w:hyperlink>
          </w:p>
        </w:tc>
      </w:tr>
      <w:tr>
        <w:trPr>
          <w:trHeight w:val="136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https://resh.edu.ru/subject/lesson/4659/start/280977/</w:t>
              </w:r>
            </w:hyperlink>
          </w:p>
        </w:tc>
      </w:tr>
      <w:tr>
        <w:trPr>
          <w:trHeight w:val="217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https://resh.edu.ru/subject/lesson/4659/start/280977/</w:t>
              </w:r>
            </w:hyperlink>
          </w:p>
        </w:tc>
      </w:tr>
      <w:tr>
        <w:trPr>
          <w:trHeight w:val="19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https://uchebnik.mos.ru/material_view/lesson_templates/1312055?menuReferrer=catalogue</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https://uchebnik.mos.ru/material_view/lesson_templates/1312055?menuReferrer=catalogue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https://uchebnik.mos.ru/material/app/260091?menuReferrer=catalogue</w:t>
              </w:r>
            </w:hyperlink>
          </w:p>
        </w:tc>
      </w:tr>
      <w:tr>
        <w:trPr>
          <w:trHeight w:val="163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https://uchebnik.mos.ru/material/app/260091?menuReferrer=catalogue</w:t>
              </w:r>
            </w:hyperlink>
          </w:p>
        </w:tc>
      </w:tr>
      <w:tr>
        <w:trPr>
          <w:trHeight w:val="109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https://resh.edu.ru/subject/lesson/3909/start/13919/</w:t>
              </w:r>
            </w:hyperlink>
          </w:p>
        </w:tc>
      </w:tr>
      <w:tr>
        <w:trPr>
          <w:trHeight w:val="190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https://uchebnik.mos.ru/material/app/187219?menuReferrer=catalogue</w:t>
              </w:r>
            </w:hyperlink>
          </w:p>
        </w:tc>
      </w:tr>
      <w:tr>
        <w:trPr>
          <w:trHeight w:val="825" w:hRule="atLeast"/>
          <w:trHeight w:val="144" w:hRule="atLeast"/>
        </w:trPr>
        <w:tc>
          <w:tcPr>
            <w:tcW w:w="4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зарубежной литературе ХIХ века</w:t>
            </w:r>
          </w:p>
        </w:tc>
        <w:tc>
          <w:tcPr>
            <w:tcW w:w="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4" w:type="dxa"/>
            <w:tcBorders/>
            <w:tcMar>
              <w:top w:w="50" w:type="dxa"/>
              <w:left w:w="100" w:type="dxa"/>
            </w:tcMar>
            <w:vAlign w:val="center"/>
          </w:tcPr>
          <w:p>
            <w:pPr>
              <w:spacing w:before="0" w:after="0" w:line="276"/>
              <w:ind w:left="135"/>
              <w:jc w:val="center"/>
            </w:pPr>
          </w:p>
        </w:tc>
        <w:tc>
          <w:tcPr>
            <w:tcW w:w="1512" w:type="dxa"/>
            <w:tcBorders/>
            <w:tcMar>
              <w:top w:w="50" w:type="dxa"/>
              <w:left w:w="100" w:type="dxa"/>
            </w:tcMar>
            <w:vAlign w:val="center"/>
          </w:tcPr>
          <w:p>
            <w:pPr>
              <w:spacing w:before="0" w:after="0" w:line="276"/>
              <w:ind w:left="135"/>
              <w:jc w:val="center"/>
            </w:pPr>
          </w:p>
        </w:tc>
        <w:tc>
          <w:tcPr>
            <w:tcW w:w="1056" w:type="dxa"/>
            <w:tcBorders/>
            <w:tcMar>
              <w:top w:w="50" w:type="dxa"/>
              <w:left w:w="100" w:type="dxa"/>
            </w:tcMar>
            <w:vAlign w:val="center"/>
          </w:tcPr>
          <w:p>
            <w:pPr>
              <w:spacing w:before="0" w:after="0"/>
              <w:ind w:left="135"/>
              <w:jc w:val="left"/>
            </w:pPr>
          </w:p>
        </w:tc>
        <w:tc>
          <w:tcPr>
            <w:tcW w:w="2327"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https://uchebnik.mos.ru/material/app/187219?menuReferrer=catalogue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94"/>
        <w:gridCol w:w="2987"/>
        <w:gridCol w:w="1030"/>
        <w:gridCol w:w="2001"/>
        <w:gridCol w:w="2156"/>
        <w:gridCol w:w="1505"/>
        <w:gridCol w:w="3321"/>
      </w:tblGrid>
      <w:tr>
        <w:trPr>
          <w:trHeight w:val="300" w:hRule="atLeast"/>
          <w:trHeight w:val="144" w:hRule="atLeast"/>
        </w:trPr>
        <w:tc>
          <w:tcPr>
            <w:tcW w:w="4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https://resh.edu.ru/subject/lesson/5619/start/300373/</w:t>
              </w:r>
            </w:hyperlink>
          </w:p>
        </w:tc>
      </w:tr>
      <w:tr>
        <w:trPr>
          <w:trHeight w:val="18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https://resh.edu.ru/subject/lesson/3762/start/115782/</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https://resh.edu.ru/subject/lesson/3676/start/281601/</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https://uchebnik.mos.ru/material_view/lesson_templates/557927?menuReferrer=catalogue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https://resh.edu.ru/subject/lesson/4815/start/300721/</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https://resh.edu.ru/subject/lesson/4802/start/9399/</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https://uchebnik.mos.ru/material_view/atomic_objects/11007371?menuReferrer=catalogue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https://uchebnik.mos.ru/material_view/lesson_templates/96826?menuReferrer=catalogue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https://uchebnik.mos.ru/material_view/atomic_objects/7833980?menuReferrer=catalogue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https://uchebnik.mos.ru/material_view/atomic_objects/7834040?menuReferrer=catalogue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https://uchebnik.mos.ru/material_view/atomic_objects/7834137?menuReferrer=catalogue</w:t>
              </w:r>
            </w:hyperlink>
          </w:p>
        </w:tc>
      </w:tr>
      <w:tr>
        <w:trPr>
          <w:trHeight w:val="19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https://resh.edu.ru/subject/lesson/5590/start/301260/</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https://uchebnik.mos.ru/material_view/lesson_templates/44070?menuReferrer=catalogue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https://uchebnik.mos.ru/material_view/atomic_objects/8484290?menuReferrer=catalogue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https://resh.edu.ru/subject/lesson/3688/start/11404/</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https://uchebnik.mos.ru/material_view/lesson_templates/254263?menuReferrer=catalogue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https://uchebnik.mos.ru/material_view/lesson_templates/49734?menuReferrer=catalogue</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А.А.Блока. Поэт и символизм. Разнообразие мотивов лирики. Образ Прекрасной Дамы в поэзии</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https://resh.edu.ru/subject/lesson/5608/start/14905/</w:t>
              </w:r>
            </w:hyperlink>
          </w:p>
        </w:tc>
      </w:tr>
      <w:tr>
        <w:trPr>
          <w:trHeight w:val="61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https://resh.edu.ru/subject/lesson/3730/start/281352/</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https://resh.edu.ru/subject/lesson/5603/start/301291/</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https://uchebnik.mos.ru/material_view/atomic_objects/9711440?menuReferrer=catalogue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https://resh.edu.ru/subject/lesson/5590/start/301260/</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https://resh.edu.ru/subject/lesson/5590/start/301260/</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https://resh.edu.ru/subject/lesson/5610/start/12910/</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https://resh.edu.ru/subject/lesson/3786/start/300752/</w:t>
              </w:r>
            </w:hyperlink>
          </w:p>
        </w:tc>
      </w:tr>
      <w:tr>
        <w:trPr>
          <w:trHeight w:val="21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https://resh.edu.ru/subject/lesson/4807/start/13158/</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https://resh.edu.ru/subject/lesson/5606/start/105474/</w:t>
              </w:r>
            </w:hyperlink>
          </w:p>
        </w:tc>
      </w:tr>
      <w:tr>
        <w:trPr>
          <w:trHeight w:val="351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https://resh.edu.ru/subject/lesson/3740/start/12545/</w:t>
              </w:r>
            </w:hyperlink>
          </w:p>
        </w:tc>
      </w:tr>
      <w:tr>
        <w:trPr>
          <w:trHeight w:val="405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https://resh.edu.ru/subject/lesson/4804/start/12639/</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https://resh.edu.ru/subject/lesson/4806/start/291166/</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https://uchebnik.mos.ru/material_view/lesson_templates/103038?menuReferrer=catalogue</w:t>
              </w:r>
            </w:hyperlink>
          </w:p>
        </w:tc>
      </w:tr>
      <w:tr>
        <w:trPr>
          <w:trHeight w:val="32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https://resh.edu.ru/subject/lesson/4809/start/14998/</w:t>
              </w:r>
            </w:hyperlink>
          </w:p>
        </w:tc>
      </w:tr>
      <w:tr>
        <w:trPr>
          <w:trHeight w:val="32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https://uchebnik.mos.ru/material_view/atomic_objects/8814219?menuReferrer=catalogue</w:t>
              </w:r>
            </w:hyperlink>
          </w:p>
        </w:tc>
      </w:tr>
      <w:tr>
        <w:trPr>
          <w:trHeight w:val="32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https://resh.edu.ru/subject/lesson/5614/start/297347/</w:t>
              </w:r>
            </w:hyperlink>
          </w:p>
        </w:tc>
      </w:tr>
      <w:tr>
        <w:trPr>
          <w:trHeight w:val="486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https://uchebnik.mos.ru/material_view/lesson_templates/42704?menuReferrer=catalogue</w:t>
              </w:r>
            </w:hyperlink>
          </w:p>
        </w:tc>
      </w:tr>
      <w:tr>
        <w:trPr>
          <w:trHeight w:val="44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https://uchebnik.mos.ru/material_view/atomic_objects/8706900?menuReferrer=catalogue</w:t>
              </w:r>
            </w:hyperlink>
          </w:p>
        </w:tc>
      </w:tr>
      <w:tr>
        <w:trPr>
          <w:trHeight w:val="351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https://uchebnik.mos.ru/material_view/lesson_templates/448945?menuReferrer=catalogue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https://resh.edu.ru/subject/lesson/5611/start/13592/</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https://uchebnik.mos.ru/material_view/atomic_objects/11287280?menuReferrer=catalogue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https://uchebnik.mos.ru/material_view/lesson_templates/386604?menuReferrer=catalogue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https://uchebnik.mos.ru/material_view/lesson_templates/386604?menuReferrer=catalogue</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https://uchebnik.mos.ru/material_view/atomic_objects/7470408?menuReferrer=catalogue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https://uchebnik.mos.ru/material_view/atomic_objects/7470408?menuReferrer=catalogue</w:t>
              </w:r>
            </w:hyperlink>
          </w:p>
        </w:tc>
      </w:tr>
      <w:tr>
        <w:trPr>
          <w:trHeight w:val="205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https://resh.edu.ru/subject/lesson/3850/start/305537/</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https://resh.edu.ru/subject/lesson/4811/start/300814/</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https://uchebnik.mos.ru/material_view/atomic_objects/7526462?menuReferrer=catalogue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https://uchebnik.mos.ru/material_view/atomic_objects/8421816?menuReferrer=catalogue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https://uchebnik.mos.ru/material_view/atomic_objects/8822089?menuReferrer=catalogue</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https://resh.edu.ru/subject/lesson/5605/start/133005/</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https://resh.edu.ru/subject/lesson/4810/start/297316/</w:t>
              </w:r>
            </w:hyperlink>
          </w:p>
        </w:tc>
      </w:tr>
      <w:tr>
        <w:trPr>
          <w:trHeight w:val="238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https://resh.edu.ru/subject/lesson/3794/start/14666/</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https://resh.edu.ru/subject/lesson/4808/start/13530/</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https://resh.edu.ru/subject/lesson/5609/start/281321/</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https://resh.edu.ru/subject/lesson/3828/start/300783/</w:t>
              </w:r>
            </w:hyperlink>
          </w:p>
        </w:tc>
      </w:tr>
      <w:tr>
        <w:trPr>
          <w:trHeight w:val="351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https://uchebnik.mos.ru/material_view/atomic_objects/8993167?menuReferrer=catalogue</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https://resh.edu.ru/subject/lesson/4812/start/300845/</w:t>
              </w:r>
            </w:hyperlink>
          </w:p>
        </w:tc>
      </w:tr>
      <w:tr>
        <w:trPr>
          <w:trHeight w:val="32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https://uchebnik.mos.ru/material_view/lesson_templates/1934837?menuReferrer=catalogue</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https://uchebnik.mos.ru/material_view/atomic_objects/7718693?menuReferrer=catalogue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https://uchebnik.mos.ru/material_view/atomic_objects/7526962?menuReferrer=catalogue</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https://uchebnik.mos.ru/material_view/atomic_objects/8707005?menuReferrer=catalogue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https://uchebnik.mos.ru/material_view/lesson_templates/1669853?menuReferrer=catalogue</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https://uchebnik.mos.ru/material_view/atomic_objects/2334960?menuReferrer=catalogue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https://uchebnik.mos.ru/material_view/lesson_templates/1796914?menuReferrer=catalogue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https://uchebnik.mos.ru/material_view/lesson_templates/1273025?menuReferrer=catalogue</w:t>
              </w:r>
            </w:hyperlink>
          </w:p>
        </w:tc>
      </w:tr>
      <w:tr>
        <w:trPr>
          <w:trHeight w:val="366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https://uchebnik.mos.ru/material_view/atomic_objects/2668426?menuReferrer=catalogue</w:t>
              </w:r>
            </w:hyperlink>
          </w:p>
        </w:tc>
      </w:tr>
      <w:tr>
        <w:trPr>
          <w:trHeight w:val="324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https://uchebnik.mos.ru/material_view/atomic_objects/4147896?menuReferrer=catalogue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https://uchebnik.mos.ru/material_view/lesson_templates/60006?menuReferrer=catalogue</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https://uchebnik.mos.ru/material_view/lesson_templates/15594?menuReferrer=catalogue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https://uchebnik.mos.ru/material_view/lesson_templates/1273025?menuReferrer=catalogue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https://uchebnik.mos.ru/material_view/lesson_templates/57226?menuReferrer=catalogue</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https://uchebnik.mos.ru/material_view/lesson_templates/57226?menuReferrer=catalogue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https://resh.edu.ru/subject/lesson/3817/start/13561/</w:t>
              </w:r>
            </w:hyperlink>
          </w:p>
        </w:tc>
      </w:tr>
      <w:tr>
        <w:trPr>
          <w:trHeight w:val="109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https://resh.edu.ru/subject/lesson/3804/start/14718/</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https://uchebnik.mos.ru/material_view/atomic_objects/8966580?menuReferrer=catalogue</w:t>
              </w:r>
            </w:hyperlink>
          </w:p>
        </w:tc>
      </w:tr>
      <w:tr>
        <w:trPr>
          <w:trHeight w:val="378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https://resh.edu.ru/subject/lesson/5613/start/281290/</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https://uchebnik.mos.ru/material_view/atomic_objects/2294972?menuReferrer=catalogue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https://uchebnik.mos.ru/material_view/atomic_objects/2294972?menuReferrer=catalogue</w:t>
              </w:r>
            </w:hyperlink>
          </w:p>
        </w:tc>
      </w:tr>
      <w:tr>
        <w:trPr>
          <w:trHeight w:val="345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https://resh.edu.ru/subject/lesson/5615/start/301322/</w:t>
              </w:r>
            </w:hyperlink>
          </w:p>
        </w:tc>
      </w:tr>
      <w:tr>
        <w:trPr>
          <w:trHeight w:val="190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https://uchebnik.mos.ru/material_view/lesson_templates/1012904?menuReferrer=catalogue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https://uchebnik.mos.ru/material_view/atomic_objects/3667092?menuReferrer=catalogue</w:t>
              </w:r>
            </w:hyperlink>
          </w:p>
        </w:tc>
      </w:tr>
      <w:tr>
        <w:trPr>
          <w:trHeight w:val="405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https://uchebnik.mos.ru/material_view/atomic_objects/7526911?menuReferrer=catalogue</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https://uchebnik.mos.ru/material_view/lesson_templates/301436?menuReferrer=catalogue</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https://uchebnik.mos.ru/material_view/lesson_templates/301436?menuReferrer=catalogue</w:t>
              </w:r>
            </w:hyperlink>
          </w:p>
        </w:tc>
      </w:tr>
      <w:tr>
        <w:trPr>
          <w:trHeight w:val="592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https://uchebnik.mos.ru/material_view/atomic_objects/2367564?menuReferrer=catalogue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https://uchebnik.mos.ru/material_view/atomic_objects/7527026?menuReferrer=catalogue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https://uchebnik.mos.ru/material_view/lesson_templates/121631?menuReferrer=catalogue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https://uchebnik.mos.ru/material_view/lesson_templates/121631?menuReferrer=catalogue</w:t>
              </w:r>
            </w:hyperlink>
          </w:p>
        </w:tc>
      </w:tr>
      <w:tr>
        <w:trPr>
          <w:trHeight w:val="76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https://uchebnik.mos.ru/material_view/lesson_templates/926076?menuReferrer=catalogue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произведений писателей второй половины ХХ - начала ХХI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https://uchebnik.mos.ru/material_view/atomic_objects/3954329?menuReferrer=catalogue</w:t>
              </w:r>
            </w:hyperlink>
          </w:p>
        </w:tc>
      </w:tr>
      <w:tr>
        <w:trPr>
          <w:trHeight w:val="297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https://resh.edu.ru/subject/lesson/5384/start/83898/</w:t>
              </w:r>
            </w:hyperlink>
          </w:p>
        </w:tc>
      </w:tr>
      <w:tr>
        <w:trPr>
          <w:trHeight w:val="271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https://uchebnik.mos.ru/material_view/atomic_objects/3970991?menuReferrer=catalogue</w:t>
              </w:r>
            </w:hyperlink>
          </w:p>
        </w:tc>
      </w:tr>
      <w:tr>
        <w:trPr>
          <w:trHeight w:val="244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https://uchebnik.mos.ru/material_view/atomic_objects/4509805?menuReferrer=catalogue</w:t>
              </w:r>
            </w:hyperlink>
          </w:p>
        </w:tc>
      </w:tr>
      <w:tr>
        <w:trPr>
          <w:trHeight w:val="163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https://resh.edu.ru/subject/lesson/3909/start/13919/</w:t>
              </w:r>
            </w:hyperlink>
          </w:p>
        </w:tc>
      </w:tr>
      <w:tr>
        <w:trPr>
          <w:trHeight w:val="486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https://uchebnik.mos.ru/material_view/atomic_objects/105848?menuReferrer=catalogue</w:t>
              </w:r>
            </w:hyperlink>
          </w:p>
        </w:tc>
      </w:tr>
      <w:tr>
        <w:trPr>
          <w:trHeight w:val="297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https://uchebnik.mos.ru/material_view/atomic_objects/105848?menuReferrer=catalogue</w:t>
              </w:r>
            </w:hyperlink>
          </w:p>
        </w:tc>
      </w:tr>
      <w:tr>
        <w:trPr>
          <w:trHeight w:val="808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https://uchebnik.mos.ru/material_view/lesson_templates/457008?menuReferrer=catalogue</w:t>
              </w:r>
            </w:hyperlink>
          </w:p>
        </w:tc>
      </w:tr>
      <w:tr>
        <w:trPr>
          <w:trHeight w:val="745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https://uchebnik.mos.ru/material_view/lesson_templates/1499468?menuReferrer=catalogue</w:t>
              </w:r>
            </w:hyperlink>
          </w:p>
        </w:tc>
      </w:tr>
      <w:tr>
        <w:trPr>
          <w:trHeight w:val="217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https://uchebnik.mos.ru/material_view/lesson_templates/171063?menuReferrer=catalogue</w:t>
              </w:r>
            </w:hyperlink>
          </w:p>
        </w:tc>
      </w:tr>
      <w:tr>
        <w:trPr>
          <w:trHeight w:val="378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https://uchebnik.mos.ru/material_view/lesson_templates/171063?menuReferrer=catalogue</w:t>
              </w:r>
            </w:hyperlink>
          </w:p>
        </w:tc>
      </w:tr>
      <w:tr>
        <w:trPr>
          <w:trHeight w:val="5850"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https://uchebnik.mos.ru/material_view/lesson_templates/1562754?menuReferrer=catalogue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https://uchebnik.mos.ru/material_view/lesson_templates/171063?menuReferrer=catalogue</w:t>
              </w:r>
            </w:hyperlink>
          </w:p>
        </w:tc>
      </w:tr>
      <w:tr>
        <w:trPr>
          <w:trHeight w:val="1365" w:hRule="atLeast"/>
          <w:trHeight w:val="144" w:hRule="atLeast"/>
        </w:trPr>
        <w:tc>
          <w:tcPr>
            <w:tcW w:w="4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0" w:type="dxa"/>
            <w:tcBorders/>
            <w:tcMar>
              <w:top w:w="50" w:type="dxa"/>
              <w:left w:w="100" w:type="dxa"/>
            </w:tcMar>
            <w:vAlign w:val="center"/>
          </w:tcPr>
          <w:p>
            <w:pPr>
              <w:spacing w:before="0" w:after="0" w:line="276"/>
              <w:ind w:left="135"/>
              <w:jc w:val="center"/>
            </w:pPr>
          </w:p>
        </w:tc>
        <w:tc>
          <w:tcPr>
            <w:tcW w:w="1509" w:type="dxa"/>
            <w:tcBorders/>
            <w:tcMar>
              <w:top w:w="50" w:type="dxa"/>
              <w:left w:w="100" w:type="dxa"/>
            </w:tcMar>
            <w:vAlign w:val="center"/>
          </w:tcPr>
          <w:p>
            <w:pPr>
              <w:spacing w:before="0" w:after="0" w:line="276"/>
              <w:ind w:left="135"/>
              <w:jc w:val="center"/>
            </w:pPr>
          </w:p>
        </w:tc>
        <w:tc>
          <w:tcPr>
            <w:tcW w:w="1053" w:type="dxa"/>
            <w:tcBorders/>
            <w:tcMar>
              <w:top w:w="50" w:type="dxa"/>
              <w:left w:w="100" w:type="dxa"/>
            </w:tcMar>
            <w:vAlign w:val="center"/>
          </w:tcPr>
          <w:p>
            <w:pPr>
              <w:spacing w:before="0" w:after="0"/>
              <w:ind w:left="135"/>
              <w:jc w:val="left"/>
            </w:pPr>
          </w:p>
        </w:tc>
        <w:tc>
          <w:tcPr>
            <w:tcW w:w="2324"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https://uchebnik.mos.ru/material_view/lesson_templates/171063?menuReferrer=catalogue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4524" w:id="58"/>
    <w:p>
      <w:pPr>
        <w:sectPr>
          <w:pgSz w:w="16383" w:h="11906" w:orient="landscape"/>
        </w:sectPr>
      </w:pPr>
    </w:p>
    <w:bookmarkEnd w:id="58"/>
    <w:bookmarkEnd w:id="57"/>
    <w:bookmarkStart w:name="block-184519"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c2de858-3d6d-42b6-841e-aa5e99329bb8" w:id="60"/>
      <w:r>
        <w:rPr>
          <w:rFonts w:ascii="Times New Roman" w:hAnsi="Times New Roman"/>
          <w:b w:val="false"/>
          <w:i w:val="false"/>
          <w:color w:val="000000"/>
          <w:sz w:val="28"/>
        </w:rPr>
        <w:t>• Литература (в 2 частях), 10 класс/ Лебедев Ю.В., Акционерное общество «Издательство «Просвещение»</w:t>
      </w:r>
      <w:bookmarkEnd w:id="60"/>
    </w:p>
    <w:p>
      <w:pPr>
        <w:spacing w:before="0" w:after="0" w:line="480"/>
        <w:ind w:left="120"/>
        <w:jc w:val="left"/>
      </w:pPr>
      <w:bookmarkStart w:name="77c86ea4-c03d-4cc5-8c10-3905d40e42e8" w:id="61"/>
      <w:r>
        <w:rPr>
          <w:rFonts w:ascii="Times New Roman" w:hAnsi="Times New Roman"/>
          <w:b w:val="false"/>
          <w:i w:val="false"/>
          <w:color w:val="000000"/>
          <w:sz w:val="28"/>
        </w:rPr>
        <w:t>Литература(Базовый) (в 2 частях), 11 класс/ Лебедев Ю.В., Журавлев В.П. Акционерное общество «Издательство «Просвещение»</w:t>
      </w:r>
      <w:bookmarkEnd w:id="61"/>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27aaca7-b177-4821-a766-ed4d5fe97fcc" w:id="62"/>
      <w:r>
        <w:rPr>
          <w:rFonts w:ascii="Times New Roman" w:hAnsi="Times New Roman"/>
          <w:b w:val="false"/>
          <w:i w:val="false"/>
          <w:color w:val="000000"/>
          <w:sz w:val="28"/>
        </w:rPr>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bookmarkEnd w:id="62"/>
      <w:r>
        <w:rPr>
          <w:sz w:val="28"/>
        </w:rPr>
        <w:br/>
      </w:r>
      <w:bookmarkStart w:name="b27aaca7-b177-4821-a766-ed4d5fe97fcc" w:id="63"/>
      <w:r>
        <w:rPr>
          <w:rFonts w:ascii="Times New Roman" w:hAnsi="Times New Roman"/>
          <w:b w:val="false"/>
          <w:i w:val="false"/>
          <w:color w:val="000000"/>
          <w:sz w:val="28"/>
        </w:rPr>
        <w:t xml:space="preserve"> http://rvb.ru – Русская виртуальная библиотека: научно-образовательный интернет-ресурс, рассчитанный на школьников, студентов, преподавателей и исследователей русской литературы, публикует произведения русской классики по авторитетным академическим изданиям с учетом школьной и вузовской программы.</w:t>
      </w:r>
      <w:bookmarkEnd w:id="63"/>
      <w:r>
        <w:rPr>
          <w:sz w:val="28"/>
        </w:rPr>
        <w:br/>
      </w:r>
      <w:bookmarkStart w:name="b27aaca7-b177-4821-a766-ed4d5fe97fcc" w:id="64"/>
      <w:r>
        <w:rPr>
          <w:rFonts w:ascii="Times New Roman" w:hAnsi="Times New Roman"/>
          <w:b w:val="false"/>
          <w:i w:val="false"/>
          <w:color w:val="000000"/>
          <w:sz w:val="28"/>
        </w:rPr>
        <w:t xml:space="preserve"> www.edu.ru/modules.php?op=modload name=Web_Links file=index l_op=viewlink cid=299 fids[]=269 – Каталог образовательных ресурсов по литературе</w:t>
      </w:r>
      <w:bookmarkEnd w:id="64"/>
      <w:r>
        <w:rPr>
          <w:sz w:val="28"/>
        </w:rPr>
        <w:br/>
      </w:r>
      <w:bookmarkStart w:name="b27aaca7-b177-4821-a766-ed4d5fe97fcc" w:id="65"/>
      <w:r>
        <w:rPr>
          <w:rFonts w:ascii="Times New Roman" w:hAnsi="Times New Roman"/>
          <w:b w:val="false"/>
          <w:i w:val="false"/>
          <w:color w:val="000000"/>
          <w:sz w:val="28"/>
        </w:rPr>
        <w:t xml:space="preserve"> http://litera.edu.ru – Коллекция: русская и зарубежная литература для школы</w:t>
      </w:r>
      <w:bookmarkEnd w:id="6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ccf41abb-e329-45be-81f8-d30e85436452" w:id="66"/>
      <w:r>
        <w:rPr>
          <w:rFonts w:ascii="Times New Roman" w:hAnsi="Times New Roman"/>
          <w:b w:val="false"/>
          <w:i w:val="false"/>
          <w:color w:val="000000"/>
          <w:sz w:val="28"/>
        </w:rPr>
        <w:t>http://window.edu.ru/window/catalog?p_rubr=2.1.10 – Ресурсы по литературе</w:t>
      </w:r>
      <w:bookmarkEnd w:id="66"/>
      <w:r>
        <w:rPr>
          <w:sz w:val="28"/>
        </w:rPr>
        <w:br/>
      </w:r>
      <w:bookmarkStart w:name="ccf41abb-e329-45be-81f8-d30e85436452" w:id="67"/>
      <w:r>
        <w:rPr>
          <w:rFonts w:ascii="Times New Roman" w:hAnsi="Times New Roman"/>
          <w:b w:val="false"/>
          <w:i w:val="false"/>
          <w:color w:val="000000"/>
          <w:sz w:val="28"/>
        </w:rPr>
        <w:t xml:space="preserve"> http://school-collection.edu.ru/catalog/rubr/8f5d7210-86a6-11da-a72b-0800200c9a66/16038/? sort – Литература</w:t>
      </w:r>
      <w:bookmarkEnd w:id="67"/>
      <w:r>
        <w:rPr>
          <w:sz w:val="28"/>
        </w:rPr>
        <w:br/>
      </w:r>
      <w:bookmarkStart w:name="ccf41abb-e329-45be-81f8-d30e85436452" w:id="68"/>
      <w:r>
        <w:rPr>
          <w:rFonts w:ascii="Times New Roman" w:hAnsi="Times New Roman"/>
          <w:b w:val="false"/>
          <w:i w:val="false"/>
          <w:color w:val="000000"/>
          <w:sz w:val="28"/>
        </w:rPr>
        <w:t xml:space="preserve"> www.uroki.net/docrus.htm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bookmarkEnd w:id="68"/>
      <w:r>
        <w:rPr>
          <w:sz w:val="28"/>
        </w:rPr>
        <w:br/>
      </w:r>
      <w:bookmarkStart w:name="ccf41abb-e329-45be-81f8-d30e85436452" w:id="69"/>
      <w:r>
        <w:rPr>
          <w:rFonts w:ascii="Times New Roman" w:hAnsi="Times New Roman"/>
          <w:b w:val="false"/>
          <w:i w:val="false"/>
          <w:color w:val="000000"/>
          <w:sz w:val="28"/>
        </w:rPr>
        <w:t xml:space="preserve"> http://litrusia.ru/ – Русская литература в школе</w:t>
      </w:r>
      <w:bookmarkEnd w:id="69"/>
      <w:r>
        <w:rPr>
          <w:sz w:val="28"/>
        </w:rPr>
        <w:br/>
      </w:r>
      <w:bookmarkStart w:name="ccf41abb-e329-45be-81f8-d30e85436452" w:id="70"/>
      <w:r>
        <w:rPr>
          <w:rFonts w:ascii="Times New Roman" w:hAnsi="Times New Roman"/>
          <w:b w:val="false"/>
          <w:i w:val="false"/>
          <w:color w:val="000000"/>
          <w:sz w:val="28"/>
        </w:rPr>
        <w:t xml:space="preserve"> www.a4format.ru – Виртуальная библиотека «Урок в формате a4». Русская литература XVIII–XX веков (для презентаций, уроков)</w:t>
      </w:r>
      <w:bookmarkEnd w:id="70"/>
      <w:r>
        <w:rPr>
          <w:sz w:val="28"/>
        </w:rPr>
        <w:br/>
      </w:r>
      <w:bookmarkStart w:name="ccf41abb-e329-45be-81f8-d30e85436452" w:id="71"/>
      <w:r>
        <w:rPr>
          <w:rFonts w:ascii="Times New Roman" w:hAnsi="Times New Roman"/>
          <w:b w:val="false"/>
          <w:i w:val="false"/>
          <w:color w:val="000000"/>
          <w:sz w:val="28"/>
        </w:rPr>
        <w:t xml:space="preserve"> https://resh.edu.ru/</w:t>
      </w:r>
      <w:bookmarkEnd w:id="71"/>
      <w:r>
        <w:rPr>
          <w:sz w:val="28"/>
        </w:rPr>
        <w:br/>
      </w:r>
      <w:bookmarkStart w:name="ccf41abb-e329-45be-81f8-d30e85436452" w:id="72"/>
      <w:r>
        <w:rPr>
          <w:rFonts w:ascii="Times New Roman" w:hAnsi="Times New Roman"/>
          <w:b w:val="false"/>
          <w:i w:val="false"/>
          <w:color w:val="000000"/>
          <w:sz w:val="28"/>
        </w:rPr>
        <w:t xml:space="preserve"> https://m.edsoo.ru/</w:t>
      </w:r>
      <w:bookmarkEnd w:id="72"/>
    </w:p>
    <w:bookmarkStart w:name="block-184519" w:id="73"/>
    <w:p>
      <w:pPr>
        <w:sectPr>
          <w:pgSz w:w="11906" w:h="16383" w:orient="portrait"/>
        </w:sectPr>
      </w:pPr>
    </w:p>
    <w:bookmarkEnd w:id="73"/>
    <w:bookmarkEnd w:id="59"/>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14/10/" Type="http://schemas.openxmlformats.org/officeDocument/2006/relationships/hyperlink" Id="rId4"/>
    <Relationship TargetMode="External" Target="https://uchebnik.mos.ru/catalogue?aliases=lesson_template,video,video_lesson subject_program_ids=31937298" Type="http://schemas.openxmlformats.org/officeDocument/2006/relationships/hyperlink" Id="rId5"/>
    <Relationship TargetMode="External" Target="https://resh.edu.ru/subject/14/10/" Type="http://schemas.openxmlformats.org/officeDocument/2006/relationships/hyperlink" Id="rId6"/>
    <Relationship TargetMode="External" Target="https://uchebnik.mos.ru/catalogue?aliases=lesson_template,video,video_lesson subject_program_ids=31937298" Type="http://schemas.openxmlformats.org/officeDocument/2006/relationships/hyperlink" Id="rId7"/>
    <Relationship TargetMode="External" Target="https://resh.edu.ru/subject/14/10/" Type="http://schemas.openxmlformats.org/officeDocument/2006/relationships/hyperlink" Id="rId8"/>
    <Relationship TargetMode="External" Target="https://uchebnik.mos.ru/catalogue?aliases=lesson_template,video,video_lesson subject_program_ids=31937298" Type="http://schemas.openxmlformats.org/officeDocument/2006/relationships/hyperlink" Id="rId9"/>
    <Relationship TargetMode="External" Target="https://resh.edu.ru/subject/14/10/" Type="http://schemas.openxmlformats.org/officeDocument/2006/relationships/hyperlink" Id="rId10"/>
    <Relationship TargetMode="External" Target="https://uchebnik.mos.ru/catalogue?aliases=lesson_template,video,video_lesson subject_program_ids=31937298" Type="http://schemas.openxmlformats.org/officeDocument/2006/relationships/hyperlink" Id="rId11"/>
    <Relationship TargetMode="External" Target="https://resh.edu.ru/subject/14/10/" Type="http://schemas.openxmlformats.org/officeDocument/2006/relationships/hyperlink" Id="rId12"/>
    <Relationship TargetMode="External" Target="https://uchebnik.mos.ru/catalogue?aliases=lesson_template,video,video_lesson subject_program_ids=31937298" Type="http://schemas.openxmlformats.org/officeDocument/2006/relationships/hyperlink" Id="rId13"/>
    <Relationship TargetMode="External" Target="https://resh.edu.ru/subject/14/10/" Type="http://schemas.openxmlformats.org/officeDocument/2006/relationships/hyperlink" Id="rId14"/>
    <Relationship TargetMode="External" Target="https://uchebnik.mos.ru/catalogue?aliases=lesson_template,video,video_lesson subject_program_ids=31937298" Type="http://schemas.openxmlformats.org/officeDocument/2006/relationships/hyperlink" Id="rId15"/>
    <Relationship TargetMode="External" Target="https://resh.edu.ru/subject/14/10/" Type="http://schemas.openxmlformats.org/officeDocument/2006/relationships/hyperlink" Id="rId16"/>
    <Relationship TargetMode="External" Target="https://uchebnik.mos.ru/catalogue?aliases=lesson_template,video,video_lesson subject_program_ids=31937298" Type="http://schemas.openxmlformats.org/officeDocument/2006/relationships/hyperlink" Id="rId17"/>
    <Relationship TargetMode="External" Target="https://resh.edu.ru/subject/14/10/" Type="http://schemas.openxmlformats.org/officeDocument/2006/relationships/hyperlink" Id="rId18"/>
    <Relationship TargetMode="External" Target="https://uchebnik.mos.ru/catalogue?aliases=lesson_template,video,video_lesson subject_program_ids=31937298" Type="http://schemas.openxmlformats.org/officeDocument/2006/relationships/hyperlink" Id="rId19"/>
    <Relationship TargetMode="External" Target="https://resh.edu.ru/subject/14/10/" Type="http://schemas.openxmlformats.org/officeDocument/2006/relationships/hyperlink" Id="rId20"/>
    <Relationship TargetMode="External" Target="https://uchebnik.mos.ru/catalogue?aliases=lesson_template,video,video_lesson subject_program_ids=31937298" Type="http://schemas.openxmlformats.org/officeDocument/2006/relationships/hyperlink" Id="rId21"/>
    <Relationship TargetMode="External" Target="https://resh.edu.ru/subject/14/10/" Type="http://schemas.openxmlformats.org/officeDocument/2006/relationships/hyperlink" Id="rId22"/>
    <Relationship TargetMode="External" Target="https://uchebnik.mos.ru/catalogue?aliases=lesson_template,video,video_lesson subject_program_ids=31937298" Type="http://schemas.openxmlformats.org/officeDocument/2006/relationships/hyperlink" Id="rId23"/>
    <Relationship TargetMode="External" Target="https://resh.edu.ru/subject/14/10/" Type="http://schemas.openxmlformats.org/officeDocument/2006/relationships/hyperlink" Id="rId24"/>
    <Relationship TargetMode="External" Target="https://uchebnik.mos.ru/catalogue?aliases=lesson_template,video,video_lesson subject_program_ids=31937298" Type="http://schemas.openxmlformats.org/officeDocument/2006/relationships/hyperlink" Id="rId25"/>
    <Relationship TargetMode="External" Target="https://resh.edu.ru/subject/14/10/" Type="http://schemas.openxmlformats.org/officeDocument/2006/relationships/hyperlink" Id="rId26"/>
    <Relationship TargetMode="External" Target="https://uchebnik.mos.ru/catalogue?aliases=lesson_template,video,video_lesson subject_program_ids=31937298" Type="http://schemas.openxmlformats.org/officeDocument/2006/relationships/hyperlink" Id="rId27"/>
    <Relationship TargetMode="External" Target="https://resh.edu.ru/subject/14/10/" Type="http://schemas.openxmlformats.org/officeDocument/2006/relationships/hyperlink" Id="rId28"/>
    <Relationship TargetMode="External" Target="https://uchebnik.mos.ru/catalogue?aliases=lesson_template,video,video_lesson subject_program_ids=31937298" Type="http://schemas.openxmlformats.org/officeDocument/2006/relationships/hyperlink" Id="rId29"/>
    <Relationship TargetMode="External" Target="https://resh.edu.ru/subject/14/10/" Type="http://schemas.openxmlformats.org/officeDocument/2006/relationships/hyperlink" Id="rId30"/>
    <Relationship TargetMode="External" Target="https://uchebnik.mos.ru/catalogue?aliases=lesson_template,video,video_lesson subject_program_ids=31937298" Type="http://schemas.openxmlformats.org/officeDocument/2006/relationships/hyperlink" Id="rId31"/>
    <Relationship TargetMode="External" Target="https://resh.edu.ru/subject/14/11/" Type="http://schemas.openxmlformats.org/officeDocument/2006/relationships/hyperlink" Id="rId32"/>
    <Relationship TargetMode="External" Target="https://uchebnik.mos.ru/catalogue?aliases=lesson_template,video,video_lesson subject_program_ids=31937298" Type="http://schemas.openxmlformats.org/officeDocument/2006/relationships/hyperlink" Id="rId33"/>
    <Relationship TargetMode="External" Target="https://resh.edu.ru/subject/14/11/" Type="http://schemas.openxmlformats.org/officeDocument/2006/relationships/hyperlink" Id="rId34"/>
    <Relationship TargetMode="External" Target="https://uchebnik.mos.ru/catalogue?aliases=lesson_template,video,video_lesson subject_program_ids=31937298" Type="http://schemas.openxmlformats.org/officeDocument/2006/relationships/hyperlink" Id="rId35"/>
    <Relationship TargetMode="External" Target="https://resh.edu.ru/subject/14/11/" Type="http://schemas.openxmlformats.org/officeDocument/2006/relationships/hyperlink" Id="rId36"/>
    <Relationship TargetMode="External" Target="https://uchebnik.mos.ru/catalogue?aliases=lesson_template,video,video_lesson subject_program_ids=31937298" Type="http://schemas.openxmlformats.org/officeDocument/2006/relationships/hyperlink" Id="rId37"/>
    <Relationship TargetMode="External" Target="https://resh.edu.ru/subject/14/11/" Type="http://schemas.openxmlformats.org/officeDocument/2006/relationships/hyperlink" Id="rId38"/>
    <Relationship TargetMode="External" Target="https://uchebnik.mos.ru/catalogue?aliases=lesson_template,video,video_lesson subject_program_ids=31937298" Type="http://schemas.openxmlformats.org/officeDocument/2006/relationships/hyperlink" Id="rId39"/>
    <Relationship TargetMode="External" Target="https://resh.edu.ru/subject/14/11/" Type="http://schemas.openxmlformats.org/officeDocument/2006/relationships/hyperlink" Id="rId40"/>
    <Relationship TargetMode="External" Target="https://uchebnik.mos.ru/catalogue?aliases=lesson_template,video,video_lesson subject_program_ids=31937298" Type="http://schemas.openxmlformats.org/officeDocument/2006/relationships/hyperlink" Id="rId41"/>
    <Relationship TargetMode="External" Target="https://resh.edu.ru/subject/14/11/" Type="http://schemas.openxmlformats.org/officeDocument/2006/relationships/hyperlink" Id="rId42"/>
    <Relationship TargetMode="External" Target="https://uchebnik.mos.ru/catalogue?aliases=lesson_template,video,video_lesson subject_program_ids=31937298" Type="http://schemas.openxmlformats.org/officeDocument/2006/relationships/hyperlink" Id="rId43"/>
    <Relationship TargetMode="External" Target="https://resh.edu.ru/subject/14/11/" Type="http://schemas.openxmlformats.org/officeDocument/2006/relationships/hyperlink" Id="rId44"/>
    <Relationship TargetMode="External" Target="https://uchebnik.mos.ru/catalogue?aliases=lesson_template,video,video_lesson subject_program_ids=31937298" Type="http://schemas.openxmlformats.org/officeDocument/2006/relationships/hyperlink" Id="rId45"/>
    <Relationship TargetMode="External" Target="https://resh.edu.ru/subject/14/11/" Type="http://schemas.openxmlformats.org/officeDocument/2006/relationships/hyperlink" Id="rId46"/>
    <Relationship TargetMode="External" Target="https://uchebnik.mos.ru/catalogue?aliases=lesson_template,video,video_lesson subject_program_ids=31937298" Type="http://schemas.openxmlformats.org/officeDocument/2006/relationships/hyperlink" Id="rId47"/>
    <Relationship TargetMode="External" Target="https://resh.edu.ru/subject/14/11/" Type="http://schemas.openxmlformats.org/officeDocument/2006/relationships/hyperlink" Id="rId48"/>
    <Relationship TargetMode="External" Target="https://uchebnik.mos.ru/catalogue?aliases=lesson_template,video,video_lesson subject_program_ids=31937298" Type="http://schemas.openxmlformats.org/officeDocument/2006/relationships/hyperlink" Id="rId49"/>
    <Relationship TargetMode="External" Target="https://resh.edu.ru/subject/14/11/" Type="http://schemas.openxmlformats.org/officeDocument/2006/relationships/hyperlink" Id="rId50"/>
    <Relationship TargetMode="External" Target="https://uchebnik.mos.ru/catalogue?aliases=lesson_template,video,video_lesson subject_program_ids=31937298" Type="http://schemas.openxmlformats.org/officeDocument/2006/relationships/hyperlink" Id="rId51"/>
    <Relationship TargetMode="External" Target="https://resh.edu.ru/subject/14/11/" Type="http://schemas.openxmlformats.org/officeDocument/2006/relationships/hyperlink" Id="rId52"/>
    <Relationship TargetMode="External" Target="https://uchebnik.mos.ru/catalogue?aliases=lesson_template,video,video_lesson subject_program_ids=31937298" Type="http://schemas.openxmlformats.org/officeDocument/2006/relationships/hyperlink" Id="rId53"/>
    <Relationship TargetMode="External" Target="https://resh.edu.ru/subject/14/11/" Type="http://schemas.openxmlformats.org/officeDocument/2006/relationships/hyperlink" Id="rId54"/>
    <Relationship TargetMode="External" Target="https://uchebnik.mos.ru/catalogue?aliases=lesson_template,video,video_lesson subject_program_ids=31937298" Type="http://schemas.openxmlformats.org/officeDocument/2006/relationships/hyperlink" Id="rId55"/>
    <Relationship TargetMode="External" Target="https://resh.edu.ru/subject/14/11/" Type="http://schemas.openxmlformats.org/officeDocument/2006/relationships/hyperlink" Id="rId56"/>
    <Relationship TargetMode="External" Target="https://uchebnik.mos.ru/catalogue?aliases=lesson_template,video,video_lesson subject_program_ids=31937298" Type="http://schemas.openxmlformats.org/officeDocument/2006/relationships/hyperlink" Id="rId57"/>
    <Relationship TargetMode="External" Target="https://resh.edu.ru/subject/14/11/" Type="http://schemas.openxmlformats.org/officeDocument/2006/relationships/hyperlink" Id="rId58"/>
    <Relationship TargetMode="External" Target="https://uchebnik.mos.ru/catalogue?aliases=lesson_template,video,video_lesson subject_program_ids=31937298" Type="http://schemas.openxmlformats.org/officeDocument/2006/relationships/hyperlink" Id="rId59"/>
    <Relationship TargetMode="External" Target="https://resh.edu.ru/subject/14/11/" Type="http://schemas.openxmlformats.org/officeDocument/2006/relationships/hyperlink" Id="rId60"/>
    <Relationship TargetMode="External" Target="https://uchebnik.mos.ru/catalogue?aliases=lesson_template,video,video_lesson subject_program_ids=31937298" Type="http://schemas.openxmlformats.org/officeDocument/2006/relationships/hyperlink" Id="rId61"/>
    <Relationship TargetMode="External" Target="https://resh.edu.ru/subject/14/11/" Type="http://schemas.openxmlformats.org/officeDocument/2006/relationships/hyperlink" Id="rId62"/>
    <Relationship TargetMode="External" Target="https://uchebnik.mos.ru/catalogue?aliases=lesson_template,video,video_lesson subject_program_ids=31937298" Type="http://schemas.openxmlformats.org/officeDocument/2006/relationships/hyperlink" Id="rId63"/>
    <Relationship TargetMode="External" Target="https://resh.edu.ru/subject/14/11/" Type="http://schemas.openxmlformats.org/officeDocument/2006/relationships/hyperlink" Id="rId64"/>
    <Relationship TargetMode="External" Target="https://uchebnik.mos.ru/catalogue?aliases=lesson_template,video,video_lesson subject_program_ids=31937298" Type="http://schemas.openxmlformats.org/officeDocument/2006/relationships/hyperlink" Id="rId65"/>
    <Relationship TargetMode="External" Target="https://resh.edu.ru/subject/14/11/" Type="http://schemas.openxmlformats.org/officeDocument/2006/relationships/hyperlink" Id="rId66"/>
    <Relationship TargetMode="External" Target="https://uchebnik.mos.ru/catalogue?aliases=lesson_template,video,video_lesson subject_program_ids=31937298" Type="http://schemas.openxmlformats.org/officeDocument/2006/relationships/hyperlink" Id="rId67"/>
    <Relationship TargetMode="External" Target="https://resh.edu.ru/subject/14/11/" Type="http://schemas.openxmlformats.org/officeDocument/2006/relationships/hyperlink" Id="rId68"/>
    <Relationship TargetMode="External" Target="https://uchebnik.mos.ru/catalogue?aliases=lesson_template,video,video_lesson subject_program_ids=31937298" Type="http://schemas.openxmlformats.org/officeDocument/2006/relationships/hyperlink" Id="rId69"/>
    <Relationship TargetMode="External" Target="https://resh.edu.ru/subject/14/11/" Type="http://schemas.openxmlformats.org/officeDocument/2006/relationships/hyperlink" Id="rId70"/>
    <Relationship TargetMode="External" Target="https://uchebnik.mos.ru/catalogue?aliases=lesson_template,video,video_lesson subject_program_ids=31937298" Type="http://schemas.openxmlformats.org/officeDocument/2006/relationships/hyperlink" Id="rId71"/>
    <Relationship TargetMode="External" Target="https://resh.edu.ru/subject/14/11/" Type="http://schemas.openxmlformats.org/officeDocument/2006/relationships/hyperlink" Id="rId72"/>
    <Relationship TargetMode="External" Target="https://uchebnik.mos.ru/catalogue?aliases=lesson_template,video,video_lesson subject_program_ids=31937298" Type="http://schemas.openxmlformats.org/officeDocument/2006/relationships/hyperlink" Id="rId73"/>
    <Relationship TargetMode="External" Target="https://resh.edu.ru/subject/14/11/" Type="http://schemas.openxmlformats.org/officeDocument/2006/relationships/hyperlink" Id="rId74"/>
    <Relationship TargetMode="External" Target="https://uchebnik.mos.ru/catalogue?aliases=lesson_template,video,video_lesson subject_program_ids=31937298" Type="http://schemas.openxmlformats.org/officeDocument/2006/relationships/hyperlink" Id="rId75"/>
    <Relationship TargetMode="External" Target="https://resh.edu.ru/subject/14/11/" Type="http://schemas.openxmlformats.org/officeDocument/2006/relationships/hyperlink" Id="rId76"/>
    <Relationship TargetMode="External" Target="https://uchebnik.mos.ru/catalogue?aliases=lesson_template,video,video_lesson subject_program_ids=31937298" Type="http://schemas.openxmlformats.org/officeDocument/2006/relationships/hyperlink" Id="rId77"/>
    <Relationship TargetMode="External" Target="https://resh.edu.ru/subject/14/11/" Type="http://schemas.openxmlformats.org/officeDocument/2006/relationships/hyperlink" Id="rId78"/>
    <Relationship TargetMode="External" Target="https://uchebnik.mos.ru/catalogue?aliases=lesson_template,video,video_lesson subject_program_ids=31937298" Type="http://schemas.openxmlformats.org/officeDocument/2006/relationships/hyperlink" Id="rId79"/>
    <Relationship TargetMode="External" Target="https://resh.edu.ru/subject/14/11/" Type="http://schemas.openxmlformats.org/officeDocument/2006/relationships/hyperlink" Id="rId80"/>
    <Relationship TargetMode="External" Target="https://uchebnik.mos.ru/catalogue?aliases=lesson_template,video,video_lesson subject_program_ids=31937298" Type="http://schemas.openxmlformats.org/officeDocument/2006/relationships/hyperlink" Id="rId81"/>
    <Relationship TargetMode="External" Target="https://resh.edu.ru/subject/14/11/" Type="http://schemas.openxmlformats.org/officeDocument/2006/relationships/hyperlink" Id="rId82"/>
    <Relationship TargetMode="External" Target="https://uchebnik.mos.ru/catalogue?aliases=lesson_template,video,video_lesson subject_program_ids=31937298" Type="http://schemas.openxmlformats.org/officeDocument/2006/relationships/hyperlink" Id="rId83"/>
    <Relationship TargetMode="External" Target="https://resh.edu.ru/subject/14/11/" Type="http://schemas.openxmlformats.org/officeDocument/2006/relationships/hyperlink" Id="rId84"/>
    <Relationship TargetMode="External" Target="https://uchebnik.mos.ru/catalogue?aliases=lesson_template,video,video_lesson subject_program_ids=31937298" Type="http://schemas.openxmlformats.org/officeDocument/2006/relationships/hyperlink" Id="rId85"/>
    <Relationship TargetMode="External" Target="https://resh.edu.ru/subject/lesson/5815/start/81279/" Type="http://schemas.openxmlformats.org/officeDocument/2006/relationships/hyperlink" Id="rId86"/>
    <Relationship TargetMode="External" Target="https://resh.edu.ru/subject/lesson/3888/start/83400/" Type="http://schemas.openxmlformats.org/officeDocument/2006/relationships/hyperlink" Id="rId87"/>
    <Relationship TargetMode="External" Target="https://uchebnik.mos.ru/material_view/lesson_templates/659239?menuReferrer=catalogue" Type="http://schemas.openxmlformats.org/officeDocument/2006/relationships/hyperlink" Id="rId88"/>
    <Relationship TargetMode="External" Target="https://resh.edu.ru/subject/lesson/5802/start/93453/" Type="http://schemas.openxmlformats.org/officeDocument/2006/relationships/hyperlink" Id="rId89"/>
    <Relationship TargetMode="External" Target="https://resh.edu.ru/subject/lesson/5785/start/11651/" Type="http://schemas.openxmlformats.org/officeDocument/2006/relationships/hyperlink" Id="rId90"/>
    <Relationship TargetMode="External" Target="https://uchebnik.mos.ru/material_view/lesson_templates/633460?menuReferrer=catalogue" Type="http://schemas.openxmlformats.org/officeDocument/2006/relationships/hyperlink" Id="rId91"/>
    <Relationship TargetMode="External" Target="https://uchebnik.mos.ru/material_view/atomic_objects/7780210?menuReferrer=catalogue" Type="http://schemas.openxmlformats.org/officeDocument/2006/relationships/hyperlink" Id="rId92"/>
    <Relationship TargetMode="External" Target="https://uchebnik.mos.ru/material_view/lesson_templates/1238861?menuReferrer=catalogue" Type="http://schemas.openxmlformats.org/officeDocument/2006/relationships/hyperlink" Id="rId93"/>
    <Relationship TargetMode="External" Target="https://resh.edu.ru/subject/lesson/3491/start/34629/" Type="http://schemas.openxmlformats.org/officeDocument/2006/relationships/hyperlink" Id="rId94"/>
    <Relationship TargetMode="External" Target="https://resh.edu.ru/subject/lesson/3500/start/93752/" Type="http://schemas.openxmlformats.org/officeDocument/2006/relationships/hyperlink" Id="rId95"/>
    <Relationship TargetMode="External" Target="https://resh.edu.ru/subject/lesson/5783/start/8995/" Type="http://schemas.openxmlformats.org/officeDocument/2006/relationships/hyperlink" Id="rId96"/>
    <Relationship TargetMode="External" Target="https://resh.edu.ru/subject/lesson/5801/start/89463/" Type="http://schemas.openxmlformats.org/officeDocument/2006/relationships/hyperlink" Id="rId97"/>
    <Relationship TargetMode="External" Target="https://uchebnik.mos.ru/material_view/atomic_objects/7730356?menuReferrer=catalogue" Type="http://schemas.openxmlformats.org/officeDocument/2006/relationships/hyperlink" Id="rId98"/>
    <Relationship TargetMode="External" Target="https://resh.edu.ru/subject/lesson/3521/start/280946/" Type="http://schemas.openxmlformats.org/officeDocument/2006/relationships/hyperlink" Id="rId99"/>
    <Relationship TargetMode="External" Target="https://resh.edu.ru/subject/lesson/3550/start/9026/" Type="http://schemas.openxmlformats.org/officeDocument/2006/relationships/hyperlink" Id="rId100"/>
    <Relationship TargetMode="External" Target="https://resh.edu.ru/subject/lesson/4614/start/281197/" Type="http://schemas.openxmlformats.org/officeDocument/2006/relationships/hyperlink" Id="rId101"/>
    <Relationship TargetMode="External" Target="https://resh.edu.ru/subject/lesson/3532/start/9088/" Type="http://schemas.openxmlformats.org/officeDocument/2006/relationships/hyperlink" Id="rId102"/>
    <Relationship TargetMode="External" Target="https://resh.edu.ru/subject/lesson/3899/start/12483/" Type="http://schemas.openxmlformats.org/officeDocument/2006/relationships/hyperlink" Id="rId103"/>
    <Relationship TargetMode="External" Target="https://resh.edu.ru/subject/lesson/4616/start/9119/" Type="http://schemas.openxmlformats.org/officeDocument/2006/relationships/hyperlink" Id="rId104"/>
    <Relationship TargetMode="External" Target="https://uchebnik.mos.ru/material_view/atomic_objects/7679707?menuReferrer=catalogue" Type="http://schemas.openxmlformats.org/officeDocument/2006/relationships/hyperlink" Id="rId105"/>
    <Relationship TargetMode="External" Target="https://uchebnik.mos.ru/material_view/atomic_objects/7763377?menuReferrer=catalogue" Type="http://schemas.openxmlformats.org/officeDocument/2006/relationships/hyperlink" Id="rId106"/>
    <Relationship TargetMode="External" Target="https://uchebnik.mos.ru/material_view/atomic_objects/7470432?menuReferrer=catalogue" Type="http://schemas.openxmlformats.org/officeDocument/2006/relationships/hyperlink" Id="rId107"/>
    <Relationship TargetMode="External" Target="https://uchebnik.mos.ru/material_view/lesson_templates/857226?menuReferrer=catalogue" Type="http://schemas.openxmlformats.org/officeDocument/2006/relationships/hyperlink" Id="rId108"/>
    <Relationship TargetMode="External" Target="https://uchebnik.mos.ru/material_view/atomic_objects/8784818?menuReferrer=catalogue" Type="http://schemas.openxmlformats.org/officeDocument/2006/relationships/hyperlink" Id="rId109"/>
    <Relationship TargetMode="External" Target="https://uchebnik.mos.ru/material_view/lesson_templates/736313?menuReferrer=catalogue" Type="http://schemas.openxmlformats.org/officeDocument/2006/relationships/hyperlink" Id="rId110"/>
    <Relationship TargetMode="External" Target="https://uchebnik.mos.ru/material_view/lesson_templates/718017?menuReferrer=catalogue" Type="http://schemas.openxmlformats.org/officeDocument/2006/relationships/hyperlink" Id="rId111"/>
    <Relationship TargetMode="External" Target="https://resh.edu.ru/subject/lesson/5805/start/281166/" Type="http://schemas.openxmlformats.org/officeDocument/2006/relationships/hyperlink" Id="rId112"/>
    <Relationship TargetMode="External" Target="https://resh.edu.ru/subject/lesson/3541/start/281039/" Type="http://schemas.openxmlformats.org/officeDocument/2006/relationships/hyperlink" Id="rId113"/>
    <Relationship TargetMode="External" Target="https://uchebnik.mos.ru/material_view/lesson_templates/834317?menuReferrer=catalogue" Type="http://schemas.openxmlformats.org/officeDocument/2006/relationships/hyperlink" Id="rId114"/>
    <Relationship TargetMode="External" Target="https://resh.edu.ru/subject/lesson/5809/start/116251/" Type="http://schemas.openxmlformats.org/officeDocument/2006/relationships/hyperlink" Id="rId115"/>
    <Relationship TargetMode="External" Target="https://uchebnik.mos.ru/material_view/atomic_objects/1360500?menuReferrer=catalogue" Type="http://schemas.openxmlformats.org/officeDocument/2006/relationships/hyperlink" Id="rId116"/>
    <Relationship TargetMode="External" Target="https://uchebnik.mos.ru/material_view/lesson_templates/59994?menuReferrer=catalogue" Type="http://schemas.openxmlformats.org/officeDocument/2006/relationships/hyperlink" Id="rId117"/>
    <Relationship TargetMode="External" Target="https://uchebnik.mos.ru/material_view/atomic_objects/8414908?menuReferrer=catalogue" Type="http://schemas.openxmlformats.org/officeDocument/2006/relationships/hyperlink" Id="rId118"/>
    <Relationship TargetMode="External" Target="https://resh.edu.ru/subject/lesson/4636/start/35143/" Type="http://schemas.openxmlformats.org/officeDocument/2006/relationships/hyperlink" Id="rId119"/>
    <Relationship TargetMode="External" Target="https://resh.edu.ru/subject/lesson/5804/start/35195/" Type="http://schemas.openxmlformats.org/officeDocument/2006/relationships/hyperlink" Id="rId120"/>
    <Relationship TargetMode="External" Target="https://uchebnik.mos.ru/material_view/atomic_objects/11354931?menuReferrer=catalogue" Type="http://schemas.openxmlformats.org/officeDocument/2006/relationships/hyperlink" Id="rId121"/>
    <Relationship TargetMode="External" Target="https://uchebnik.mos.ru/material_view/lesson_templates/58739?menuReferrer=catalogue" Type="http://schemas.openxmlformats.org/officeDocument/2006/relationships/hyperlink" Id="rId122"/>
    <Relationship TargetMode="External" Target="https://uchebnik.mos.ru/material_view/atomic_objects/2334510?menuReferrer=catalogue" Type="http://schemas.openxmlformats.org/officeDocument/2006/relationships/hyperlink" Id="rId123"/>
    <Relationship TargetMode="External" Target="https://uchebnik.mos.ru/material_view/atomic_objects/2334510?menuReferrer=catalogue" Type="http://schemas.openxmlformats.org/officeDocument/2006/relationships/hyperlink" Id="rId124"/>
    <Relationship TargetMode="External" Target="https://resh.edu.ru/subject/lesson/5806/start/14417/" Type="http://schemas.openxmlformats.org/officeDocument/2006/relationships/hyperlink" Id="rId125"/>
    <Relationship TargetMode="External" Target="https://resh.edu.ru/subject/lesson/5808/start/35318/" Type="http://schemas.openxmlformats.org/officeDocument/2006/relationships/hyperlink" Id="rId126"/>
    <Relationship TargetMode="External" Target="https://uchebnik.mos.ru/material_view/lesson_templates/92652?menuReferrer=catalogue" Type="http://schemas.openxmlformats.org/officeDocument/2006/relationships/hyperlink" Id="rId127"/>
    <Relationship TargetMode="External" Target="https://uchebnik.mos.ru/material_view/atomic_objects/2202311?menuReferrer=catalogue" Type="http://schemas.openxmlformats.org/officeDocument/2006/relationships/hyperlink" Id="rId128"/>
    <Relationship TargetMode="External" Target="https://uchebnik.mos.ru/material_view/atomic_objects/2202311?menuReferrer=catalogue" Type="http://schemas.openxmlformats.org/officeDocument/2006/relationships/hyperlink" Id="rId129"/>
    <Relationship TargetMode="External" Target="https://resh.edu.ru/subject/lesson/5807/start/158857/" Type="http://schemas.openxmlformats.org/officeDocument/2006/relationships/hyperlink" Id="rId130"/>
    <Relationship TargetMode="External" Target="https://resh.edu.ru/subject/lesson/5810/start/35429/" Type="http://schemas.openxmlformats.org/officeDocument/2006/relationships/hyperlink" Id="rId131"/>
    <Relationship TargetMode="External" Target="https://uchebnik.mos.ru/material_view/atomic_objects/7620033?menuReferrer=catalogue" Type="http://schemas.openxmlformats.org/officeDocument/2006/relationships/hyperlink" Id="rId132"/>
    <Relationship TargetMode="External" Target="https://resh.edu.ru/subject/lesson/4638/start/300151/" Type="http://schemas.openxmlformats.org/officeDocument/2006/relationships/hyperlink" Id="rId133"/>
    <Relationship TargetMode="External" Target="https://uchebnik.mos.ru/material_view/lesson_templates/21373?menuReferrer=catalogue" Type="http://schemas.openxmlformats.org/officeDocument/2006/relationships/hyperlink" Id="rId134"/>
    <Relationship TargetMode="External" Target="https://resh.edu.ru/subject/lesson/5812/start/9213/" Type="http://schemas.openxmlformats.org/officeDocument/2006/relationships/hyperlink" Id="rId135"/>
    <Relationship TargetMode="External" Target="https://resh.edu.ru/subject/lesson/4635/start/297565/" Type="http://schemas.openxmlformats.org/officeDocument/2006/relationships/hyperlink" Id="rId136"/>
    <Relationship TargetMode="External" Target="https://uchebnik.mos.ru/material_view/atomic_objects/11564561?menuReferrer=catalogue" Type="http://schemas.openxmlformats.org/officeDocument/2006/relationships/hyperlink" Id="rId137"/>
    <Relationship TargetMode="External" Target="https://uchebnik.mos.ru/material_view/atomic_objects/11564561?menuReferrer=catalogue" Type="http://schemas.openxmlformats.org/officeDocument/2006/relationships/hyperlink" Id="rId138"/>
    <Relationship TargetMode="External" Target="https://uchebnik.mos.ru/material_view/atomic_objects/8965582?menuReferrer=catalogue" Type="http://schemas.openxmlformats.org/officeDocument/2006/relationships/hyperlink" Id="rId139"/>
    <Relationship TargetMode="External" Target="https://uchebnik.mos.ru/material_view/lesson_templates/320025?menuReferrer=catalogue" Type="http://schemas.openxmlformats.org/officeDocument/2006/relationships/hyperlink" Id="rId140"/>
    <Relationship TargetMode="External" Target="https://uchebnik.mos.ru/material_view/atomic_objects/8580072?menuReferrer=catalogue" Type="http://schemas.openxmlformats.org/officeDocument/2006/relationships/hyperlink" Id="rId141"/>
    <Relationship TargetMode="External" Target="https://resh.edu.ru/subject/lesson/5811/start/12670/" Type="http://schemas.openxmlformats.org/officeDocument/2006/relationships/hyperlink" Id="rId142"/>
    <Relationship TargetMode="External" Target="https://uchebnik.mos.ru/material_view/lesson_templates/43641?menuReferrer=catalogue" Type="http://schemas.openxmlformats.org/officeDocument/2006/relationships/hyperlink" Id="rId143"/>
    <Relationship TargetMode="External" Target="https://uchebnik.mos.ru/material_view/lesson_templates/931052?menuReferrer=catalogue" Type="http://schemas.openxmlformats.org/officeDocument/2006/relationships/hyperlink" Id="rId144"/>
    <Relationship TargetMode="External" Target="https://resh.edu.ru/subject/lesson/3594/start/280884/" Type="http://schemas.openxmlformats.org/officeDocument/2006/relationships/hyperlink" Id="rId145"/>
    <Relationship TargetMode="External" Target="https://resh.edu.ru/subject/lesson/3611/start/300182/" Type="http://schemas.openxmlformats.org/officeDocument/2006/relationships/hyperlink" Id="rId146"/>
    <Relationship TargetMode="External" Target="https://resh.edu.ru/subject/lesson/6285/start/132974/" Type="http://schemas.openxmlformats.org/officeDocument/2006/relationships/hyperlink" Id="rId147"/>
    <Relationship TargetMode="External" Target="https://resh.edu.ru/subject/lesson/3645/start/301198/" Type="http://schemas.openxmlformats.org/officeDocument/2006/relationships/hyperlink" Id="rId148"/>
    <Relationship TargetMode="External" Target="https://resh.edu.ru/subject/lesson/6283/start/280853/" Type="http://schemas.openxmlformats.org/officeDocument/2006/relationships/hyperlink" Id="rId149"/>
    <Relationship TargetMode="External" Target="https://resh.edu.ru/subject/lesson/3633/start/9306/" Type="http://schemas.openxmlformats.org/officeDocument/2006/relationships/hyperlink" Id="rId150"/>
    <Relationship TargetMode="External" Target="https://resh.edu.ru/subject/lesson/3622/start/9337/" Type="http://schemas.openxmlformats.org/officeDocument/2006/relationships/hyperlink" Id="rId151"/>
    <Relationship TargetMode="External" Target="https://uchebnik.mos.ru/material_view/lesson_templates/2061244?menuReferrer=catalogue" Type="http://schemas.openxmlformats.org/officeDocument/2006/relationships/hyperlink" Id="rId152"/>
    <Relationship TargetMode="External" Target="https://resh.edu.ru/subject/lesson/3665/start/13344/" Type="http://schemas.openxmlformats.org/officeDocument/2006/relationships/hyperlink" Id="rId153"/>
    <Relationship TargetMode="External" Target="https://resh.edu.ru/subject/lesson/4661/start/281008/" Type="http://schemas.openxmlformats.org/officeDocument/2006/relationships/hyperlink" Id="rId154"/>
    <Relationship TargetMode="External" Target="https://uchebnik.mos.ru/material_view/lesson_templates/929296?menuReferrer=catalogue" Type="http://schemas.openxmlformats.org/officeDocument/2006/relationships/hyperlink" Id="rId155"/>
    <Relationship TargetMode="External" Target="https://uchebnik.mos.ru/material_view/lesson_templates/60764?menuReferrer=catalogue" Type="http://schemas.openxmlformats.org/officeDocument/2006/relationships/hyperlink" Id="rId156"/>
    <Relationship TargetMode="External" Target="https://uchebnik.mos.ru/material_view/lesson_templates/93835?menuReferrer=catalogue" Type="http://schemas.openxmlformats.org/officeDocument/2006/relationships/hyperlink" Id="rId157"/>
    <Relationship TargetMode="External" Target="https://uchebnik.mos.ru/material_view/atomic_objects/7523462?menuReferrer=catalogue" Type="http://schemas.openxmlformats.org/officeDocument/2006/relationships/hyperlink" Id="rId158"/>
    <Relationship TargetMode="External" Target="https://uchebnik.mos.ru/material_view/lesson_templates/568673?menuReferrer=catalogue" Type="http://schemas.openxmlformats.org/officeDocument/2006/relationships/hyperlink" Id="rId159"/>
    <Relationship TargetMode="External" Target="https://uchebnik.mos.ru/material_view/lesson_templates/568673?menuReferrer=catalogue" Type="http://schemas.openxmlformats.org/officeDocument/2006/relationships/hyperlink" Id="rId160"/>
    <Relationship TargetMode="External" Target="https://uchebnik.mos.ru/material_view/lesson_templates/568673?menuReferrer=catalogue" Type="http://schemas.openxmlformats.org/officeDocument/2006/relationships/hyperlink" Id="rId161"/>
    <Relationship TargetMode="External" Target="https://uchebnik.mos.ru/material_view/lesson_templates/72087?menuReferrer=catalogue" Type="http://schemas.openxmlformats.org/officeDocument/2006/relationships/hyperlink" Id="rId162"/>
    <Relationship TargetMode="External" Target="https://uchebnik.mos.ru/material_view/atomic_objects/8659122?menuReferrer=catalogue" Type="http://schemas.openxmlformats.org/officeDocument/2006/relationships/hyperlink" Id="rId163"/>
    <Relationship TargetMode="External" Target="https://resh.edu.ru/subject/lesson/3658/start/300213/" Type="http://schemas.openxmlformats.org/officeDocument/2006/relationships/hyperlink" Id="rId164"/>
    <Relationship TargetMode="External" Target="https://uchebnik.mos.ru/material_view/atomic_objects/10097983?menuReferrer=catalogue" Type="http://schemas.openxmlformats.org/officeDocument/2006/relationships/hyperlink" Id="rId165"/>
    <Relationship TargetMode="External" Target="https://uchebnik.mos.ru/material_view/lesson_templates/73041?menuReferrer=catalogue" Type="http://schemas.openxmlformats.org/officeDocument/2006/relationships/hyperlink" Id="rId166"/>
    <Relationship TargetMode="External" Target="https://uchebnik.mos.ru/material_view/atomic_objects/8819812?menuReferrer=catalogue" Type="http://schemas.openxmlformats.org/officeDocument/2006/relationships/hyperlink" Id="rId167"/>
    <Relationship TargetMode="External" Target="https://resh.edu.ru/subject/lesson/4658/start/301229/" Type="http://schemas.openxmlformats.org/officeDocument/2006/relationships/hyperlink" Id="rId168"/>
    <Relationship TargetMode="External" Target="https://resh.edu.ru/subject/lesson/4301/start/49098/" Type="http://schemas.openxmlformats.org/officeDocument/2006/relationships/hyperlink" Id="rId169"/>
    <Relationship TargetMode="External" Target="https://uchebnik.mos.ru/material_view/lesson_templates/57622?menuReferrer=catalogue" Type="http://schemas.openxmlformats.org/officeDocument/2006/relationships/hyperlink" Id="rId170"/>
    <Relationship TargetMode="External" Target="https://uchebnik.mos.ru/material_view/atomic_objects/9465695?menuReferrer=catalogue" Type="http://schemas.openxmlformats.org/officeDocument/2006/relationships/hyperlink" Id="rId171"/>
    <Relationship TargetMode="External" Target="https://uchebnik.mos.ru/material_view/atomic_objects/9465695?menuReferrer=catalogue" Type="http://schemas.openxmlformats.org/officeDocument/2006/relationships/hyperlink" Id="rId172"/>
    <Relationship TargetMode="External" Target="https://uchebnik.mos.ru/material_view/lesson_templates/1384957?menuReferrer=catalogue" Type="http://schemas.openxmlformats.org/officeDocument/2006/relationships/hyperlink" Id="rId173"/>
    <Relationship TargetMode="External" Target="https://uchebnik.mos.ru/material_view/lesson_templates/1384957?menuReferrer=catalogue" Type="http://schemas.openxmlformats.org/officeDocument/2006/relationships/hyperlink" Id="rId174"/>
    <Relationship TargetMode="External" Target="https://uchebnik.mos.ru/material_view/atomic_objects/10597068?menuReferrer=catalogue" Type="http://schemas.openxmlformats.org/officeDocument/2006/relationships/hyperlink" Id="rId175"/>
    <Relationship TargetMode="External" Target="https://uchebnik.mos.ru/material_view/atomic_objects/10597068?menuReferrer=catalogue" Type="http://schemas.openxmlformats.org/officeDocument/2006/relationships/hyperlink" Id="rId176"/>
    <Relationship TargetMode="External" Target="https://uchebnik.mos.ru/material_view/lesson_templates/463524?menuReferrer=catalogue" Type="http://schemas.openxmlformats.org/officeDocument/2006/relationships/hyperlink" Id="rId177"/>
    <Relationship TargetMode="External" Target="https://uchebnik.mos.ru/material_view/lesson_templates/463524?menuReferrer=catalogue" Type="http://schemas.openxmlformats.org/officeDocument/2006/relationships/hyperlink" Id="rId178"/>
    <Relationship TargetMode="External" Target="https://resh.edu.ru/subject/lesson/4659/start/280977/" Type="http://schemas.openxmlformats.org/officeDocument/2006/relationships/hyperlink" Id="rId179"/>
    <Relationship TargetMode="External" Target="https://resh.edu.ru/subject/lesson/4659/start/280977/" Type="http://schemas.openxmlformats.org/officeDocument/2006/relationships/hyperlink" Id="rId180"/>
    <Relationship TargetMode="External" Target="https://uchebnik.mos.ru/material_view/lesson_templates/1312055?menuReferrer=catalogue" Type="http://schemas.openxmlformats.org/officeDocument/2006/relationships/hyperlink" Id="rId181"/>
    <Relationship TargetMode="External" Target="https://uchebnik.mos.ru/material_view/lesson_templates/1312055?menuReferrer=catalogue" Type="http://schemas.openxmlformats.org/officeDocument/2006/relationships/hyperlink" Id="rId182"/>
    <Relationship TargetMode="External" Target="https://uchebnik.mos.ru/material/app/260091?menuReferrer=catalogue" Type="http://schemas.openxmlformats.org/officeDocument/2006/relationships/hyperlink" Id="rId183"/>
    <Relationship TargetMode="External" Target="https://uchebnik.mos.ru/material/app/260091?menuReferrer=catalogue" Type="http://schemas.openxmlformats.org/officeDocument/2006/relationships/hyperlink" Id="rId184"/>
    <Relationship TargetMode="External" Target="https://resh.edu.ru/subject/lesson/3909/start/13919/" Type="http://schemas.openxmlformats.org/officeDocument/2006/relationships/hyperlink" Id="rId185"/>
    <Relationship TargetMode="External" Target="https://uchebnik.mos.ru/material/app/187219?menuReferrer=catalogue" Type="http://schemas.openxmlformats.org/officeDocument/2006/relationships/hyperlink" Id="rId186"/>
    <Relationship TargetMode="External" Target="https://uchebnik.mos.ru/material/app/187219?menuReferrer=catalogue" Type="http://schemas.openxmlformats.org/officeDocument/2006/relationships/hyperlink" Id="rId187"/>
    <Relationship TargetMode="External" Target="https://resh.edu.ru/subject/lesson/5619/start/300373/" Type="http://schemas.openxmlformats.org/officeDocument/2006/relationships/hyperlink" Id="rId188"/>
    <Relationship TargetMode="External" Target="https://resh.edu.ru/subject/lesson/3762/start/115782/" Type="http://schemas.openxmlformats.org/officeDocument/2006/relationships/hyperlink" Id="rId189"/>
    <Relationship TargetMode="External" Target="https://resh.edu.ru/subject/lesson/3676/start/281601/" Type="http://schemas.openxmlformats.org/officeDocument/2006/relationships/hyperlink" Id="rId190"/>
    <Relationship TargetMode="External" Target="https://uchebnik.mos.ru/material_view/lesson_templates/557927?menuReferrer=catalogue" Type="http://schemas.openxmlformats.org/officeDocument/2006/relationships/hyperlink" Id="rId191"/>
    <Relationship TargetMode="External" Target="https://resh.edu.ru/subject/lesson/4815/start/300721/" Type="http://schemas.openxmlformats.org/officeDocument/2006/relationships/hyperlink" Id="rId192"/>
    <Relationship TargetMode="External" Target="https://resh.edu.ru/subject/lesson/4802/start/9399/" Type="http://schemas.openxmlformats.org/officeDocument/2006/relationships/hyperlink" Id="rId193"/>
    <Relationship TargetMode="External" Target="https://uchebnik.mos.ru/material_view/atomic_objects/11007371?menuReferrer=catalogue" Type="http://schemas.openxmlformats.org/officeDocument/2006/relationships/hyperlink" Id="rId194"/>
    <Relationship TargetMode="External" Target="https://uchebnik.mos.ru/material_view/lesson_templates/96826?menuReferrer=catalogue" Type="http://schemas.openxmlformats.org/officeDocument/2006/relationships/hyperlink" Id="rId195"/>
    <Relationship TargetMode="External" Target="https://uchebnik.mos.ru/material_view/atomic_objects/7833980?menuReferrer=catalogue" Type="http://schemas.openxmlformats.org/officeDocument/2006/relationships/hyperlink" Id="rId196"/>
    <Relationship TargetMode="External" Target="https://uchebnik.mos.ru/material_view/atomic_objects/7834040?menuReferrer=catalogue" Type="http://schemas.openxmlformats.org/officeDocument/2006/relationships/hyperlink" Id="rId197"/>
    <Relationship TargetMode="External" Target="https://uchebnik.mos.ru/material_view/atomic_objects/7834137?menuReferrer=catalogue" Type="http://schemas.openxmlformats.org/officeDocument/2006/relationships/hyperlink" Id="rId198"/>
    <Relationship TargetMode="External" Target="https://resh.edu.ru/subject/lesson/5590/start/301260/" Type="http://schemas.openxmlformats.org/officeDocument/2006/relationships/hyperlink" Id="rId199"/>
    <Relationship TargetMode="External" Target="https://uchebnik.mos.ru/material_view/lesson_templates/44070?menuReferrer=catalogue" Type="http://schemas.openxmlformats.org/officeDocument/2006/relationships/hyperlink" Id="rId200"/>
    <Relationship TargetMode="External" Target="https://uchebnik.mos.ru/material_view/atomic_objects/8484290?menuReferrer=catalogue" Type="http://schemas.openxmlformats.org/officeDocument/2006/relationships/hyperlink" Id="rId201"/>
    <Relationship TargetMode="External" Target="https://resh.edu.ru/subject/lesson/3688/start/11404/" Type="http://schemas.openxmlformats.org/officeDocument/2006/relationships/hyperlink" Id="rId202"/>
    <Relationship TargetMode="External" Target="https://uchebnik.mos.ru/material_view/lesson_templates/254263?menuReferrer=catalogue" Type="http://schemas.openxmlformats.org/officeDocument/2006/relationships/hyperlink" Id="rId203"/>
    <Relationship TargetMode="External" Target="https://uchebnik.mos.ru/material_view/lesson_templates/49734?menuReferrer=catalogue" Type="http://schemas.openxmlformats.org/officeDocument/2006/relationships/hyperlink" Id="rId204"/>
    <Relationship TargetMode="External" Target="https://resh.edu.ru/subject/lesson/5608/start/14905/" Type="http://schemas.openxmlformats.org/officeDocument/2006/relationships/hyperlink" Id="rId205"/>
    <Relationship TargetMode="External" Target="https://resh.edu.ru/subject/lesson/3730/start/281352/" Type="http://schemas.openxmlformats.org/officeDocument/2006/relationships/hyperlink" Id="rId206"/>
    <Relationship TargetMode="External" Target="https://resh.edu.ru/subject/lesson/5603/start/301291/" Type="http://schemas.openxmlformats.org/officeDocument/2006/relationships/hyperlink" Id="rId207"/>
    <Relationship TargetMode="External" Target="https://uchebnik.mos.ru/material_view/atomic_objects/9711440?menuReferrer=catalogue" Type="http://schemas.openxmlformats.org/officeDocument/2006/relationships/hyperlink" Id="rId208"/>
    <Relationship TargetMode="External" Target="https://resh.edu.ru/subject/lesson/5590/start/301260/" Type="http://schemas.openxmlformats.org/officeDocument/2006/relationships/hyperlink" Id="rId209"/>
    <Relationship TargetMode="External" Target="https://resh.edu.ru/subject/lesson/5590/start/301260/" Type="http://schemas.openxmlformats.org/officeDocument/2006/relationships/hyperlink" Id="rId210"/>
    <Relationship TargetMode="External" Target="https://resh.edu.ru/subject/lesson/5610/start/12910/" Type="http://schemas.openxmlformats.org/officeDocument/2006/relationships/hyperlink" Id="rId211"/>
    <Relationship TargetMode="External" Target="https://resh.edu.ru/subject/lesson/3786/start/300752/" Type="http://schemas.openxmlformats.org/officeDocument/2006/relationships/hyperlink" Id="rId212"/>
    <Relationship TargetMode="External" Target="https://resh.edu.ru/subject/lesson/4807/start/13158/" Type="http://schemas.openxmlformats.org/officeDocument/2006/relationships/hyperlink" Id="rId213"/>
    <Relationship TargetMode="External" Target="https://resh.edu.ru/subject/lesson/5606/start/105474/" Type="http://schemas.openxmlformats.org/officeDocument/2006/relationships/hyperlink" Id="rId214"/>
    <Relationship TargetMode="External" Target="https://resh.edu.ru/subject/lesson/3740/start/12545/" Type="http://schemas.openxmlformats.org/officeDocument/2006/relationships/hyperlink" Id="rId215"/>
    <Relationship TargetMode="External" Target="https://resh.edu.ru/subject/lesson/4804/start/12639/" Type="http://schemas.openxmlformats.org/officeDocument/2006/relationships/hyperlink" Id="rId216"/>
    <Relationship TargetMode="External" Target="https://resh.edu.ru/subject/lesson/4806/start/291166/" Type="http://schemas.openxmlformats.org/officeDocument/2006/relationships/hyperlink" Id="rId217"/>
    <Relationship TargetMode="External" Target="https://uchebnik.mos.ru/material_view/lesson_templates/103038?menuReferrer=catalogue" Type="http://schemas.openxmlformats.org/officeDocument/2006/relationships/hyperlink" Id="rId218"/>
    <Relationship TargetMode="External" Target="https://resh.edu.ru/subject/lesson/4809/start/14998/" Type="http://schemas.openxmlformats.org/officeDocument/2006/relationships/hyperlink" Id="rId219"/>
    <Relationship TargetMode="External" Target="https://uchebnik.mos.ru/material_view/atomic_objects/8814219?menuReferrer=catalogue" Type="http://schemas.openxmlformats.org/officeDocument/2006/relationships/hyperlink" Id="rId220"/>
    <Relationship TargetMode="External" Target="https://resh.edu.ru/subject/lesson/5614/start/297347/" Type="http://schemas.openxmlformats.org/officeDocument/2006/relationships/hyperlink" Id="rId221"/>
    <Relationship TargetMode="External" Target="https://uchebnik.mos.ru/material_view/lesson_templates/42704?menuReferrer=catalogue" Type="http://schemas.openxmlformats.org/officeDocument/2006/relationships/hyperlink" Id="rId222"/>
    <Relationship TargetMode="External" Target="https://uchebnik.mos.ru/material_view/atomic_objects/8706900?menuReferrer=catalogue" Type="http://schemas.openxmlformats.org/officeDocument/2006/relationships/hyperlink" Id="rId223"/>
    <Relationship TargetMode="External" Target="https://uchebnik.mos.ru/material_view/lesson_templates/448945?menuReferrer=catalogue" Type="http://schemas.openxmlformats.org/officeDocument/2006/relationships/hyperlink" Id="rId224"/>
    <Relationship TargetMode="External" Target="https://resh.edu.ru/subject/lesson/5611/start/13592/" Type="http://schemas.openxmlformats.org/officeDocument/2006/relationships/hyperlink" Id="rId225"/>
    <Relationship TargetMode="External" Target="https://uchebnik.mos.ru/material_view/atomic_objects/11287280?menuReferrer=catalogue" Type="http://schemas.openxmlformats.org/officeDocument/2006/relationships/hyperlink" Id="rId226"/>
    <Relationship TargetMode="External" Target="https://uchebnik.mos.ru/material_view/lesson_templates/386604?menuReferrer=catalogue" Type="http://schemas.openxmlformats.org/officeDocument/2006/relationships/hyperlink" Id="rId227"/>
    <Relationship TargetMode="External" Target="https://uchebnik.mos.ru/material_view/lesson_templates/386604?menuReferrer=catalogue" Type="http://schemas.openxmlformats.org/officeDocument/2006/relationships/hyperlink" Id="rId228"/>
    <Relationship TargetMode="External" Target="https://uchebnik.mos.ru/material_view/atomic_objects/7470408?menuReferrer=catalogue" Type="http://schemas.openxmlformats.org/officeDocument/2006/relationships/hyperlink" Id="rId229"/>
    <Relationship TargetMode="External" Target="https://uchebnik.mos.ru/material_view/atomic_objects/7470408?menuReferrer=catalogue" Type="http://schemas.openxmlformats.org/officeDocument/2006/relationships/hyperlink" Id="rId230"/>
    <Relationship TargetMode="External" Target="https://resh.edu.ru/subject/lesson/3850/start/305537/" Type="http://schemas.openxmlformats.org/officeDocument/2006/relationships/hyperlink" Id="rId231"/>
    <Relationship TargetMode="External" Target="https://resh.edu.ru/subject/lesson/4811/start/300814/" Type="http://schemas.openxmlformats.org/officeDocument/2006/relationships/hyperlink" Id="rId232"/>
    <Relationship TargetMode="External" Target="https://uchebnik.mos.ru/material_view/atomic_objects/7526462?menuReferrer=catalogue" Type="http://schemas.openxmlformats.org/officeDocument/2006/relationships/hyperlink" Id="rId233"/>
    <Relationship TargetMode="External" Target="https://uchebnik.mos.ru/material_view/atomic_objects/8421816?menuReferrer=catalogue" Type="http://schemas.openxmlformats.org/officeDocument/2006/relationships/hyperlink" Id="rId234"/>
    <Relationship TargetMode="External" Target="https://uchebnik.mos.ru/material_view/atomic_objects/8822089?menuReferrer=catalogue" Type="http://schemas.openxmlformats.org/officeDocument/2006/relationships/hyperlink" Id="rId235"/>
    <Relationship TargetMode="External" Target="https://resh.edu.ru/subject/lesson/5605/start/133005/" Type="http://schemas.openxmlformats.org/officeDocument/2006/relationships/hyperlink" Id="rId236"/>
    <Relationship TargetMode="External" Target="https://resh.edu.ru/subject/lesson/4810/start/297316/" Type="http://schemas.openxmlformats.org/officeDocument/2006/relationships/hyperlink" Id="rId237"/>
    <Relationship TargetMode="External" Target="https://resh.edu.ru/subject/lesson/3794/start/14666/" Type="http://schemas.openxmlformats.org/officeDocument/2006/relationships/hyperlink" Id="rId238"/>
    <Relationship TargetMode="External" Target="https://resh.edu.ru/subject/lesson/4808/start/13530/" Type="http://schemas.openxmlformats.org/officeDocument/2006/relationships/hyperlink" Id="rId239"/>
    <Relationship TargetMode="External" Target="https://resh.edu.ru/subject/lesson/5609/start/281321/" Type="http://schemas.openxmlformats.org/officeDocument/2006/relationships/hyperlink" Id="rId240"/>
    <Relationship TargetMode="External" Target="https://resh.edu.ru/subject/lesson/3828/start/300783/" Type="http://schemas.openxmlformats.org/officeDocument/2006/relationships/hyperlink" Id="rId241"/>
    <Relationship TargetMode="External" Target="https://uchebnik.mos.ru/material_view/atomic_objects/8993167?menuReferrer=catalogue" Type="http://schemas.openxmlformats.org/officeDocument/2006/relationships/hyperlink" Id="rId242"/>
    <Relationship TargetMode="External" Target="https://resh.edu.ru/subject/lesson/4812/start/300845/" Type="http://schemas.openxmlformats.org/officeDocument/2006/relationships/hyperlink" Id="rId243"/>
    <Relationship TargetMode="External" Target="https://uchebnik.mos.ru/material_view/lesson_templates/1934837?menuReferrer=catalogue" Type="http://schemas.openxmlformats.org/officeDocument/2006/relationships/hyperlink" Id="rId244"/>
    <Relationship TargetMode="External" Target="https://uchebnik.mos.ru/material_view/atomic_objects/7718693?menuReferrer=catalogue" Type="http://schemas.openxmlformats.org/officeDocument/2006/relationships/hyperlink" Id="rId245"/>
    <Relationship TargetMode="External" Target="https://uchebnik.mos.ru/material_view/atomic_objects/7526962?menuReferrer=catalogue" Type="http://schemas.openxmlformats.org/officeDocument/2006/relationships/hyperlink" Id="rId246"/>
    <Relationship TargetMode="External" Target="https://uchebnik.mos.ru/material_view/atomic_objects/8707005?menuReferrer=catalogue" Type="http://schemas.openxmlformats.org/officeDocument/2006/relationships/hyperlink" Id="rId247"/>
    <Relationship TargetMode="External" Target="https://uchebnik.mos.ru/material_view/lesson_templates/1669853?menuReferrer=catalogue" Type="http://schemas.openxmlformats.org/officeDocument/2006/relationships/hyperlink" Id="rId248"/>
    <Relationship TargetMode="External" Target="https://uchebnik.mos.ru/material_view/atomic_objects/2334960?menuReferrer=catalogue" Type="http://schemas.openxmlformats.org/officeDocument/2006/relationships/hyperlink" Id="rId249"/>
    <Relationship TargetMode="External" Target="https://uchebnik.mos.ru/material_view/lesson_templates/1796914?menuReferrer=catalogue" Type="http://schemas.openxmlformats.org/officeDocument/2006/relationships/hyperlink" Id="rId250"/>
    <Relationship TargetMode="External" Target="https://uchebnik.mos.ru/material_view/lesson_templates/1273025?menuReferrer=catalogue" Type="http://schemas.openxmlformats.org/officeDocument/2006/relationships/hyperlink" Id="rId251"/>
    <Relationship TargetMode="External" Target="https://uchebnik.mos.ru/material_view/atomic_objects/2668426?menuReferrer=catalogue" Type="http://schemas.openxmlformats.org/officeDocument/2006/relationships/hyperlink" Id="rId252"/>
    <Relationship TargetMode="External" Target="https://uchebnik.mos.ru/material_view/atomic_objects/4147896?menuReferrer=catalogue" Type="http://schemas.openxmlformats.org/officeDocument/2006/relationships/hyperlink" Id="rId253"/>
    <Relationship TargetMode="External" Target="https://uchebnik.mos.ru/material_view/lesson_templates/60006?menuReferrer=catalogue" Type="http://schemas.openxmlformats.org/officeDocument/2006/relationships/hyperlink" Id="rId254"/>
    <Relationship TargetMode="External" Target="https://uchebnik.mos.ru/material_view/lesson_templates/15594?menuReferrer=catalogue" Type="http://schemas.openxmlformats.org/officeDocument/2006/relationships/hyperlink" Id="rId255"/>
    <Relationship TargetMode="External" Target="https://uchebnik.mos.ru/material_view/lesson_templates/1273025?menuReferrer=catalogue" Type="http://schemas.openxmlformats.org/officeDocument/2006/relationships/hyperlink" Id="rId256"/>
    <Relationship TargetMode="External" Target="https://uchebnik.mos.ru/material_view/lesson_templates/57226?menuReferrer=catalogue" Type="http://schemas.openxmlformats.org/officeDocument/2006/relationships/hyperlink" Id="rId257"/>
    <Relationship TargetMode="External" Target="https://uchebnik.mos.ru/material_view/lesson_templates/57226?menuReferrer=catalogue" Type="http://schemas.openxmlformats.org/officeDocument/2006/relationships/hyperlink" Id="rId258"/>
    <Relationship TargetMode="External" Target="https://resh.edu.ru/subject/lesson/3817/start/13561/" Type="http://schemas.openxmlformats.org/officeDocument/2006/relationships/hyperlink" Id="rId259"/>
    <Relationship TargetMode="External" Target="https://resh.edu.ru/subject/lesson/3804/start/14718/" Type="http://schemas.openxmlformats.org/officeDocument/2006/relationships/hyperlink" Id="rId260"/>
    <Relationship TargetMode="External" Target="https://uchebnik.mos.ru/material_view/atomic_objects/8966580?menuReferrer=catalogue" Type="http://schemas.openxmlformats.org/officeDocument/2006/relationships/hyperlink" Id="rId261"/>
    <Relationship TargetMode="External" Target="https://resh.edu.ru/subject/lesson/5613/start/281290/" Type="http://schemas.openxmlformats.org/officeDocument/2006/relationships/hyperlink" Id="rId262"/>
    <Relationship TargetMode="External" Target="https://uchebnik.mos.ru/material_view/atomic_objects/2294972?menuReferrer=catalogue" Type="http://schemas.openxmlformats.org/officeDocument/2006/relationships/hyperlink" Id="rId263"/>
    <Relationship TargetMode="External" Target="https://uchebnik.mos.ru/material_view/atomic_objects/2294972?menuReferrer=catalogue" Type="http://schemas.openxmlformats.org/officeDocument/2006/relationships/hyperlink" Id="rId264"/>
    <Relationship TargetMode="External" Target="https://resh.edu.ru/subject/lesson/5615/start/301322/" Type="http://schemas.openxmlformats.org/officeDocument/2006/relationships/hyperlink" Id="rId265"/>
    <Relationship TargetMode="External" Target="https://uchebnik.mos.ru/material_view/lesson_templates/1012904?menuReferrer=catalogue" Type="http://schemas.openxmlformats.org/officeDocument/2006/relationships/hyperlink" Id="rId266"/>
    <Relationship TargetMode="External" Target="https://uchebnik.mos.ru/material_view/atomic_objects/3667092?menuReferrer=catalogue" Type="http://schemas.openxmlformats.org/officeDocument/2006/relationships/hyperlink" Id="rId267"/>
    <Relationship TargetMode="External" Target="https://uchebnik.mos.ru/material_view/atomic_objects/7526911?menuReferrer=catalogue" Type="http://schemas.openxmlformats.org/officeDocument/2006/relationships/hyperlink" Id="rId268"/>
    <Relationship TargetMode="External" Target="https://uchebnik.mos.ru/material_view/lesson_templates/301436?menuReferrer=catalogue" Type="http://schemas.openxmlformats.org/officeDocument/2006/relationships/hyperlink" Id="rId269"/>
    <Relationship TargetMode="External" Target="https://uchebnik.mos.ru/material_view/lesson_templates/301436?menuReferrer=catalogue" Type="http://schemas.openxmlformats.org/officeDocument/2006/relationships/hyperlink" Id="rId270"/>
    <Relationship TargetMode="External" Target="https://uchebnik.mos.ru/material_view/atomic_objects/2367564?menuReferrer=catalogue" Type="http://schemas.openxmlformats.org/officeDocument/2006/relationships/hyperlink" Id="rId271"/>
    <Relationship TargetMode="External" Target="https://uchebnik.mos.ru/material_view/atomic_objects/7527026?menuReferrer=catalogue" Type="http://schemas.openxmlformats.org/officeDocument/2006/relationships/hyperlink" Id="rId272"/>
    <Relationship TargetMode="External" Target="https://uchebnik.mos.ru/material_view/lesson_templates/121631?menuReferrer=catalogue" Type="http://schemas.openxmlformats.org/officeDocument/2006/relationships/hyperlink" Id="rId273"/>
    <Relationship TargetMode="External" Target="https://uchebnik.mos.ru/material_view/lesson_templates/121631?menuReferrer=catalogue" Type="http://schemas.openxmlformats.org/officeDocument/2006/relationships/hyperlink" Id="rId274"/>
    <Relationship TargetMode="External" Target="https://uchebnik.mos.ru/material_view/lesson_templates/926076?menuReferrer=catalogue" Type="http://schemas.openxmlformats.org/officeDocument/2006/relationships/hyperlink" Id="rId275"/>
    <Relationship TargetMode="External" Target="https://uchebnik.mos.ru/material_view/atomic_objects/3954329?menuReferrer=catalogue" Type="http://schemas.openxmlformats.org/officeDocument/2006/relationships/hyperlink" Id="rId276"/>
    <Relationship TargetMode="External" Target="https://resh.edu.ru/subject/lesson/5384/start/83898/" Type="http://schemas.openxmlformats.org/officeDocument/2006/relationships/hyperlink" Id="rId277"/>
    <Relationship TargetMode="External" Target="https://uchebnik.mos.ru/material_view/atomic_objects/3970991?menuReferrer=catalogue" Type="http://schemas.openxmlformats.org/officeDocument/2006/relationships/hyperlink" Id="rId278"/>
    <Relationship TargetMode="External" Target="https://uchebnik.mos.ru/material_view/atomic_objects/4509805?menuReferrer=catalogue" Type="http://schemas.openxmlformats.org/officeDocument/2006/relationships/hyperlink" Id="rId279"/>
    <Relationship TargetMode="External" Target="https://resh.edu.ru/subject/lesson/3909/start/13919/" Type="http://schemas.openxmlformats.org/officeDocument/2006/relationships/hyperlink" Id="rId280"/>
    <Relationship TargetMode="External" Target="https://uchebnik.mos.ru/material_view/atomic_objects/105848?menuReferrer=catalogue" Type="http://schemas.openxmlformats.org/officeDocument/2006/relationships/hyperlink" Id="rId281"/>
    <Relationship TargetMode="External" Target="https://uchebnik.mos.ru/material_view/atomic_objects/105848?menuReferrer=catalogue" Type="http://schemas.openxmlformats.org/officeDocument/2006/relationships/hyperlink" Id="rId282"/>
    <Relationship TargetMode="External" Target="https://uchebnik.mos.ru/material_view/lesson_templates/457008?menuReferrer=catalogue" Type="http://schemas.openxmlformats.org/officeDocument/2006/relationships/hyperlink" Id="rId283"/>
    <Relationship TargetMode="External" Target="https://uchebnik.mos.ru/material_view/lesson_templates/1499468?menuReferrer=catalogue" Type="http://schemas.openxmlformats.org/officeDocument/2006/relationships/hyperlink" Id="rId284"/>
    <Relationship TargetMode="External" Target="https://uchebnik.mos.ru/material_view/lesson_templates/171063?menuReferrer=catalogue" Type="http://schemas.openxmlformats.org/officeDocument/2006/relationships/hyperlink" Id="rId285"/>
    <Relationship TargetMode="External" Target="https://uchebnik.mos.ru/material_view/lesson_templates/171063?menuReferrer=catalogue" Type="http://schemas.openxmlformats.org/officeDocument/2006/relationships/hyperlink" Id="rId286"/>
    <Relationship TargetMode="External" Target="https://uchebnik.mos.ru/material_view/lesson_templates/1562754?menuReferrer=catalogue" Type="http://schemas.openxmlformats.org/officeDocument/2006/relationships/hyperlink" Id="rId287"/>
    <Relationship TargetMode="External" Target="https://uchebnik.mos.ru/material_view/lesson_templates/171063?menuReferrer=catalogue" Type="http://schemas.openxmlformats.org/officeDocument/2006/relationships/hyperlink" Id="rId288"/>
    <Relationship TargetMode="External" Target="https://uchebnik.mos.ru/material_view/lesson_templates/171063?menuReferrer=catalogue"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