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1210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e665616-2748-4d90-bd50-5b617362b917"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891cd23-75ad-4d7a-b1eb-2ec1609bac70"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445361)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daf91b7c-f861-4f65-ac3d-7093d1098ae7"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6d9e9922-8c7a-4bd6-b337-ac3d7fc668dc"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121021" w:id="5"/>
    <w:p>
      <w:pPr>
        <w:sectPr>
          <w:pgSz w:w="11906" w:h="16383" w:orient="portrait"/>
        </w:sectPr>
      </w:pPr>
    </w:p>
    <w:bookmarkEnd w:id="5"/>
    <w:bookmarkEnd w:id="0"/>
    <w:bookmarkStart w:name="block-312102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 xml:space="preserve">Программа по учебному предмету "Биология" (далее - биология) на уровне среднего общего образования разработана </w:t>
      </w:r>
      <w:r>
        <w:rPr>
          <w:rFonts w:ascii="Times New Roman" w:hAnsi="Times New Roman"/>
          <w:b w:val="false"/>
          <w:i w:val="false"/>
          <w:color w:val="000000"/>
          <w:sz w:val="28"/>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Учебный </w:t>
      </w:r>
      <w:r>
        <w:rPr>
          <w:rFonts w:ascii="Times New Roman" w:hAnsi="Times New Roman"/>
          <w:b w:val="false"/>
          <w:i w:val="false"/>
          <w:color w:val="000000"/>
          <w:sz w:val="28"/>
        </w:rPr>
        <w:t xml:space="preserve">предмет «Биология» </w:t>
      </w:r>
      <w:r>
        <w:rPr>
          <w:rFonts w:ascii="Times New Roman" w:hAnsi="Times New Roman"/>
          <w:b w:val="false"/>
          <w:i w:val="false"/>
          <w:color w:val="000000"/>
          <w:sz w:val="28"/>
        </w:rPr>
        <w:t xml:space="preserve">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Pr>
          <w:rFonts w:ascii="Times New Roman" w:hAnsi="Times New Roman"/>
          <w:b w:val="false"/>
          <w:i w:val="false"/>
          <w:color w:val="000000"/>
          <w:sz w:val="28"/>
        </w:rPr>
        <w:t>профессиональным</w:t>
      </w:r>
      <w:r>
        <w:rPr>
          <w:rFonts w:ascii="Times New Roman" w:hAnsi="Times New Roman"/>
          <w:b w:val="false"/>
          <w:i w:val="false"/>
          <w:color w:val="000000"/>
          <w:sz w:val="28"/>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ind w:firstLine="600"/>
        <w:jc w:val="both"/>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ind w:firstLine="600"/>
        <w:jc w:val="both"/>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ind w:firstLine="600"/>
        <w:jc w:val="both"/>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ind w:firstLine="600"/>
        <w:jc w:val="both"/>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ind w:firstLine="600"/>
        <w:jc w:val="both"/>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ind w:firstLine="600"/>
        <w:jc w:val="both"/>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ind w:firstLine="600"/>
        <w:jc w:val="both"/>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ind w:firstLine="600"/>
        <w:jc w:val="both"/>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ind w:firstLine="600"/>
        <w:jc w:val="both"/>
      </w:pPr>
      <w:r>
        <w:rPr>
          <w:rFonts w:ascii="Times New Roman" w:hAnsi="Times New Roman"/>
          <w:b w:val="false"/>
          <w:i w:val="false"/>
          <w:color w:val="000000"/>
          <w:sz w:val="28"/>
        </w:rPr>
        <w:t>‌</w:t>
      </w:r>
      <w:bookmarkStart w:name="ae087229-bc2a-42f7-a634-a0357f20ae55" w:id="7"/>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bookmarkStart w:name="block-3121022" w:id="8"/>
    <w:p>
      <w:pPr>
        <w:sectPr>
          <w:pgSz w:w="11906" w:h="16383" w:orient="portrait"/>
        </w:sectPr>
      </w:pPr>
    </w:p>
    <w:bookmarkEnd w:id="8"/>
    <w:bookmarkEnd w:id="6"/>
    <w:bookmarkStart w:name="block-312102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spacing w:before="0" w:after="0" w:line="264"/>
        <w:ind w:firstLine="600"/>
        <w:jc w:val="both"/>
      </w:pPr>
      <w:r>
        <w:rPr>
          <w:rFonts w:ascii="Times New Roman" w:hAnsi="Times New Roman"/>
          <w:b/>
          <w:i w:val="false"/>
          <w:color w:val="000000"/>
          <w:sz w:val="28"/>
        </w:rPr>
        <w:t xml:space="preserve">Тема 1. Биология как наука </w:t>
      </w:r>
    </w:p>
    <w:p>
      <w:pPr>
        <w:spacing w:before="0" w:after="0" w:line="264"/>
        <w:ind w:firstLine="600"/>
        <w:jc w:val="both"/>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ind w:firstLine="600"/>
        <w:jc w:val="both"/>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«Связь биологии с другими науками», «Система биологических наук».</w:t>
      </w:r>
    </w:p>
    <w:p>
      <w:pPr>
        <w:spacing w:before="0" w:after="0" w:line="264"/>
        <w:ind w:firstLine="600"/>
        <w:jc w:val="both"/>
      </w:pPr>
      <w:r>
        <w:rPr>
          <w:rFonts w:ascii="Times New Roman" w:hAnsi="Times New Roman"/>
          <w:b/>
          <w:i w:val="false"/>
          <w:color w:val="000000"/>
          <w:sz w:val="28"/>
        </w:rPr>
        <w:t>Тема 2. Живые системы и их изучение</w:t>
      </w:r>
    </w:p>
    <w:p>
      <w:pPr>
        <w:spacing w:before="0" w:after="0" w:line="264"/>
        <w:ind w:firstLine="600"/>
        <w:jc w:val="both"/>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ind w:firstLine="600"/>
        <w:jc w:val="both"/>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ind w:firstLine="600"/>
        <w:jc w:val="both"/>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лабораторное оборудование для проведения наблюдений, измерений, экспериментов.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spacing w:before="0" w:after="0" w:line="264"/>
        <w:ind w:firstLine="600"/>
        <w:jc w:val="both"/>
      </w:pPr>
      <w:r>
        <w:rPr>
          <w:rFonts w:ascii="Times New Roman" w:hAnsi="Times New Roman"/>
          <w:b/>
          <w:i w:val="false"/>
          <w:color w:val="000000"/>
          <w:sz w:val="28"/>
        </w:rPr>
        <w:t>Тема 3. Биология клетки</w:t>
      </w:r>
    </w:p>
    <w:p>
      <w:pPr>
        <w:spacing w:before="0" w:after="0" w:line="264"/>
        <w:ind w:firstLine="600"/>
        <w:jc w:val="both"/>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ind w:firstLine="600"/>
        <w:jc w:val="both"/>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Р. Гук, А. Левенгук, Т. Шванн, М. Шлейден, Р. Вирхов, К. М. Бэр.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«Световой микроскоп», «Электронный микроскоп», «История развития методов микроскопии».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ind w:firstLine="600"/>
        <w:jc w:val="both"/>
      </w:pPr>
      <w:r>
        <w:rPr>
          <w:rFonts w:ascii="Times New Roman" w:hAnsi="Times New Roman"/>
          <w:b/>
          <w:i w:val="false"/>
          <w:color w:val="000000"/>
          <w:sz w:val="28"/>
        </w:rPr>
        <w:t>Тема 4. Химическая организация клетки</w:t>
      </w:r>
    </w:p>
    <w:p>
      <w:pPr>
        <w:spacing w:before="0" w:after="0" w:line="264"/>
        <w:ind w:firstLine="600"/>
        <w:jc w:val="both"/>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ind w:firstLine="600"/>
        <w:jc w:val="both"/>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ind w:firstLine="600"/>
        <w:jc w:val="both"/>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ind w:firstLine="600"/>
        <w:jc w:val="both"/>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color w:val="000000"/>
          <w:sz w:val="28"/>
        </w:rPr>
        <w:t>.</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Л. Полинг, Дж. Уотсон, Ф. Крик, М. Уилкинс, Р. Франклин, Ф. Сэнгер, С. Прузинер.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химическая посуда и оборудование.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spacing w:before="0" w:after="0" w:line="264"/>
        <w:ind w:firstLine="600"/>
        <w:jc w:val="both"/>
      </w:pPr>
      <w:r>
        <w:rPr>
          <w:rFonts w:ascii="Times New Roman" w:hAnsi="Times New Roman"/>
          <w:b/>
          <w:i w:val="false"/>
          <w:color w:val="000000"/>
          <w:sz w:val="28"/>
        </w:rPr>
        <w:t>Тема 5. Строение и функции клетки</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spacing w:before="0" w:after="0" w:line="264"/>
        <w:ind w:firstLine="600"/>
        <w:jc w:val="both"/>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ind w:firstLine="600"/>
        <w:jc w:val="both"/>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ind w:firstLine="600"/>
        <w:jc w:val="both"/>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Механизм направления белков в ЭПС.</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spacing w:before="0" w:after="0" w:line="264"/>
        <w:ind w:firstLine="600"/>
        <w:jc w:val="both"/>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ind w:firstLine="600"/>
        <w:jc w:val="both"/>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spacing w:before="0" w:after="0" w:line="264"/>
        <w:ind w:firstLine="600"/>
        <w:jc w:val="both"/>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w:t>
      </w:r>
      <w:r>
        <w:rPr>
          <w:rFonts w:ascii="Times New Roman" w:hAnsi="Times New Roman"/>
          <w:b w:val="false"/>
          <w:i/>
          <w:color w:val="000000"/>
          <w:sz w:val="28"/>
        </w:rPr>
        <w:t xml:space="preserve"> Ядерный транспорт.</w:t>
      </w:r>
    </w:p>
    <w:p>
      <w:pPr>
        <w:spacing w:before="0" w:after="0" w:line="264"/>
        <w:ind w:firstLine="600"/>
        <w:jc w:val="both"/>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К.С. Мережковский, Л. Маргулис.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клеток, микропрепараты бактериальных клеток.</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spacing w:before="0" w:after="0" w:line="264"/>
        <w:ind w:firstLine="600"/>
        <w:jc w:val="both"/>
      </w:pPr>
      <w:r>
        <w:rPr>
          <w:rFonts w:ascii="Times New Roman" w:hAnsi="Times New Roman"/>
          <w:b/>
          <w:i w:val="false"/>
          <w:color w:val="000000"/>
          <w:sz w:val="28"/>
        </w:rPr>
        <w:t>Тема 6. Обмен веществ и превращение энергии в клетке</w:t>
      </w:r>
    </w:p>
    <w:p>
      <w:pPr>
        <w:spacing w:before="0" w:after="0" w:line="264"/>
        <w:ind w:firstLine="600"/>
        <w:jc w:val="both"/>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ind w:firstLine="600"/>
        <w:jc w:val="both"/>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w:t>
      </w:r>
      <w:r>
        <w:rPr>
          <w:rFonts w:ascii="Times New Roman" w:hAnsi="Times New Roman"/>
          <w:b w:val="false"/>
          <w:i/>
          <w:color w:val="000000"/>
          <w:sz w:val="28"/>
        </w:rPr>
        <w:t>, С</w:t>
      </w:r>
      <w:r>
        <w:rPr>
          <w:rFonts w:ascii="Times New Roman" w:hAnsi="Times New Roman"/>
          <w:b w:val="false"/>
          <w:i/>
          <w:color w:val="000000"/>
          <w:sz w:val="28"/>
          <w:vertAlign w:val="subscript"/>
        </w:rPr>
        <w:t>3-</w:t>
      </w:r>
      <w:r>
        <w:rPr>
          <w:rFonts w:ascii="Times New Roman" w:hAnsi="Times New Roman"/>
          <w:b w:val="false"/>
          <w:i/>
          <w:color w:val="000000"/>
          <w:sz w:val="28"/>
        </w:rPr>
        <w:t xml:space="preserve">, </w:t>
      </w:r>
      <w:r>
        <w:rPr>
          <w:rFonts w:ascii="Times New Roman" w:hAnsi="Times New Roman"/>
          <w:b w:val="false"/>
          <w:i/>
          <w:color w:val="000000"/>
          <w:sz w:val="28"/>
        </w:rPr>
        <w:t>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w:t>
      </w:r>
      <w:r>
        <w:rPr>
          <w:rFonts w:ascii="Times New Roman" w:hAnsi="Times New Roman"/>
          <w:b w:val="false"/>
          <w:i/>
          <w:color w:val="000000"/>
          <w:sz w:val="28"/>
        </w:rPr>
        <w:t>CAM-</w:t>
      </w:r>
      <w:r>
        <w:rPr>
          <w:rFonts w:ascii="Times New Roman" w:hAnsi="Times New Roman"/>
          <w:b w:val="false"/>
          <w:i/>
          <w:color w:val="000000"/>
          <w:sz w:val="28"/>
        </w:rPr>
        <w:t>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spacing w:before="0" w:after="0" w:line="264"/>
        <w:ind w:firstLine="600"/>
        <w:jc w:val="both"/>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ind w:firstLine="600"/>
        <w:jc w:val="both"/>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ind w:firstLine="600"/>
        <w:jc w:val="both"/>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ind w:firstLine="600"/>
        <w:jc w:val="both"/>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w:t>
      </w:r>
      <w:r>
        <w:rPr>
          <w:rFonts w:ascii="Times New Roman" w:hAnsi="Times New Roman"/>
          <w:b w:val="false"/>
          <w:i/>
          <w:color w:val="000000"/>
          <w:sz w:val="28"/>
        </w:rPr>
        <w:t xml:space="preserve">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Дж. Пристли, К. А. Тимирязев, С. Н. Виноградский, В. А. Энгельгардт, П. Митчелл, Г. А. Заварзин.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«Фотосинтез», «Энергетический обмен», «Биосинтез белка», «Строение фермента», «Хемосинтез».</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приготовления постоянных и временных микропрепаратов.</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spacing w:before="0" w:after="0" w:line="264"/>
        <w:ind w:firstLine="600"/>
        <w:jc w:val="both"/>
      </w:pPr>
      <w:r>
        <w:rPr>
          <w:rFonts w:ascii="Times New Roman" w:hAnsi="Times New Roman"/>
          <w:b/>
          <w:i w:val="false"/>
          <w:color w:val="000000"/>
          <w:sz w:val="28"/>
        </w:rPr>
        <w:t>Тема 7. Наследственная информация и реализация её в клетке</w:t>
      </w:r>
    </w:p>
    <w:p>
      <w:pPr>
        <w:spacing w:before="0" w:after="0" w:line="264"/>
        <w:ind w:firstLine="600"/>
        <w:jc w:val="both"/>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ind w:firstLine="600"/>
        <w:jc w:val="both"/>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spacing w:before="0" w:after="0" w:line="264"/>
        <w:ind w:firstLine="600"/>
        <w:jc w:val="both"/>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spacing w:before="0" w:after="0" w:line="264"/>
        <w:ind w:firstLine="600"/>
        <w:jc w:val="both"/>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«Биосинтез белка», «Генетический код», «Вирусы», «Бактериофаги».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spacing w:before="0" w:after="0" w:line="264"/>
        <w:ind w:firstLine="600"/>
        <w:jc w:val="both"/>
      </w:pPr>
      <w:r>
        <w:rPr>
          <w:rFonts w:ascii="Times New Roman" w:hAnsi="Times New Roman"/>
          <w:b/>
          <w:i w:val="false"/>
          <w:color w:val="000000"/>
          <w:sz w:val="28"/>
        </w:rPr>
        <w:t>Тема 8. Жизненный цикл клетки</w:t>
      </w:r>
    </w:p>
    <w:p>
      <w:pPr>
        <w:spacing w:before="0" w:after="0" w:line="264"/>
        <w:ind w:firstLine="600"/>
        <w:jc w:val="both"/>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ind w:firstLine="600"/>
        <w:jc w:val="both"/>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ind w:firstLine="600"/>
        <w:jc w:val="both"/>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ind w:firstLine="600"/>
        <w:jc w:val="both"/>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spacing w:before="0" w:after="0" w:line="264"/>
        <w:ind w:firstLine="600"/>
        <w:jc w:val="both"/>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«Жизненный цикл клетки», «Митоз», «Строение хромосом»,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«Митоз в клетках корешка лука».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i w:val="false"/>
          <w:color w:val="000000"/>
          <w:sz w:val="28"/>
        </w:rPr>
        <w:t>Тема 9. Строение и функции организмов</w:t>
      </w:r>
    </w:p>
    <w:p>
      <w:pPr>
        <w:spacing w:before="0" w:after="0" w:line="264"/>
        <w:ind w:firstLine="600"/>
        <w:jc w:val="both"/>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spacing w:before="0" w:after="0" w:line="264"/>
        <w:ind w:firstLine="600"/>
        <w:jc w:val="both"/>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ind w:firstLine="600"/>
        <w:jc w:val="both"/>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ind w:firstLine="600"/>
        <w:jc w:val="both"/>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ind w:firstLine="600"/>
        <w:jc w:val="both"/>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ind w:firstLine="600"/>
        <w:jc w:val="both"/>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ind w:firstLine="600"/>
        <w:jc w:val="both"/>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ind w:firstLine="600"/>
        <w:jc w:val="both"/>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ind w:firstLine="600"/>
        <w:jc w:val="both"/>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ind w:firstLine="600"/>
        <w:jc w:val="both"/>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ind w:firstLine="600"/>
        <w:jc w:val="both"/>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ind w:firstLine="600"/>
        <w:jc w:val="both"/>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ind w:firstLine="600"/>
        <w:jc w:val="both"/>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ind w:firstLine="600"/>
        <w:jc w:val="both"/>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ind w:firstLine="600"/>
        <w:jc w:val="both"/>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ind w:firstLine="600"/>
        <w:jc w:val="both"/>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ind w:firstLine="600"/>
        <w:jc w:val="both"/>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И. П. Павлов.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spacing w:before="0" w:after="0" w:line="264"/>
        <w:ind w:firstLine="600"/>
        <w:jc w:val="both"/>
      </w:pPr>
      <w:r>
        <w:rPr>
          <w:rFonts w:ascii="Times New Roman" w:hAnsi="Times New Roman"/>
          <w:b/>
          <w:i w:val="false"/>
          <w:color w:val="000000"/>
          <w:sz w:val="28"/>
        </w:rPr>
        <w:t>Тема 10. Размножение и развитие организмов</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ind w:firstLine="600"/>
        <w:jc w:val="both"/>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ind w:firstLine="600"/>
        <w:jc w:val="both"/>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ind w:firstLine="600"/>
        <w:jc w:val="both"/>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ind w:firstLine="600"/>
        <w:jc w:val="both"/>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w:t>
      </w:r>
      <w:r>
        <w:rPr>
          <w:rFonts w:ascii="Times New Roman" w:hAnsi="Times New Roman"/>
          <w:b w:val="false"/>
          <w:i/>
          <w:color w:val="000000"/>
          <w:sz w:val="28"/>
        </w:rPr>
        <w:t xml:space="preserve">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ind w:firstLine="600"/>
        <w:jc w:val="both"/>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ind w:firstLine="600"/>
        <w:jc w:val="both"/>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ind w:firstLine="600"/>
        <w:jc w:val="both"/>
      </w:pPr>
      <w:r>
        <w:rPr>
          <w:rFonts w:ascii="Times New Roman" w:hAnsi="Times New Roman"/>
          <w:b w:val="false"/>
          <w:i w:val="false"/>
          <w:color w:val="000000"/>
          <w:sz w:val="28"/>
        </w:rPr>
        <w:t>Механизмы регуляции онтогенеза у растений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Г. Навашин, Х. Шпеман.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яйцеклеток и сперматозоидов, модель «Цикл развития лягушки».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spacing w:before="0" w:after="0" w:line="264"/>
        <w:ind w:firstLine="600"/>
        <w:jc w:val="both"/>
      </w:pPr>
      <w:r>
        <w:rPr>
          <w:rFonts w:ascii="Times New Roman" w:hAnsi="Times New Roman"/>
          <w:b/>
          <w:i w:val="false"/>
          <w:color w:val="000000"/>
          <w:sz w:val="28"/>
        </w:rPr>
        <w:t>Тема 11. Генетика – наука о наследственности и изменчивости организмов</w:t>
      </w:r>
    </w:p>
    <w:p>
      <w:pPr>
        <w:spacing w:before="0" w:after="0" w:line="264"/>
        <w:ind w:firstLine="600"/>
        <w:jc w:val="both"/>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ind w:firstLine="600"/>
        <w:jc w:val="both"/>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Г. де Фриз, Т. Морган, Н. К. Кольцов, Н. И. Вавилов, А. Н. Белозерский, Г. Д. Карпеченко, Ю. А. Филипченко, Н. В. Тимофеев-Ресовский.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генетики», «Схемы скрещивания».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spacing w:before="0" w:after="0" w:line="264"/>
        <w:ind w:firstLine="600"/>
        <w:jc w:val="both"/>
      </w:pPr>
      <w:r>
        <w:rPr>
          <w:rFonts w:ascii="Times New Roman" w:hAnsi="Times New Roman"/>
          <w:b/>
          <w:i w:val="false"/>
          <w:color w:val="000000"/>
          <w:sz w:val="28"/>
        </w:rPr>
        <w:t>Тема 12. Закономерности наследственности</w:t>
      </w:r>
    </w:p>
    <w:p>
      <w:pPr>
        <w:spacing w:before="0" w:after="0" w:line="264"/>
        <w:ind w:firstLine="600"/>
        <w:jc w:val="both"/>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ind w:firstLine="600"/>
        <w:jc w:val="both"/>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ind w:firstLine="600"/>
        <w:jc w:val="both"/>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ind w:firstLine="600"/>
        <w:jc w:val="both"/>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ind w:firstLine="600"/>
        <w:jc w:val="both"/>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spacing w:before="0" w:after="0" w:line="264"/>
        <w:ind w:firstLine="600"/>
        <w:jc w:val="both"/>
      </w:pPr>
      <w:r>
        <w:rPr>
          <w:rFonts w:ascii="Times New Roman" w:hAnsi="Times New Roman"/>
          <w:b/>
          <w:i w:val="false"/>
          <w:color w:val="000000"/>
          <w:sz w:val="28"/>
        </w:rPr>
        <w:t>Тема 13. Закономерности изменчивости</w:t>
      </w:r>
    </w:p>
    <w:p>
      <w:pPr>
        <w:spacing w:before="0" w:after="0" w:line="264"/>
        <w:ind w:firstLine="600"/>
        <w:jc w:val="both"/>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ind w:firstLine="600"/>
        <w:jc w:val="both"/>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ind w:firstLine="600"/>
        <w:jc w:val="both"/>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ind w:firstLine="600"/>
        <w:jc w:val="both"/>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ind w:firstLine="600"/>
        <w:jc w:val="both"/>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де Фриз, В. Иоганнсен,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живые и гербарные экземпляры комнатных растений, рисунки (фотографии) животных с различными видами изменчивости.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spacing w:before="0" w:after="0" w:line="264"/>
        <w:ind w:firstLine="600"/>
        <w:jc w:val="both"/>
      </w:pPr>
      <w:r>
        <w:rPr>
          <w:rFonts w:ascii="Times New Roman" w:hAnsi="Times New Roman"/>
          <w:b/>
          <w:i w:val="false"/>
          <w:color w:val="000000"/>
          <w:sz w:val="28"/>
        </w:rPr>
        <w:t>Тема 14. Генетика человека</w:t>
      </w:r>
    </w:p>
    <w:p>
      <w:pPr>
        <w:spacing w:before="0" w:after="0" w:line="264"/>
        <w:ind w:firstLine="600"/>
        <w:jc w:val="both"/>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ind w:firstLine="600"/>
        <w:jc w:val="both"/>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«Кариотип человека», «Методы изучения генетики человека», «Генетические заболевания человека».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spacing w:before="0" w:after="0" w:line="264"/>
        <w:ind w:firstLine="600"/>
        <w:jc w:val="both"/>
      </w:pPr>
      <w:r>
        <w:rPr>
          <w:rFonts w:ascii="Times New Roman" w:hAnsi="Times New Roman"/>
          <w:b/>
          <w:i w:val="false"/>
          <w:color w:val="000000"/>
          <w:sz w:val="28"/>
        </w:rPr>
        <w:t>Тема 15. Селекция организмов</w:t>
      </w:r>
    </w:p>
    <w:p>
      <w:pPr>
        <w:spacing w:before="0" w:after="0" w:line="264"/>
        <w:ind w:firstLine="600"/>
        <w:jc w:val="both"/>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ind w:firstLine="600"/>
        <w:jc w:val="both"/>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ind w:firstLine="600"/>
        <w:jc w:val="both"/>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ind w:firstLine="600"/>
        <w:jc w:val="both"/>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spacing w:before="0" w:after="0" w:line="264"/>
        <w:ind w:firstLine="600"/>
        <w:jc w:val="both"/>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П. П. Лукьяненко, Б. Л. Астауров, Н. Борлоуг,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ind w:firstLine="600"/>
        <w:jc w:val="both"/>
      </w:pPr>
      <w:r>
        <w:rPr>
          <w:rFonts w:ascii="Times New Roman" w:hAnsi="Times New Roman"/>
          <w:b/>
          <w:i w:val="false"/>
          <w:color w:val="000000"/>
          <w:sz w:val="28"/>
        </w:rPr>
        <w:t>Тема 16. Биотехнология и синтетическая биология</w:t>
      </w:r>
    </w:p>
    <w:p>
      <w:pPr>
        <w:spacing w:before="0" w:after="0" w:line="264"/>
        <w:ind w:firstLine="600"/>
        <w:jc w:val="both"/>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ind w:firstLine="600"/>
        <w:jc w:val="both"/>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ind w:firstLine="600"/>
        <w:jc w:val="both"/>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ind w:firstLine="600"/>
        <w:jc w:val="both"/>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ind w:firstLine="600"/>
        <w:jc w:val="both"/>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«Использование микроорганизмов в промышленном производстве», «Клеточная инженерия», «Генная инженерия».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spacing w:before="0" w:after="0" w:line="264"/>
        <w:ind w:firstLine="600"/>
        <w:jc w:val="both"/>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ind w:left="120"/>
        <w:jc w:val="both"/>
      </w:pPr>
    </w:p>
    <w:p>
      <w:pPr>
        <w:spacing w:before="0" w:after="0" w:line="264"/>
        <w:ind w:left="120"/>
        <w:jc w:val="both"/>
      </w:pPr>
      <w:r>
        <w:rPr>
          <w:rFonts w:ascii="Times New Roman" w:hAnsi="Times New Roman"/>
          <w:b/>
          <w:i w:val="false"/>
          <w:color w:val="000000"/>
          <w:sz w:val="28"/>
        </w:rPr>
        <w:t>1</w:t>
      </w: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ind w:firstLine="600"/>
        <w:jc w:val="both"/>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ind w:firstLine="600"/>
        <w:jc w:val="both"/>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К. Линней, Ж. Б. Ламарк, Э. Ж. Сент-Илер, Ж. Кювье, Ч. Дарвин, С. С. Четвериков, И. И. Шмальгаузен, Дж. Холдейн,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ind w:firstLine="600"/>
        <w:jc w:val="both"/>
      </w:pPr>
      <w:r>
        <w:rPr>
          <w:rFonts w:ascii="Times New Roman" w:hAnsi="Times New Roman"/>
          <w:b/>
          <w:i w:val="false"/>
          <w:color w:val="000000"/>
          <w:sz w:val="28"/>
        </w:rPr>
        <w:t>Тема 2. Микроэволюция и её результаты</w:t>
      </w:r>
    </w:p>
    <w:p>
      <w:pPr>
        <w:spacing w:before="0" w:after="0" w:line="264"/>
        <w:ind w:firstLine="600"/>
        <w:jc w:val="both"/>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ind w:firstLine="600"/>
        <w:jc w:val="both"/>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ind w:firstLine="600"/>
        <w:jc w:val="both"/>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ind w:firstLine="600"/>
        <w:jc w:val="both"/>
      </w:pPr>
      <w:r>
        <w:rPr>
          <w:rFonts w:ascii="Times New Roman" w:hAnsi="Times New Roman"/>
          <w:b w:val="false"/>
          <w:i w:val="false"/>
          <w:color w:val="000000"/>
          <w:sz w:val="28"/>
        </w:rPr>
        <w:t>Механизмы формирования биологического разнообразия.</w:t>
      </w:r>
    </w:p>
    <w:p>
      <w:pPr>
        <w:spacing w:before="0" w:after="0" w:line="264"/>
        <w:ind w:firstLine="600"/>
        <w:jc w:val="both"/>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С. Четвериков, Э. Майр.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spacing w:before="0" w:after="0" w:line="264"/>
        <w:ind w:firstLine="600"/>
        <w:jc w:val="both"/>
      </w:pPr>
      <w:r>
        <w:rPr>
          <w:rFonts w:ascii="Times New Roman" w:hAnsi="Times New Roman"/>
          <w:b/>
          <w:i w:val="false"/>
          <w:color w:val="000000"/>
          <w:sz w:val="28"/>
        </w:rPr>
        <w:t>Тема 3. Макроэволюция и её результаты</w:t>
      </w:r>
    </w:p>
    <w:p>
      <w:pPr>
        <w:spacing w:before="0" w:after="0" w:line="264"/>
        <w:ind w:firstLine="600"/>
        <w:jc w:val="both"/>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ind w:firstLine="600"/>
        <w:jc w:val="both"/>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ind w:firstLine="600"/>
        <w:jc w:val="both"/>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ind w:firstLine="600"/>
        <w:jc w:val="both"/>
      </w:pPr>
      <w:r>
        <w:rPr>
          <w:rFonts w:ascii="Times New Roman" w:hAnsi="Times New Roman"/>
          <w:b w:val="false"/>
          <w:i w:val="false"/>
          <w:color w:val="000000"/>
          <w:sz w:val="28"/>
        </w:rPr>
        <w:t>Хромосомные мутации и эволюция геномов.</w:t>
      </w:r>
    </w:p>
    <w:p>
      <w:pPr>
        <w:spacing w:before="0" w:after="0" w:line="264"/>
        <w:ind w:firstLine="600"/>
        <w:jc w:val="both"/>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М. Бэр, А. О. Ковалевский, Ф. Мюллер,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ind w:firstLine="600"/>
        <w:jc w:val="both"/>
      </w:pPr>
      <w:r>
        <w:rPr>
          <w:rFonts w:ascii="Times New Roman" w:hAnsi="Times New Roman"/>
          <w:b/>
          <w:i w:val="false"/>
          <w:color w:val="000000"/>
          <w:sz w:val="28"/>
        </w:rPr>
        <w:t>Тема 4. Происхождение и развитие жизни на Земле</w:t>
      </w:r>
    </w:p>
    <w:p>
      <w:pPr>
        <w:spacing w:before="0" w:after="0" w:line="264"/>
        <w:ind w:firstLine="600"/>
        <w:jc w:val="both"/>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ind w:firstLine="600"/>
        <w:jc w:val="both"/>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ind w:firstLine="600"/>
        <w:jc w:val="both"/>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ind w:firstLine="600"/>
        <w:jc w:val="both"/>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ind w:firstLine="600"/>
        <w:jc w:val="both"/>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ind w:firstLine="600"/>
        <w:jc w:val="both"/>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ind w:firstLine="600"/>
        <w:jc w:val="both"/>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ind w:firstLine="600"/>
        <w:jc w:val="both"/>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ind w:firstLine="600"/>
        <w:jc w:val="both"/>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Спалланцани, Л. Пастер, И. И. Мечников, А. И. Опарин, Дж. Холдейн, Г. Мёллер, С. Миллер, Г. Юри.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ind w:firstLine="600"/>
        <w:jc w:val="both"/>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spacing w:before="0" w:after="0" w:line="264"/>
        <w:ind w:firstLine="600"/>
        <w:jc w:val="both"/>
      </w:pPr>
      <w:r>
        <w:rPr>
          <w:rFonts w:ascii="Times New Roman" w:hAnsi="Times New Roman"/>
          <w:b/>
          <w:i w:val="false"/>
          <w:color w:val="000000"/>
          <w:sz w:val="28"/>
        </w:rPr>
        <w:t>Тема 5. Происхождение человека – антропогенез</w:t>
      </w:r>
    </w:p>
    <w:p>
      <w:pPr>
        <w:spacing w:before="0" w:after="0" w:line="264"/>
        <w:ind w:firstLine="600"/>
        <w:jc w:val="both"/>
      </w:pPr>
      <w:r>
        <w:rPr>
          <w:rFonts w:ascii="Times New Roman" w:hAnsi="Times New Roman"/>
          <w:b w:val="false"/>
          <w:i w:val="false"/>
          <w:color w:val="000000"/>
          <w:sz w:val="28"/>
        </w:rPr>
        <w:t>Разделы и задачи антропологии. Методы антропологии.</w:t>
      </w:r>
    </w:p>
    <w:p>
      <w:pPr>
        <w:spacing w:before="0" w:after="0" w:line="264"/>
        <w:ind w:firstLine="600"/>
        <w:jc w:val="both"/>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spacing w:before="0" w:after="0" w:line="264"/>
        <w:ind w:firstLine="600"/>
        <w:jc w:val="both"/>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ind w:firstLine="600"/>
        <w:jc w:val="both"/>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ind w:firstLine="600"/>
        <w:jc w:val="both"/>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ind w:firstLine="600"/>
        <w:jc w:val="both"/>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ind w:firstLine="600"/>
        <w:jc w:val="both"/>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Л. Лики, Я. Я. Рогинский, М. М. Герасимов.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spacing w:before="0" w:after="0" w:line="264"/>
        <w:ind w:firstLine="600"/>
        <w:jc w:val="both"/>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spacing w:before="0" w:after="0" w:line="264"/>
        <w:ind w:firstLine="600"/>
        <w:jc w:val="both"/>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ind w:firstLine="600"/>
        <w:jc w:val="both"/>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ind w:firstLine="600"/>
        <w:jc w:val="both"/>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Н. А. Северцов, Э. Геккель, А. Тенсли, В. Н. Сукачёв.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«Разделы экологии», «Методы экологии», «Схема мониторинга окружающей среды».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spacing w:before="0" w:after="0" w:line="264"/>
        <w:ind w:firstLine="600"/>
        <w:jc w:val="both"/>
      </w:pPr>
      <w:r>
        <w:rPr>
          <w:rFonts w:ascii="Times New Roman" w:hAnsi="Times New Roman"/>
          <w:b/>
          <w:i w:val="false"/>
          <w:color w:val="000000"/>
          <w:sz w:val="28"/>
        </w:rPr>
        <w:t>Тема 7. Организмы и среда обитания</w:t>
      </w:r>
    </w:p>
    <w:p>
      <w:pPr>
        <w:spacing w:before="0" w:after="0" w:line="264"/>
        <w:ind w:firstLine="600"/>
        <w:jc w:val="both"/>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ind w:firstLine="600"/>
        <w:jc w:val="both"/>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ind w:firstLine="600"/>
        <w:jc w:val="both"/>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ind w:firstLine="600"/>
        <w:jc w:val="both"/>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ind w:firstLine="600"/>
        <w:jc w:val="both"/>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ind w:firstLine="600"/>
        <w:jc w:val="both"/>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spacing w:before="0" w:after="0" w:line="264"/>
        <w:ind w:firstLine="600"/>
        <w:jc w:val="both"/>
      </w:pPr>
      <w:r>
        <w:rPr>
          <w:rFonts w:ascii="Times New Roman" w:hAnsi="Times New Roman"/>
          <w:b/>
          <w:i w:val="false"/>
          <w:color w:val="000000"/>
          <w:sz w:val="28"/>
        </w:rPr>
        <w:t>Тема 8. Экология видов и популяций</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ind w:firstLine="600"/>
        <w:jc w:val="both"/>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ind w:firstLine="600"/>
        <w:jc w:val="both"/>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ind w:firstLine="600"/>
        <w:jc w:val="both"/>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spacing w:before="0" w:after="0" w:line="264"/>
        <w:ind w:firstLine="600"/>
        <w:jc w:val="both"/>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Дж. И. Хатчинсон.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spacing w:before="0" w:after="0" w:line="264"/>
        <w:ind w:firstLine="600"/>
        <w:jc w:val="both"/>
      </w:pPr>
      <w:r>
        <w:rPr>
          <w:rFonts w:ascii="Times New Roman" w:hAnsi="Times New Roman"/>
          <w:b/>
          <w:i w:val="false"/>
          <w:color w:val="000000"/>
          <w:sz w:val="28"/>
        </w:rPr>
        <w:t>Тема 9. Экология сообществ. Экологические системы.</w:t>
      </w:r>
    </w:p>
    <w:p>
      <w:pPr>
        <w:spacing w:before="0" w:after="0" w:line="264"/>
        <w:ind w:firstLine="600"/>
        <w:jc w:val="both"/>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spacing w:before="0" w:after="0" w:line="264"/>
        <w:ind w:firstLine="600"/>
        <w:jc w:val="both"/>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ind w:firstLine="600"/>
        <w:jc w:val="both"/>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spacing w:before="0" w:after="0" w:line="264"/>
        <w:ind w:firstLine="600"/>
        <w:jc w:val="both"/>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ind w:firstLine="600"/>
        <w:jc w:val="both"/>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ind w:firstLine="600"/>
        <w:jc w:val="both"/>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ind w:firstLine="600"/>
        <w:jc w:val="both"/>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А. Дж. Тенсли.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spacing w:before="0" w:after="0" w:line="264"/>
        <w:ind w:firstLine="600"/>
        <w:jc w:val="both"/>
      </w:pPr>
      <w:r>
        <w:rPr>
          <w:rFonts w:ascii="Times New Roman" w:hAnsi="Times New Roman"/>
          <w:b/>
          <w:i w:val="false"/>
          <w:color w:val="000000"/>
          <w:sz w:val="28"/>
        </w:rPr>
        <w:t>Тема 10. Биосфера – глобальная экосистема</w:t>
      </w:r>
    </w:p>
    <w:p>
      <w:pPr>
        <w:spacing w:before="0" w:after="0" w:line="264"/>
        <w:ind w:firstLine="600"/>
        <w:jc w:val="both"/>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ind w:firstLine="600"/>
        <w:jc w:val="both"/>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ind w:firstLine="600"/>
        <w:jc w:val="both"/>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ind w:firstLine="600"/>
        <w:jc w:val="both"/>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В. И. Вернадский, Э. Зюсс.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разных биомов, коллекции животных.</w:t>
      </w:r>
    </w:p>
    <w:p>
      <w:pPr>
        <w:spacing w:before="0" w:after="0" w:line="264"/>
        <w:ind w:firstLine="600"/>
        <w:jc w:val="both"/>
      </w:pPr>
      <w:r>
        <w:rPr>
          <w:rFonts w:ascii="Times New Roman" w:hAnsi="Times New Roman"/>
          <w:b/>
          <w:i w:val="false"/>
          <w:color w:val="000000"/>
          <w:sz w:val="28"/>
        </w:rPr>
        <w:t>Тема 11. Человек и окружающая среда</w:t>
      </w:r>
    </w:p>
    <w:p>
      <w:pPr>
        <w:spacing w:before="0" w:after="0" w:line="264"/>
        <w:ind w:firstLine="600"/>
        <w:jc w:val="both"/>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ind w:firstLine="600"/>
        <w:jc w:val="both"/>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ind w:firstLine="600"/>
        <w:jc w:val="both"/>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ind w:firstLine="600"/>
        <w:jc w:val="both"/>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w:t>
      </w:r>
      <w:r>
        <w:rPr>
          <w:rFonts w:ascii="Times New Roman" w:hAnsi="Times New Roman"/>
          <w:b w:val="false"/>
          <w:i/>
          <w:color w:val="000000"/>
          <w:sz w:val="28"/>
        </w:rPr>
        <w:t xml:space="preserve">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ind w:left="12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фотографии охраняемых растений и животных Красной книги Российской Федерации, Красной книги региона.</w:t>
      </w:r>
    </w:p>
    <w:bookmarkStart w:name="block-3121023" w:id="10"/>
    <w:p>
      <w:pPr>
        <w:sectPr>
          <w:pgSz w:w="11906" w:h="16383" w:orient="portrait"/>
        </w:sectPr>
      </w:pPr>
    </w:p>
    <w:bookmarkEnd w:id="10"/>
    <w:bookmarkEnd w:id="9"/>
    <w:bookmarkStart w:name="block-3121024" w:id="11"/>
    <w:p>
      <w:pPr>
        <w:spacing w:before="0" w:after="0" w:line="264"/>
        <w:ind w:left="120"/>
        <w:jc w:val="left"/>
      </w:pPr>
      <w:r>
        <w:rPr>
          <w:rFonts w:ascii="Times New Roman" w:hAnsi="Times New Roman"/>
          <w:b w:val="false"/>
          <w:i w:val="false"/>
          <w:color w:val="000000"/>
          <w:sz w:val="28"/>
        </w:rPr>
        <w:t>​</w:t>
      </w: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ЛИЧНОСТНЫЕ РЕЗУЛЬТАТЫ</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ind w:firstLine="600"/>
        <w:jc w:val="both"/>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готовность и способность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w:t>
      </w:r>
      <w:r>
        <w:rPr>
          <w:rFonts w:ascii="Times New Roman" w:hAnsi="Times New Roman"/>
          <w:b w:val="false"/>
          <w:i/>
          <w:color w:val="000000"/>
          <w:sz w:val="28"/>
        </w:rPr>
        <w:t xml:space="preserve"> ставить</w:t>
      </w:r>
      <w:r>
        <w:rPr>
          <w:rFonts w:ascii="Times New Roman" w:hAnsi="Times New Roman"/>
          <w:b w:val="false"/>
          <w:i w:val="false"/>
          <w:color w:val="000000"/>
          <w:sz w:val="28"/>
        </w:rPr>
        <w:t xml:space="preserve">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ind w:firstLine="600"/>
        <w:jc w:val="both"/>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ind w:firstLine="600"/>
        <w:jc w:val="both"/>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ind w:firstLine="600"/>
        <w:jc w:val="both"/>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ind w:firstLine="600"/>
        <w:jc w:val="both"/>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Start w:name="block-3121024" w:id="12"/>
    <w:p>
      <w:pPr>
        <w:sectPr>
          <w:pgSz w:w="11906" w:h="16383" w:orient="portrait"/>
        </w:sectPr>
      </w:pPr>
    </w:p>
    <w:bookmarkEnd w:id="12"/>
    <w:bookmarkEnd w:id="11"/>
    <w:bookmarkStart w:name="block-312102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09"/>
        <w:gridCol w:w="2720"/>
        <w:gridCol w:w="960"/>
        <w:gridCol w:w="1920"/>
        <w:gridCol w:w="2080"/>
        <w:gridCol w:w="5796"/>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0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4057"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https://yandex.ru/video/preview/14231296318261420795</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изучение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4057"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https://yandex.ru/video/preview/5826008572875281939</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4057"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https://yandex.ru/video/preview/16331834826538439700</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организация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https://yandex.ru/video/preview/5343451832177873782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057"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https://yandex.ru/video/preview/17587385266365500877</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клетке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https://yandex.ru/video/preview/6741297547981450970</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информация и реализация её в клетке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4057"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https://yandex.ru/video/preview/15531146058270720330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https://www.youtube.com/watch?v=rrp0TgJy854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057"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https://yandex.ru/video/preview/7111572309443142704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057"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https://yandex.ru/video/preview/7053582260428770306</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4057"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https://yandex.ru/video/preview/17121444092149341442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наследственности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https://yandex.ru/video/preview/17171071241029321845</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изменчивости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https://www.youtube.com/watch?v=J4MEEeJ0cfg</w:t>
              </w:r>
            </w:hyperlink>
          </w:p>
        </w:tc>
      </w:tr>
      <w:tr>
        <w:trPr>
          <w:trHeight w:val="9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4057"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https://yandex.ru/video/preview/3172368568196739717</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057"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https://yandex.ru/video/preview/14871428713252259077</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и синтетическая биология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4057"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https://yandex.ru/video/preview/4294198335190775579</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4057"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https://infourok.ru/itogovaya_kontrolnaya_rabota_po_biologii._10_klass-311392.htm</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0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7"/>
        <w:gridCol w:w="2720"/>
        <w:gridCol w:w="1304"/>
        <w:gridCol w:w="2321"/>
        <w:gridCol w:w="2452"/>
        <w:gridCol w:w="4190"/>
      </w:tblGrid>
      <w:tr>
        <w:trPr>
          <w:trHeight w:val="300" w:hRule="atLeast"/>
          <w:trHeight w:val="144" w:hRule="atLeast"/>
        </w:trPr>
        <w:tc>
          <w:tcPr>
            <w:tcW w:w="4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эволюционных представлений в биологии</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293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https://yandex.ru/video/preview/12735361622323299325</w:t>
              </w:r>
            </w:hyperlink>
          </w:p>
        </w:tc>
      </w:tr>
      <w:tr>
        <w:trPr>
          <w:trHeight w:val="109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 и её результаты</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93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https://yandex.ru/video/preview/13731085953668873543</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https://yandex.ru/video/preview/8527959544308847601</w:t>
              </w:r>
            </w:hyperlink>
          </w:p>
        </w:tc>
      </w:tr>
      <w:tr>
        <w:trPr>
          <w:trHeight w:val="55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и её результаты</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p>
        </w:tc>
        <w:tc>
          <w:tcPr>
            <w:tcW w:w="293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https://www.youtube.com/watch?v=pKx7IDXLqlw</w:t>
              </w:r>
            </w:hyperlink>
          </w:p>
        </w:tc>
      </w:tr>
      <w:tr>
        <w:trPr>
          <w:trHeight w:val="82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и развитие жизни на Земле</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93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https://yandex.ru/video/preview/15930280640083282831</w:t>
              </w:r>
            </w:hyperlink>
          </w:p>
        </w:tc>
      </w:tr>
      <w:tr>
        <w:trPr>
          <w:trHeight w:val="82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человека – антропогенез</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3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https://yandex.ru/video/preview/16098328336067463078</w:t>
              </w:r>
            </w:hyperlink>
          </w:p>
        </w:tc>
      </w:tr>
      <w:tr>
        <w:trPr>
          <w:trHeight w:val="190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93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https://infourok.ru/prezentaciya-k-uroku-biologii-po-teme-ekologiya-kak-nauka-1495945.html</w:t>
              </w:r>
            </w:hyperlink>
          </w:p>
        </w:tc>
      </w:tr>
      <w:tr>
        <w:trPr>
          <w:trHeight w:val="109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93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https://infourok.ru/prezentaciya-po-biologii-organizmi-i-sreda-ih-obitaniya-521030.html</w:t>
              </w:r>
            </w:hyperlink>
          </w:p>
        </w:tc>
      </w:tr>
      <w:tr>
        <w:trPr>
          <w:trHeight w:val="55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видов и популяций</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93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https://www.youtube.com/watch?v=DAxaRX5CfDM</w:t>
              </w:r>
            </w:hyperlink>
          </w:p>
        </w:tc>
      </w:tr>
      <w:tr>
        <w:trPr>
          <w:trHeight w:val="109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сообществ. Экологические системы</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93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https://infourok.ru/prezentaciya-po-biologii-na-temu-ekologiya-soobschestv-klass-951382.html</w:t>
              </w:r>
            </w:hyperlink>
          </w:p>
        </w:tc>
      </w:tr>
      <w:tr>
        <w:trPr>
          <w:trHeight w:val="82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p>
        </w:tc>
        <w:tc>
          <w:tcPr>
            <w:tcW w:w="293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https://yandex.ru/video/preview/3203335678686966288</w:t>
              </w:r>
            </w:hyperlink>
          </w:p>
        </w:tc>
      </w:tr>
      <w:tr>
        <w:trPr>
          <w:trHeight w:val="645"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4" w:type="dxa"/>
            <w:tcBorders/>
            <w:tcMar>
              <w:top w:w="50" w:type="dxa"/>
              <w:left w:w="100" w:type="dxa"/>
            </w:tcMar>
            <w:vAlign w:val="center"/>
          </w:tcPr>
          <w:p>
            <w:pPr>
              <w:spacing w:before="0" w:after="0" w:line="276"/>
              <w:ind w:left="135"/>
              <w:jc w:val="center"/>
            </w:pPr>
          </w:p>
        </w:tc>
        <w:tc>
          <w:tcPr>
            <w:tcW w:w="1716" w:type="dxa"/>
            <w:tcBorders/>
            <w:tcMar>
              <w:top w:w="50" w:type="dxa"/>
              <w:left w:w="100" w:type="dxa"/>
            </w:tcMar>
            <w:vAlign w:val="center"/>
          </w:tcPr>
          <w:p>
            <w:pPr>
              <w:spacing w:before="0" w:after="0" w:line="276"/>
              <w:ind w:left="135"/>
              <w:jc w:val="center"/>
            </w:pPr>
          </w:p>
        </w:tc>
        <w:tc>
          <w:tcPr>
            <w:tcW w:w="293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https://www.youtube.com/watch?v=6c9Crn8U_u8</w:t>
              </w:r>
            </w:hyperlink>
          </w:p>
        </w:tc>
      </w:tr>
      <w:tr>
        <w:trPr>
          <w:trHeight w:val="300" w:hRule="atLeast"/>
          <w:trHeight w:val="144" w:hRule="atLeast"/>
        </w:trPr>
        <w:tc>
          <w:tcPr>
            <w:tcW w:w="4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2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933" w:type="dxa"/>
            <w:tcBorders/>
            <w:tcMar>
              <w:top w:w="50" w:type="dxa"/>
              <w:left w:w="100" w:type="dxa"/>
            </w:tcMar>
            <w:vAlign w:val="center"/>
          </w:tcPr>
          <w:p>
            <w:pPr>
              <w:jc w:val="left"/>
            </w:pPr>
          </w:p>
        </w:tc>
      </w:tr>
    </w:tbl>
    <w:p>
      <w:pPr>
        <w:sectPr>
          <w:pgSz w:w="16383" w:h="11906" w:orient="landscape"/>
        </w:sectPr>
      </w:pPr>
    </w:p>
    <w:bookmarkStart w:name="block-3121025" w:id="14"/>
    <w:p>
      <w:pPr>
        <w:sectPr>
          <w:pgSz w:w="16383" w:h="11906" w:orient="landscape"/>
        </w:sectPr>
      </w:pPr>
    </w:p>
    <w:bookmarkEnd w:id="14"/>
    <w:bookmarkEnd w:id="13"/>
    <w:bookmarkStart w:name="block-312102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0"/>
        <w:gridCol w:w="3200"/>
        <w:gridCol w:w="960"/>
        <w:gridCol w:w="1920"/>
        <w:gridCol w:w="2080"/>
        <w:gridCol w:w="1440"/>
        <w:gridCol w:w="14034"/>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98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комплексная наука и как часть современного общества Входной тест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https://infourok.ru/vhodnaya-kontrolnaya-rabota-po-biologii-10-klass-4201407.html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свойства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https://www.youtube.com/watch?v=Qby-9GGSMdw</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Уровневая организация живых систем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https://www.youtube.com/watch?v=UZazdjPYVls</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открытия и изучения клетки. Клеточная теория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https://yandex.ru/video/preview/1953591602439931558</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https://yandex.ru/video/preview/11590588747901241027</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https://yandex.ru/video/preview/17290483991800368993</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https://www.youtube.com/watch?v=06hKUwcE0Io</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вещества клетки, их биологическая роль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https://yandex.ru/video/preview/16085583486588777147</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https://yandex.ru/video/preview/2863566572393782386</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классификация и функции белков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https://yandex.ru/video/preview/6379138263197586160</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углеводы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https://www.youtube.com/watch?v=v_RgITICUL4</w:t>
              </w:r>
            </w:hyperlink>
          </w:p>
        </w:tc>
      </w:tr>
      <w:tr>
        <w:trPr>
          <w:trHeight w:val="10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липиды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https://yandex.ru/video/preview/15461813237320125737</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https://content.edsoo.ru/lab/subject/6/</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АТФ. Другие нуклеозидтрифосфаты (НТФ)</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https://yandex.ru/video/preview/16300636668637227904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Секвенирование ДНК. Методы геномики, транскриптомики, протеомики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https://www.youtube.com/watch?v=HSj0W7Ojf7w</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структурной биологии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https://www.youtube.com/watch?v=HgQJ63UCCLI</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Прокариотическая клетка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https://yandex.ru/video/preview/11091281103873361309</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https://yandex.ru/video/preview/17290483991800368993</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Поверхностный аппарат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https://yandex.ru/video/preview/16076894835026397661</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https://yandex.ru/video/preview/8002365984538327642</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https://znanio.ru/media/prezentatsiya-10-klass-dvumembrannye-organoidy-kletki-2763662</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Немембранные органоиды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https://yandex.ru/video/preview/12380824173124320633</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ядра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https://yandex.ru/video/preview/7111572309443142704</w:t>
              </w:r>
            </w:hyperlink>
          </w:p>
        </w:tc>
      </w:tr>
      <w:tr>
        <w:trPr>
          <w:trHeight w:val="23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https://mood.rcoedu.ru/mod/assign/view.php?id=43733</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https://www.youtube.com/watch?v=WVrJMh_ojuo</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https://uchitelya.com/biologiya/191453-laboratornaya-rabota-izuchenie-fermentativnogo-rasschepleniya.html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Белки-активаторы и белки-ингибиторы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https://www.youtube.com/watch?v=kJ98GhjQXAE</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Автотрофный тип обмена веществ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https://www.youtube.com/watch?v=bahSJi_x8vc</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https://yandex.ru/video/preview/7326476471985058897</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https://yandex.ru/video/preview/11591656502059056642</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https://yandex.ru/video/preview/5222600769879807696</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https://www.youtube.com/watch?v=nl4rFg1trTA</w:t>
              </w:r>
            </w:hyperlink>
          </w:p>
          <w:p>
            <w:pPr>
              <w:spacing w:before="0" w:after="0"/>
              <w:ind w:left="135"/>
              <w:jc w:val="left"/>
            </w:pPr>
            <w:hyperlink r:id="rId65">
              <w:r>
                <w:rPr>
                  <w:rFonts w:ascii="Times New Roman" w:hAnsi="Times New Roman"/>
                  <w:b w:val="false"/>
                  <w:i w:val="false"/>
                  <w:color w:val="0000ff"/>
                  <w:sz w:val="22"/>
                  <w:u w:val="single"/>
                </w:rPr>
                <w:t>https://uchitelya.com/biologiya/178194-prakticheskaya-rabota-sravnenie-processov-fotosinteza-i-hemosinteza-10-klass.html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https://infourok.ru/prakticheskaya-rabota-sravnenie-processov-brozheniya-i-dihaniya-dlya-profilnogo-klassa-641449.html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Аэробные организмы. Этапы энергетического обмена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https://www.youtube.com/watch?v=JjxlIru8dZc</w:t>
              </w:r>
            </w:hyperlink>
          </w:p>
        </w:tc>
      </w:tr>
      <w:tr>
        <w:trPr>
          <w:trHeight w:val="14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https://www.youtube.com/watch?v=BFWZnqdC1a0</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матричного синтеза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https://yandex.ru/video/preview/7953074260670247136</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 — матричный синтез РНК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https://www.youtube.com/watch?v=p3ONvM99Qdc</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и её этапы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https://yandex.ru/video/preview/18143394717168859733</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Кодирование аминокислот. Роль рибосом в биосинтезе белка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https://yandex.ru/video/preview/16099170675434701110</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генома у прокариот и эукариот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https://yandex.ru/video/preview/11091281103873361309</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Молекулярные механизмы экспрессии генов у эукариот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https://yandex.ru/video/preview/11091281103873361309</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https://www.youtube.com/watch?v=SKGi3NKSzAg</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Вирусные заболевания человека, животных, растений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https://nsportal.ru/shkola/biologiya/library/2015/08/30/urok-po-teme-virusy-v-10-klasse-profilnyy-uroven</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Нанотехнологии в биологии и медицине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https://www.youtube.com/playlist?list=PLvtJKssE5Nri9jriVOx6H54v5USngRJWr</w:t>
              </w:r>
            </w:hyperlink>
          </w:p>
          <w:p>
            <w:pPr>
              <w:spacing w:before="0" w:after="0"/>
              <w:ind w:left="135"/>
              <w:jc w:val="left"/>
            </w:pPr>
            <w:hyperlink r:id="rId78">
              <w:r>
                <w:rPr>
                  <w:rFonts w:ascii="Times New Roman" w:hAnsi="Times New Roman"/>
                  <w:b w:val="false"/>
                  <w:i w:val="false"/>
                  <w:color w:val="0000ff"/>
                  <w:sz w:val="22"/>
                  <w:u w:val="single"/>
                </w:rPr>
                <w:t>https://www.youtube.com/watch?v=g3HvnjSKdWw</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https://www.youtube.com/watch?v=rrp0TgJy854</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Матричный синтез ДНК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https://yandex.ru/video/preview/10499717368841767198</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https://infourok.ru/laboratornaya_rabota_po_biologii_na_temu_izuchenie_hromosom_na_gotovyh_mikropreparatah_10_klass-361220.htm</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клетки — митоз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https://yandex.ru/video/preview/12221173601434732934</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https://urok.1sept.ru/articles/634128</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https://www.youtube.com/watch?v=6W9EH5Rqedk</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жизненного цикла клеток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https://www.youtube.com/watch?v=Jdwla_KOnQQ</w:t>
              </w:r>
            </w:hyperlink>
          </w:p>
        </w:tc>
      </w:tr>
      <w:tr>
        <w:trPr>
          <w:trHeight w:val="102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1 полугодие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https://www.youtube.com/watch?v=FGOFFHpSVSk</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 как единое целое.Ткани растений. Лабораторная работа «Изучение тканей растений»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https://yandex.ru/video/preview/17681861493222609376</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https://yandex.ru/video/preview/17681861493222609376</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https://yandex.ru/video/preview/945547756370854919</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https://infourok.ru/laboratornaya-rabota-izuchenie-organov-cvetkovogo-rasteniya-1698528.html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тела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https://www.youtube.com/watch?v=vOxT7HyONQ4</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https://yandex.ru/video/preview/704773596928010547</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https://yandex.ru/video/preview/16331834826538439700</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позвоночных животных. Пищеварительная система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https://infourok.ru/prezentaciya-k-uroku-pitanie-organizmov-klass-337936.html</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https://www.youtube.com/watch?v=WWulLYpBAVg</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позвоночных животных 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https://www.youtube.com/watch?v=WWulLYpBAVg</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https://yandex.ru/video/preview/111330482864525899</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Кровеносная система позвоночных животных 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https://yandex.ru/video/preview/6005510607013355023</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https://yandex.ru/video/preview/6461232639947412161</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у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https://www.youtube.com/watch?v=myyHqVM3a-I</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Иммунная система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https://yandex.ru/video/preview/12403062258831714177</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регуляция у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https://yandex.ru/video/preview/17550427321558458661</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Гуморальная регуляция и эндокринная система животных 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https://infourok.ru/prezentaciya-na-temu-gumoralnaya-regulyaciya-zhiznedeyatelnosti-organizma-endokrinnaya-sistema-cheloveka-4713614.html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https://yandex.ru/video/preview/59849023856660962</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Половое размножение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https://yandex.ru/video/preview/2787639862855483891</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https://yandex.ru/video/preview/13755759027755299454</w:t>
              </w:r>
            </w:hyperlink>
          </w:p>
        </w:tc>
      </w:tr>
      <w:tr>
        <w:trPr>
          <w:trHeight w:val="23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https://infourok.ru/laboratornaya-rabota-13-izuchenie-stroeniya-polovyh-kletok-4188385.html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 — онтогенез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https://yandex.ru/video/preview/3775096547274559425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Закладка органов и тканей из зародышевых листков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https://infourok.ru/prezentaciya-po-biologii-na-temu-ontogenez-individualnoe-razvitie-organizma-klass-574947.html</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https://studopedia.ru/9_103749_laboratornaya-rabota-.html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https://yandex.ru/video/preview/4288807392458691885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становления и развития генетики как науки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https://yandex.ru/video/preview/17728094166246706909</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https://knowledge.allbest.ru/biology/2c0a65625a3ac79a4c53a89521206c37_0.html</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https://yandex.ru/video/preview/14123897758762934693</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моногибридного скрещивания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https://yandex.ru/video/preview/6390033701071317490</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Анализирующее скрещивание. Неполное доминирование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https://yandex.ru/video/preview/12789815591294065251</w:t>
              </w:r>
            </w:hyperlink>
          </w:p>
        </w:tc>
      </w:tr>
      <w:tr>
        <w:trPr>
          <w:trHeight w:val="24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https://yandex.ru/video/preview/14118457135365342912</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дигибридного скрещивания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https://www.youtube.com/watch?v=MjNpEYSP8iw</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https://yandex.ru/video/preview/15209674647686433349</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теория наследственности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https://www.youtube.com/watch?v=K9zWPocf4XM</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https://yandex.ru/video/preview/10006790010558580079</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 как целостная 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https://infourok.ru/prezentaciya-i-razrabotka-uroka-na-temu-genotip-kak-celostnaya-sistema-klass-3671560.html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Генетический контроль развития растений, животных 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https://www.youtube.com/watch?v=wxTHnrUGDXM</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признаков. Виды изменчивости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https://infourok.ru/prezentaciya-po-biologii-na-temu-izmenchivost-i-ee-vidi-klassi-1278682.html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Модификационная изменчивость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https://infourok.ru/prezentaciya-po-biologii-modifikacionnaya-izmenchivost-klass-554816.html</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https://infourok.ru/rabochaya-programma-uchebnogo-predmeta-biologiya-uglublyonnyj-uroven-dlya-obuchayushihsya-10-11-klassov-6724091.html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Генотипическая изменчивость. Комбинативная изменчивость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https://yandex.ru/video/preview/13004826267652970679</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https://yandex.ru/images/search?family=yes img_url=https%3A%2F%2F100-bal.ru%2Fpars_docs%2Frefs%2F130%2F129967%2F129967_html_5dbffee4.png lr=134761 pos=0 rpt=simage source=serp text=электронные%20ресурсы%20к%20урокам%20биологии%2010%20класс%20Практическая%20работа%20«Мутации%20у%20дрозофилы%20(на%20готовых%20микропрепаратах)»</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мутационного процесса. Эпигенетика и эпигеномика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https://www.youtube.com/watch?v=daVXH7t2xAM</w:t>
              </w:r>
            </w:hyperlink>
          </w:p>
        </w:tc>
      </w:tr>
      <w:tr>
        <w:trPr>
          <w:trHeight w:val="14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https://kopilkaurokov.ru/biologiya/uroki/reshenie_zadach_po_genetike_cheloveka_sostavlenie_i_analiz_rodoslovnoi</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медицинской генетики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https://www.youtube.com/watch?v=yN2Mq89cCEY</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https://infourok.ru/metodicheskaya-razrabotka-uroka-biologii-klass-tema-znachenie-genetiki-dlya-medicini-i-zdravoohraneniya-2241074.html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https://yandex.ru/video/preview/3616062470632004274</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https://infourok.ru/konspekt-uroka-po-biologii-na-temu-metodi-selekcii-827013.html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Достижения селекции растений и животных. Практическая работа «Прививка растений»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https://nsportal.ru/ap/library/drugoe/2017/10/29/prezentatsiya-na-temu-privivka-rasteniy</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изучение и использование генетических ресурсов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https://www.youtube.com/watch?v=DtQKx14b-Go</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https://infourok.ru/prezentaciya-po-biologii-klass-biotehnologii-3071902.html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синтетической биологии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https://infourok.ru/prezentaciya-k-uroku-po-biologii-na-temu-sinteticheskaya-teoriya-evolyucii-1141868.html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и генная инженерия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https://www.youtube.com/watch?v=y9_hY1KpXaY</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Медицинские биотехнологии. Повторение, обобщение, систематизация знаний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https://infourok.ru/prezentaciya-po-biologii-na-temu-obobshenie-i-sistematizaciya-znanij-po-glave-selekciya-i-biotehnologiya-10-klass-4410579.html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за год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9823"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https://nsportal.ru/shkola/biologiya/library/2013/12/11/godovaya-kontrolnaya-rabota-dlya-10-klassa-po-biologii</w:t>
              </w:r>
            </w:hyperlink>
          </w:p>
        </w:tc>
      </w:tr>
      <w:tr>
        <w:trPr>
          <w:trHeight w:val="10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60"/>
        <w:gridCol w:w="3040"/>
        <w:gridCol w:w="960"/>
        <w:gridCol w:w="1920"/>
        <w:gridCol w:w="2080"/>
        <w:gridCol w:w="1440"/>
        <w:gridCol w:w="11279"/>
      </w:tblGrid>
      <w:tr>
        <w:trPr>
          <w:trHeight w:val="300" w:hRule="atLeast"/>
          <w:trHeight w:val="144" w:hRule="atLeast"/>
        </w:trPr>
        <w:tc>
          <w:tcPr>
            <w:tcW w:w="3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78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https://infourok.ru/vhodnaya-kontrolnaya-rabota-po-biologii-klass-fkgos-1336229.html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теория Ч. Дарвина Движущие силы эволюции видов по Ч. Дарвину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https://www.youtube.com/watch?v=CtboIP9sTc8</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существование, естественный и искусственный отбор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https://yandex.ru/video/preview/2192166476743698675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синтетической теории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https://www.youtube.com/watch?v=Z2sTUF5yxMU</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эволюционного процесса: микроэволюция и макроэволюция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https://infourok.ru/prezentaciya-po-biologii-na-temu-mikro-i-makroevolyuciya-klass-454953.html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 элементарная единица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https://yandex.ru/video/preview/14849703164296786424</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https://infourok.ru/laboratornaya-rabota-viyavlenie-izmenchivosti-u-osobey-odnogo-vida-2490959.html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факторы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https://www.youtube.com/watch?v=SAJJ22k5iUc</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 основателя. Эффект бутылочного горлышка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https://infourok.ru/prezentaciya-po-biologii-na-temu-dreyf-genov-klass-1414026.html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Изоляции популяций: географическая, биологическая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https://infourok.ru/prezentaciya-po-biologii-na-temu-izolyaciya-11-klass-6124748.html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 направляющий фактор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https://www.youtube.com/watch?v=Y4LjpD5Pavk</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отбор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https://znanio.ru/media/estestvennyj_otbor_napravlyayuschij_faktor_evolyutsii_formy_estestvennogo_otbora-321146</w:t>
              </w:r>
            </w:hyperlink>
          </w:p>
        </w:tc>
      </w:tr>
      <w:tr>
        <w:trPr>
          <w:trHeight w:val="29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https://infourok.ru/laboratornaya-rabota-izuchenie-aromorfozov-i-idioadaptaciy-u-rasteniy-i-zhivotnih-klass-691519.html</w:t>
              </w:r>
            </w:hyperlink>
          </w:p>
        </w:tc>
      </w:tr>
      <w:tr>
        <w:trPr>
          <w:trHeight w:val="351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https://infourok.ru/laboratornaya-rabota-izuchenie-aromorfozov-i-idioadaptaciy-u-rasteniy-i-zhivotnih-klass-691519.html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https://infourok.ru/laboratornaya-rabota-sravnenie-vidov-po-morfologicheskomu-kriteriyu-3751373.html</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вида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https://yandex.ru/video/preview/16127893812232936583</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Видообразование как результат микроэволюции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https://yandex.ru/video/preview/13731085953668873543</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микроэволюции и эпидемиологии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https://infourok.ru/prezentaciya-k-uroku-na-temu-mikroevolyuciya-klass-1915075.html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Палеонтологические методы изучения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https://www.youtube.com/watch?v=puFg2zRC03w</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Биогеографические методы изучения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https://yandex.ru/video/preview/8523496277049799479</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https://www.youtube.com/watch?v=srYVbAZt-qY</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https://www.youtube.com/watch?v=Ung539u_4gw</w:t>
              </w:r>
            </w:hyperlink>
          </w:p>
        </w:tc>
      </w:tr>
      <w:tr>
        <w:trPr>
          <w:trHeight w:val="13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закономерности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https://yandex.ru/video/preview/7715531576176290971</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радиация. Неравномерность темпов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https://www.youtube.com/watch?v=efOVPDIjsT4</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гипотезы происхождения жизни на Земле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https://www.youtube.com/watch?v=1irxpNeTWug</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Донаучные представления о зарождении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https://yandex.ru/video/preview/3463674342370286443</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неорганической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https://nsportal.ru/shkola/biologiya/library/2022/11/14/etapy-evolyutsii-shema</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зарождения жизни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https://yandex.ru/video/preview/13898049837213503376</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https://topuch.com/rabochaya-programma-srednego-obshego-obrazovaniya-biologiya-ug/index3.html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этапы органической эволюции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https://www.youtube.com/watch?v=lqH2DeS54Js</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эукариот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https://yandex.ru/video/preview/7788905194847479445</w:t>
              </w:r>
            </w:hyperlink>
          </w:p>
        </w:tc>
      </w:tr>
      <w:tr>
        <w:trPr>
          <w:trHeight w:val="217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https://infourok.ru/material.html?mid=34345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животного мира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https://infourok.ru/material.html?mid=34345</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https://infourok.ru/prezentaciya-po-biologii-evolyuciya-zhivotnih-1099436.html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https://yandex.ru/video/preview/3442090916122128941</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вымирания — экологические кризисы прошлого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https://www.youtube.com/watch?v=6RGbSd1YHSo</w:t>
              </w:r>
            </w:hyperlink>
          </w:p>
        </w:tc>
      </w:tr>
      <w:tr>
        <w:trPr>
          <w:trHeight w:val="11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экологический кризис, его особенности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https://infourok.ru/prezentaciya-po-biologii-ekologicheskij-krizis-i-rol-nauki-v-ego-preodolenii-4120626.html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прошлого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https://www.youtube.com/watch?v=5ja-qNxUsto</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группы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https://infourok.ru/prezentaciya-po-biologii-na-temu-principi-sistematiki-klassifikaciya-klass-1367743.html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Антропология — наука о человеке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https://www.youtube.com/watch?v=hbXg8Ebvtx4</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представлений о происхождении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https://www.youtube.com/watch?v=MRcNkVn2eLA</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https://nsportal.ru/shkola/biologiya/library/2016/03/01/prezentatsiya-k-uroku-biologii-na-temu-polozhenie-cheloveka-v</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антропогенеза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https://www.youtube.com/watch?v=GO-tp_AVv2g</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биологических и социальных факторов в антропогенезе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https://www.youtube.com/watch?v=ly_RpH8EosU</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антропогенеза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https://www.youtube.com/watch?v=VtODcaUQpO8</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Палеогенетика и палеогеномика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https://www.youtube.com/watch?v=puFg2zRC03w</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современного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https://www.youtube.com/watch?v=pUj-NNvKC_c</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https://telegra.ph/Laboratornaya-Rabota-Izuchenie-EHkologicheskih-Adaptacij-CHeloveka-09-11</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Междисциплинарные методы антропологии. Контрольная работа за полугодие.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https://nsportal.ru/shkola/biologiya/library/2013/01/04/kontrolnaya-rabota-po-biologii-v-11-klasse-za-1-polugodie-po</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экологии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https://www.youtube.com/watch?v=TRT5Ctr1dQM</w:t>
              </w:r>
            </w:hyperlink>
          </w:p>
        </w:tc>
      </w:tr>
      <w:tr>
        <w:trPr>
          <w:trHeight w:val="16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https://www.youtube.com/watch?v=cwuX-eQzJ6c</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экологических знаний для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https://uchitelya.com/ekologiya/16329-prezentaciya-ekologiya-v-zhizni-cheloveka-11-klass.html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факторы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https://infourok.ru/prezentaciya-po-biologii-na-temu-ekologicheskie-faktori-klass-3579176.html</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https://yandex.ru/video/preview/4571306591547848391</w:t>
              </w:r>
            </w:hyperlink>
          </w:p>
        </w:tc>
      </w:tr>
      <w:tr>
        <w:trPr>
          <w:trHeight w:val="29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https://yandex.ru/video/preview/15425954458757187539</w:t>
              </w:r>
            </w:hyperlink>
          </w:p>
        </w:tc>
      </w:tr>
      <w:tr>
        <w:trPr>
          <w:trHeight w:val="271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https://yandex.ru/video/preview/2213904212329897873</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https://infourok.ru/prezentaciya-po-biologii-klass-ekologiya-sreda-obitaniya-i-faktori-sred-obitaniya-3549528.html</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ритмы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https://www.youtube.com/watch?v=gcAoCou60t4</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Жизненные формы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https://www.youtube.com/watch?v=MaiNxGKksxc</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https://yandex.ru/video/preview/812847012483627686</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https://infourok.ru/prezentaciya-po-biologii-bioticheskie-vzaimodeystviya-klass-profilniy-uroven-1580694.html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https://www.youtube.com/watch?v=5V1ymJK5pgQ</w:t>
              </w:r>
            </w:hyperlink>
          </w:p>
        </w:tc>
      </w:tr>
      <w:tr>
        <w:trPr>
          <w:trHeight w:val="207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https://infourok.ru/prezentaciya-po-biologii-na-temu-harakteristiki-populyacii-klass-1532862.html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https://infourok.ru/prezentaciya-po-biologii-na-temu-harakteristiki-populyacii-klass-1532862.html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структура популяции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https://www.youtube.com/watch?v=MzxaZsXy-pw</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популяции и её регуляция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https://www.youtube.com/watch?v=zHwLs8p8ykk</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Кривые роста численности популяции. Кривые выживания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https://www.youtube.com/watch?v=bmpdUMecGiM</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https://www.youtube.com/watch?v=cpooySJ6VI0</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как система популяций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https://yandex.ru/video/preview/704042932757242141</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поведения и миграций животных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https://infourok.ru/prezentaciya-po-biologii-zakonomernosti-razmescheniya-zhivotnih-2888297.html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Сообщество организмов — биоценоз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https://infourok.ru/prezentaciya-po-biologii-na-temu-soobschestvo-biocenoz-biogeocenoz-ekosistema-klassi-1413892.html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Экосистема как открытая 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https://infourok.ru/prezentaciya-po-estestvoznaniyu-principy-organizacii-ekosistem-4638719.html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 веществ и поток энергии в экосистеме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https://yandex.ru/video/preview/6233162504933499430</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https://www.youtube.com/watch?v=IRP9fQ2xVhI</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пирамиды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https://www.youtube.com/watch?v=taxKx2uiDls</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сообществ — сукцессии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https://www.youtube.com/watch?v=KyxBx-Efvn0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https://nsportal.ru/shkola/biologiya/library/2015/01/05/mnogoobrazie-ekosistem</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тундр, лесов, степей, пустынь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https://www.youtube.com/watch?v=qZNkQp3rWPM</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https://yandex.ru/video/preview/10923834395952318990</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https://infourok.ru/prezentaciya-po-biologii-na-temu-struktura-ekosistem-klass-3596189.html</w:t>
              </w:r>
            </w:hyperlink>
          </w:p>
        </w:tc>
      </w:tr>
      <w:tr>
        <w:trPr>
          <w:trHeight w:val="163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https://www.youtube.com/watch?v=d9fYakj2JS8</w:t>
              </w:r>
            </w:hyperlink>
          </w:p>
        </w:tc>
      </w:tr>
      <w:tr>
        <w:trPr>
          <w:trHeight w:val="244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https://www.youtube.com/watch?v=APagsbwCA4I</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общепланетарная оболочка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https://yandex.ru/video/preview/17201423266395273015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Учение В. И. Вернадского о биосфере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https://yandex.ru/video/preview/17201423266395273015</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https://yandex.ru/video/preview/10270836121107234753</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и биогеохимические циклы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https://www.youtube.com/watch?v=z_eAJ1GSqLw</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Зональность биосферы. Основные биомы суши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https://www.youtube.com/watch?v=P3op4X12Liw</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Устойчивость биосферы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https://yandex.ru/video/preview/450898419102909887</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кризисы и их причины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https://infourok.ru/prezentaciya-k-zanyatiyu-ekologicheskie-krizisi-v-istorii-chelovechestva-po-integrirovannomu-kursu-ekologiya-i-bezopasnost-zhizn-1186515.html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биосферу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https://yandex.ru/video/preview/1363768209075848507</w:t>
              </w:r>
            </w:hyperlink>
          </w:p>
        </w:tc>
      </w:tr>
      <w:tr>
        <w:trPr>
          <w:trHeight w:val="20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Антропогенное воздействие на растительный и животный мир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https://www.youtube.com/watch?v=d0spZWJArhM</w:t>
              </w:r>
            </w:hyperlink>
          </w:p>
        </w:tc>
      </w:tr>
      <w:tr>
        <w:trPr>
          <w:trHeight w:val="300"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природы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https://www.youtube.com/watch?v=QDZaj_MWzos</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устойчивого развития человечества и природы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https://infourok.ru/prezentaciya-po-biologii-ekologii-ustojchivoe-razvitie-4073536.html</w:t>
              </w:r>
            </w:hyperlink>
          </w:p>
        </w:tc>
      </w:tr>
      <w:tr>
        <w:trPr>
          <w:trHeight w:val="136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https://www.youtube.com/watch?v=qOo2VeVQoak</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«Микроэволюция и её результаты»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https://resheba.me/gdz/biologija/11-klass/teremov-petrosova/paragraph-3</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«Макроэволюция и её результаты»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https://imccenter.ru/3-mikroevolyutsiya-i-yeye-rezul-taty/</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и развитие жизни на Земле»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https://infourok.ru/prezentaciya-po-biologii-na-temu-proishozhdenie-i-razvitie-zhizni-na-zemle-11-klass-5526575.html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человека – антропогенез»</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https://infourok.ru/obobschayuschiy-urok-po-temam-proishozhdenie-zhizni-i-razvitie-organicheskogo-mira-uchenie-ob-evolyucii-proishozhdenie-cheloveka-2540251.html</w:t>
              </w:r>
            </w:hyperlink>
          </w:p>
        </w:tc>
      </w:tr>
      <w:tr>
        <w:trPr>
          <w:trHeight w:val="109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 наука о взаимоотношениях организмов»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https://infourok.ru/urok-ekologiya-kak-nauka-ekologicheskie-faktori-klass-2259639.html</w:t>
              </w:r>
            </w:hyperlink>
          </w:p>
        </w:tc>
      </w:tr>
      <w:tr>
        <w:trPr>
          <w:trHeight w:val="82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«Организмы и среда обитания»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https://multiurok.ru/files/konspekt-uroka-kontrolnaia-rabota-2-organizmy-i-sr.html</w:t>
              </w:r>
            </w:hyperlink>
          </w:p>
        </w:tc>
      </w:tr>
      <w:tr>
        <w:trPr>
          <w:trHeight w:val="190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видов и популяций» Обобщение по теме «Биосфера – глобальная экосистема»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https://infourok.ru/prezentaciya-po-ekologii-na-temu-biosfera-globalnaya-ekosistema-klass-1772482.html</w:t>
              </w:r>
            </w:hyperlink>
          </w:p>
        </w:tc>
      </w:tr>
      <w:tr>
        <w:trPr>
          <w:trHeight w:val="555" w:hRule="atLeast"/>
          <w:trHeight w:val="144" w:hRule="atLeast"/>
        </w:trPr>
        <w:tc>
          <w:tcPr>
            <w:tcW w:w="3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7895"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https://infourok.ru/itogovaya_kontrolnaya_rabota_po_biologii_11_klass-294041.htm</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121020" w:id="16"/>
    <w:p>
      <w:pPr>
        <w:sectPr>
          <w:pgSz w:w="16383" w:h="11906" w:orient="landscape"/>
        </w:sectPr>
      </w:pPr>
    </w:p>
    <w:bookmarkEnd w:id="16"/>
    <w:bookmarkEnd w:id="15"/>
    <w:bookmarkStart w:name="block-312102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7f6ab2-6f21-455c-96e7-943e4f3e6a93" w:id="18"/>
      <w:r>
        <w:rPr>
          <w:rFonts w:ascii="Times New Roman" w:hAnsi="Times New Roman"/>
          <w:b w:val="false"/>
          <w:i w:val="false"/>
          <w:color w:val="000000"/>
          <w:sz w:val="28"/>
        </w:rPr>
        <w:t>• Биология. Общая биология, 10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bookmarkEnd w:id="18"/>
      <w:r>
        <w:rPr>
          <w:sz w:val="28"/>
        </w:rPr>
        <w:br/>
      </w:r>
      <w:bookmarkStart w:name="7c7f6ab2-6f21-455c-96e7-943e4f3e6a93" w:id="19"/>
      <w:r>
        <w:rPr>
          <w:rFonts w:ascii="Times New Roman" w:hAnsi="Times New Roman"/>
          <w:b w:val="false"/>
          <w:i w:val="false"/>
          <w:color w:val="000000"/>
          <w:sz w:val="28"/>
        </w:rPr>
        <w:t xml:space="preserve"> • Биология. Общая биология, 11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dacfe0c-02d9-4b32-896b-d05bcc0adfd7" w:id="20"/>
      <w:r>
        <w:rPr>
          <w:rFonts w:ascii="Times New Roman" w:hAnsi="Times New Roman"/>
          <w:b w:val="false"/>
          <w:i w:val="false"/>
          <w:color w:val="000000"/>
          <w:sz w:val="28"/>
        </w:rPr>
        <w:t>1. Захаров В. Б., Мамонтов С. Г., Сонин Н. И., Захарова Е. Т. Биология. Общая биология. Профильный уровень. 10 класс / Под ред. проф. В. Б. Захарова. М.: Дрофа, любое издание с 2013г.</w:t>
      </w:r>
      <w:bookmarkEnd w:id="20"/>
      <w:r>
        <w:rPr>
          <w:sz w:val="28"/>
        </w:rPr>
        <w:br/>
      </w:r>
      <w:r>
        <w:rPr>
          <w:sz w:val="28"/>
        </w:rPr>
        <w:br/>
      </w:r>
      <w:bookmarkStart w:name="ddacfe0c-02d9-4b32-896b-d05bcc0adfd7" w:id="21"/>
      <w:r>
        <w:rPr>
          <w:rFonts w:ascii="Times New Roman" w:hAnsi="Times New Roman"/>
          <w:b w:val="false"/>
          <w:i w:val="false"/>
          <w:color w:val="000000"/>
          <w:sz w:val="28"/>
        </w:rPr>
        <w:t xml:space="preserve"> 2. Захаров В. Б., Мамонтов С. Г., Сонин Н. И., Захарова Е. Т. Биология. Общая биология. Профильный уровень. 11 класс / Под ред. проф. В. Б. Захарова. М.: Дрофа, любое издание с 2007 г.</w:t>
      </w:r>
      <w:bookmarkEnd w:id="21"/>
      <w:r>
        <w:rPr>
          <w:sz w:val="28"/>
        </w:rPr>
        <w:br/>
      </w:r>
      <w:r>
        <w:rPr>
          <w:sz w:val="28"/>
        </w:rPr>
        <w:br/>
      </w:r>
      <w:bookmarkStart w:name="ddacfe0c-02d9-4b32-896b-d05bcc0adfd7" w:id="22"/>
      <w:r>
        <w:rPr>
          <w:rFonts w:ascii="Times New Roman" w:hAnsi="Times New Roman"/>
          <w:b w:val="false"/>
          <w:i w:val="false"/>
          <w:color w:val="000000"/>
          <w:sz w:val="28"/>
        </w:rPr>
        <w:t xml:space="preserve"> 3. Захаров В. Б., Мамонтов С. Г., Сонин Н. И. Общая биология. 10—11 классы / Под ред. проф. В. Б. Захарова. 7-е изд. М.: Дрофа, 2007.</w:t>
      </w:r>
      <w:bookmarkEnd w:id="22"/>
      <w:r>
        <w:rPr>
          <w:sz w:val="28"/>
        </w:rPr>
        <w:br/>
      </w:r>
      <w:r>
        <w:rPr>
          <w:sz w:val="28"/>
        </w:rPr>
        <w:br/>
      </w:r>
      <w:bookmarkStart w:name="ddacfe0c-02d9-4b32-896b-d05bcc0adfd7" w:id="23"/>
      <w:r>
        <w:rPr>
          <w:rFonts w:ascii="Times New Roman" w:hAnsi="Times New Roman"/>
          <w:b w:val="false"/>
          <w:i w:val="false"/>
          <w:color w:val="000000"/>
          <w:sz w:val="28"/>
        </w:rPr>
        <w:t xml:space="preserve"> 4. Общая биология. 10—11 классы / Под ред. акад. Д. К. Беляева, проф. Г. М. Дымшица и проф. А. О. Ру- винского. 6-е изд. М.: Просвещение, 2009.</w:t>
      </w:r>
      <w:bookmarkEnd w:id="23"/>
      <w:r>
        <w:rPr>
          <w:sz w:val="28"/>
        </w:rPr>
        <w:br/>
      </w:r>
      <w:r>
        <w:rPr>
          <w:sz w:val="28"/>
        </w:rPr>
        <w:br/>
      </w:r>
      <w:bookmarkStart w:name="ddacfe0c-02d9-4b32-896b-d05bcc0adfd7" w:id="24"/>
      <w:r>
        <w:rPr>
          <w:rFonts w:ascii="Times New Roman" w:hAnsi="Times New Roman"/>
          <w:b w:val="false"/>
          <w:i w:val="false"/>
          <w:color w:val="000000"/>
          <w:sz w:val="28"/>
        </w:rPr>
        <w:t xml:space="preserve"> 5. Общая биология / Под ред. акад. В. К. Шумного, проф. Г. М. Дымшица и проф. А. О. Рувинского. 3-е изд. М.: Просвещение, 2010.</w:t>
      </w:r>
      <w:bookmarkEnd w:id="24"/>
      <w:r>
        <w:rPr>
          <w:sz w:val="28"/>
        </w:rPr>
        <w:br/>
      </w:r>
      <w:r>
        <w:rPr>
          <w:sz w:val="28"/>
        </w:rPr>
        <w:br/>
      </w:r>
      <w:bookmarkStart w:name="ddacfe0c-02d9-4b32-896b-d05bcc0adfd7" w:id="25"/>
      <w:r>
        <w:rPr>
          <w:rFonts w:ascii="Times New Roman" w:hAnsi="Times New Roman"/>
          <w:b w:val="false"/>
          <w:i w:val="false"/>
          <w:color w:val="000000"/>
          <w:sz w:val="28"/>
        </w:rPr>
        <w:t xml:space="preserve"> Дополнительная литература:</w:t>
      </w:r>
      <w:bookmarkEnd w:id="25"/>
      <w:r>
        <w:rPr>
          <w:sz w:val="28"/>
        </w:rPr>
        <w:br/>
      </w:r>
      <w:r>
        <w:rPr>
          <w:sz w:val="28"/>
        </w:rPr>
        <w:br/>
      </w:r>
      <w:bookmarkStart w:name="ddacfe0c-02d9-4b32-896b-d05bcc0adfd7" w:id="26"/>
      <w:r>
        <w:rPr>
          <w:rFonts w:ascii="Times New Roman" w:hAnsi="Times New Roman"/>
          <w:b w:val="false"/>
          <w:i w:val="false"/>
          <w:color w:val="000000"/>
          <w:sz w:val="28"/>
        </w:rPr>
        <w:t xml:space="preserve"> 1. АйлаФ., Кайгер Дж. Современная генетика. В 3 т. М.: Мир, 2007.</w:t>
      </w:r>
      <w:bookmarkEnd w:id="26"/>
      <w:r>
        <w:rPr>
          <w:sz w:val="28"/>
        </w:rPr>
        <w:br/>
      </w:r>
      <w:r>
        <w:rPr>
          <w:sz w:val="28"/>
        </w:rPr>
        <w:br/>
      </w:r>
      <w:bookmarkStart w:name="ddacfe0c-02d9-4b32-896b-d05bcc0adfd7" w:id="27"/>
      <w:r>
        <w:rPr>
          <w:rFonts w:ascii="Times New Roman" w:hAnsi="Times New Roman"/>
          <w:b w:val="false"/>
          <w:i w:val="false"/>
          <w:color w:val="000000"/>
          <w:sz w:val="28"/>
        </w:rPr>
        <w:t xml:space="preserve"> 2. Биологический энциклопедический словарь. М.: Советская энциклопедия,2009.</w:t>
      </w:r>
      <w:bookmarkEnd w:id="27"/>
      <w:r>
        <w:rPr>
          <w:sz w:val="28"/>
        </w:rPr>
        <w:br/>
      </w:r>
      <w:r>
        <w:rPr>
          <w:sz w:val="28"/>
        </w:rPr>
        <w:br/>
      </w:r>
      <w:bookmarkStart w:name="ddacfe0c-02d9-4b32-896b-d05bcc0adfd7" w:id="28"/>
      <w:r>
        <w:rPr>
          <w:rFonts w:ascii="Times New Roman" w:hAnsi="Times New Roman"/>
          <w:b w:val="false"/>
          <w:i w:val="false"/>
          <w:color w:val="000000"/>
          <w:sz w:val="28"/>
        </w:rPr>
        <w:t xml:space="preserve"> 3. Воронцов Н. Н., Сухорукова JI. Н. Эволюция органического мира (факультативный курс): Учебное пособие для 10—11 классов средней школы. 2-е изд. М.: Наука, 2007.</w:t>
      </w:r>
      <w:bookmarkEnd w:id="28"/>
      <w:r>
        <w:rPr>
          <w:sz w:val="28"/>
        </w:rPr>
        <w:br/>
      </w:r>
      <w:r>
        <w:rPr>
          <w:sz w:val="28"/>
        </w:rPr>
        <w:br/>
      </w:r>
      <w:bookmarkStart w:name="ddacfe0c-02d9-4b32-896b-d05bcc0adfd7" w:id="29"/>
      <w:r>
        <w:rPr>
          <w:rFonts w:ascii="Times New Roman" w:hAnsi="Times New Roman"/>
          <w:b w:val="false"/>
          <w:i w:val="false"/>
          <w:color w:val="000000"/>
          <w:sz w:val="28"/>
        </w:rPr>
        <w:t xml:space="preserve"> 4. Инге-Вечтомов С. Г. Генетика с основами селекции. М.: Высшая школа, 1999.</w:t>
      </w:r>
      <w:bookmarkEnd w:id="29"/>
      <w:r>
        <w:rPr>
          <w:sz w:val="28"/>
        </w:rPr>
        <w:br/>
      </w:r>
      <w:r>
        <w:rPr>
          <w:sz w:val="28"/>
        </w:rPr>
        <w:br/>
      </w:r>
      <w:bookmarkStart w:name="ddacfe0c-02d9-4b32-896b-d05bcc0adfd7" w:id="30"/>
      <w:r>
        <w:rPr>
          <w:rFonts w:ascii="Times New Roman" w:hAnsi="Times New Roman"/>
          <w:b w:val="false"/>
          <w:i w:val="false"/>
          <w:color w:val="000000"/>
          <w:sz w:val="28"/>
        </w:rPr>
        <w:t xml:space="preserve"> 5. Кемп П., Арме К. Введение в биологию. М.: Мир, 2009.</w:t>
      </w:r>
      <w:bookmarkEnd w:id="30"/>
      <w:r>
        <w:rPr>
          <w:sz w:val="28"/>
        </w:rPr>
        <w:br/>
      </w:r>
      <w:r>
        <w:rPr>
          <w:sz w:val="28"/>
        </w:rPr>
        <w:br/>
      </w:r>
      <w:bookmarkStart w:name="ddacfe0c-02d9-4b32-896b-d05bcc0adfd7" w:id="31"/>
      <w:r>
        <w:rPr>
          <w:rFonts w:ascii="Times New Roman" w:hAnsi="Times New Roman"/>
          <w:b w:val="false"/>
          <w:i w:val="false"/>
          <w:color w:val="000000"/>
          <w:sz w:val="28"/>
        </w:rPr>
        <w:t xml:space="preserve"> 6. Мамонтов С. Г. Биология: Выпускной вступительный экзамен. М.: Дрофа, 2008.</w:t>
      </w:r>
      <w:bookmarkEnd w:id="31"/>
      <w:r>
        <w:rPr>
          <w:sz w:val="28"/>
        </w:rPr>
        <w:br/>
      </w:r>
      <w:r>
        <w:rPr>
          <w:sz w:val="28"/>
        </w:rPr>
        <w:br/>
      </w:r>
      <w:bookmarkStart w:name="ddacfe0c-02d9-4b32-896b-d05bcc0adfd7" w:id="32"/>
      <w:r>
        <w:rPr>
          <w:rFonts w:ascii="Times New Roman" w:hAnsi="Times New Roman"/>
          <w:b w:val="false"/>
          <w:i w:val="false"/>
          <w:color w:val="000000"/>
          <w:sz w:val="28"/>
        </w:rPr>
        <w:t xml:space="preserve"> 7. Мамонтов С. Г., Захаров В. Б., Козлова Т. А. Основы биологии: Книга для самообразования. М.: Просвещение, 1992.</w:t>
      </w:r>
      <w:bookmarkEnd w:id="32"/>
      <w:r>
        <w:rPr>
          <w:sz w:val="28"/>
        </w:rPr>
        <w:br/>
      </w:r>
      <w:r>
        <w:rPr>
          <w:sz w:val="28"/>
        </w:rPr>
        <w:br/>
      </w:r>
      <w:bookmarkStart w:name="ddacfe0c-02d9-4b32-896b-d05bcc0adfd7" w:id="33"/>
      <w:r>
        <w:rPr>
          <w:rFonts w:ascii="Times New Roman" w:hAnsi="Times New Roman"/>
          <w:b w:val="false"/>
          <w:i w:val="false"/>
          <w:color w:val="000000"/>
          <w:sz w:val="28"/>
        </w:rPr>
        <w:t xml:space="preserve"> 8. Медников Б. М. Биология: Формы и уровни жизни. М.: Просвещение, 2005.</w:t>
      </w:r>
      <w:bookmarkEnd w:id="33"/>
      <w:r>
        <w:rPr>
          <w:sz w:val="28"/>
        </w:rPr>
        <w:br/>
      </w:r>
      <w:r>
        <w:rPr>
          <w:sz w:val="28"/>
        </w:rPr>
        <w:br/>
      </w:r>
      <w:bookmarkStart w:name="ddacfe0c-02d9-4b32-896b-d05bcc0adfd7" w:id="34"/>
      <w:r>
        <w:rPr>
          <w:rFonts w:ascii="Times New Roman" w:hAnsi="Times New Roman"/>
          <w:b w:val="false"/>
          <w:i w:val="false"/>
          <w:color w:val="000000"/>
          <w:sz w:val="28"/>
        </w:rPr>
        <w:t xml:space="preserve"> 9. Тейлор Д., Грин Н„ Стаут У. Биология. Т. 1—3. М.: Мир, 2008.</w:t>
      </w:r>
      <w:bookmarkEnd w:id="34"/>
      <w:r>
        <w:rPr>
          <w:sz w:val="28"/>
        </w:rPr>
        <w:br/>
      </w:r>
      <w:r>
        <w:rPr>
          <w:sz w:val="28"/>
        </w:rPr>
        <w:br/>
      </w:r>
      <w:bookmarkStart w:name="ddacfe0c-02d9-4b32-896b-d05bcc0adfd7" w:id="35"/>
      <w:r>
        <w:rPr>
          <w:rFonts w:ascii="Times New Roman" w:hAnsi="Times New Roman"/>
          <w:b w:val="false"/>
          <w:i w:val="false"/>
          <w:color w:val="000000"/>
          <w:sz w:val="28"/>
        </w:rPr>
        <w:t xml:space="preserve"> Научно-популярная литература:</w:t>
      </w:r>
      <w:bookmarkEnd w:id="35"/>
      <w:r>
        <w:rPr>
          <w:sz w:val="28"/>
        </w:rPr>
        <w:br/>
      </w:r>
      <w:r>
        <w:rPr>
          <w:sz w:val="28"/>
        </w:rPr>
        <w:br/>
      </w:r>
      <w:bookmarkStart w:name="ddacfe0c-02d9-4b32-896b-d05bcc0adfd7" w:id="36"/>
      <w:r>
        <w:rPr>
          <w:rFonts w:ascii="Times New Roman" w:hAnsi="Times New Roman"/>
          <w:b w:val="false"/>
          <w:i w:val="false"/>
          <w:color w:val="000000"/>
          <w:sz w:val="28"/>
        </w:rPr>
        <w:t xml:space="preserve"> 1. Акимушкин И. Мир животных (млекопитающие, или звери). М.: Мысль, 1999.</w:t>
      </w:r>
      <w:bookmarkEnd w:id="36"/>
      <w:r>
        <w:rPr>
          <w:sz w:val="28"/>
        </w:rPr>
        <w:br/>
      </w:r>
      <w:r>
        <w:rPr>
          <w:sz w:val="28"/>
        </w:rPr>
        <w:br/>
      </w:r>
      <w:bookmarkStart w:name="ddacfe0c-02d9-4b32-896b-d05bcc0adfd7" w:id="37"/>
      <w:r>
        <w:rPr>
          <w:rFonts w:ascii="Times New Roman" w:hAnsi="Times New Roman"/>
          <w:b w:val="false"/>
          <w:i w:val="false"/>
          <w:color w:val="000000"/>
          <w:sz w:val="28"/>
        </w:rPr>
        <w:t xml:space="preserve"> 2.Акимушкин И. Мир животных (беспозвоночные и ископаемые животные). М.: Мысль, 1999.</w:t>
      </w:r>
      <w:bookmarkEnd w:id="37"/>
      <w:r>
        <w:rPr>
          <w:sz w:val="28"/>
        </w:rPr>
        <w:br/>
      </w:r>
      <w:r>
        <w:rPr>
          <w:sz w:val="28"/>
        </w:rPr>
        <w:br/>
      </w:r>
      <w:bookmarkStart w:name="ddacfe0c-02d9-4b32-896b-d05bcc0adfd7" w:id="38"/>
      <w:r>
        <w:rPr>
          <w:rFonts w:ascii="Times New Roman" w:hAnsi="Times New Roman"/>
          <w:b w:val="false"/>
          <w:i w:val="false"/>
          <w:color w:val="000000"/>
          <w:sz w:val="28"/>
        </w:rPr>
        <w:t xml:space="preserve"> 3. Акимушкин И. Мир животных (насекомые, пауки, домашние животные). М.: Мысль, 1999.</w:t>
      </w:r>
      <w:bookmarkEnd w:id="38"/>
      <w:r>
        <w:rPr>
          <w:sz w:val="28"/>
        </w:rPr>
        <w:br/>
      </w:r>
      <w:r>
        <w:rPr>
          <w:sz w:val="28"/>
        </w:rPr>
        <w:br/>
      </w:r>
      <w:bookmarkStart w:name="ddacfe0c-02d9-4b32-896b-d05bcc0adfd7" w:id="39"/>
      <w:r>
        <w:rPr>
          <w:rFonts w:ascii="Times New Roman" w:hAnsi="Times New Roman"/>
          <w:b w:val="false"/>
          <w:i w:val="false"/>
          <w:color w:val="000000"/>
          <w:sz w:val="28"/>
        </w:rPr>
        <w:t xml:space="preserve"> 4. Акимушкин И. Невидимые нити природы. М.: Мысль, 2006.</w:t>
      </w:r>
      <w:bookmarkEnd w:id="39"/>
      <w:r>
        <w:rPr>
          <w:sz w:val="28"/>
        </w:rPr>
        <w:br/>
      </w:r>
      <w:r>
        <w:rPr>
          <w:sz w:val="28"/>
        </w:rPr>
        <w:br/>
      </w:r>
      <w:bookmarkStart w:name="ddacfe0c-02d9-4b32-896b-d05bcc0adfd7" w:id="40"/>
      <w:r>
        <w:rPr>
          <w:rFonts w:ascii="Times New Roman" w:hAnsi="Times New Roman"/>
          <w:b w:val="false"/>
          <w:i w:val="false"/>
          <w:color w:val="000000"/>
          <w:sz w:val="28"/>
        </w:rPr>
        <w:t xml:space="preserve"> 5. Ауэрбах Ш. Генетика. М.: Атомиздат, 2009.</w:t>
      </w:r>
      <w:bookmarkEnd w:id="40"/>
      <w:r>
        <w:rPr>
          <w:sz w:val="28"/>
        </w:rPr>
        <w:br/>
      </w:r>
      <w:r>
        <w:rPr>
          <w:sz w:val="28"/>
        </w:rPr>
        <w:br/>
      </w:r>
      <w:bookmarkStart w:name="ddacfe0c-02d9-4b32-896b-d05bcc0adfd7" w:id="41"/>
      <w:r>
        <w:rPr>
          <w:rFonts w:ascii="Times New Roman" w:hAnsi="Times New Roman"/>
          <w:b w:val="false"/>
          <w:i w:val="false"/>
          <w:color w:val="000000"/>
          <w:sz w:val="28"/>
        </w:rPr>
        <w:t xml:space="preserve"> 6. Гржимек Б. Дикое животное и человек. М.: Мысль, 2006.</w:t>
      </w:r>
      <w:bookmarkEnd w:id="41"/>
      <w:r>
        <w:rPr>
          <w:sz w:val="28"/>
        </w:rPr>
        <w:br/>
      </w:r>
      <w:r>
        <w:rPr>
          <w:sz w:val="28"/>
        </w:rPr>
        <w:br/>
      </w:r>
      <w:bookmarkStart w:name="ddacfe0c-02d9-4b32-896b-d05bcc0adfd7" w:id="42"/>
      <w:r>
        <w:rPr>
          <w:rFonts w:ascii="Times New Roman" w:hAnsi="Times New Roman"/>
          <w:b w:val="false"/>
          <w:i w:val="false"/>
          <w:color w:val="000000"/>
          <w:sz w:val="28"/>
        </w:rPr>
        <w:t xml:space="preserve"> 7. Евсюков В. В. Мифы о Вселенной. Новосибирск: Наука, 2005.</w:t>
      </w:r>
      <w:bookmarkEnd w:id="42"/>
      <w:r>
        <w:rPr>
          <w:sz w:val="28"/>
        </w:rPr>
        <w:br/>
      </w:r>
      <w:r>
        <w:rPr>
          <w:sz w:val="28"/>
        </w:rPr>
        <w:br/>
      </w:r>
      <w:bookmarkStart w:name="ddacfe0c-02d9-4b32-896b-d05bcc0adfd7" w:id="43"/>
      <w:r>
        <w:rPr>
          <w:rFonts w:ascii="Times New Roman" w:hAnsi="Times New Roman"/>
          <w:b w:val="false"/>
          <w:i w:val="false"/>
          <w:color w:val="000000"/>
          <w:sz w:val="28"/>
        </w:rPr>
        <w:t xml:space="preserve"> 8. Иорданский Н. Н. Эволюция жизни. М.: Академия, 2001.</w:t>
      </w:r>
      <w:bookmarkEnd w:id="43"/>
      <w:r>
        <w:rPr>
          <w:sz w:val="28"/>
        </w:rPr>
        <w:br/>
      </w:r>
      <w:r>
        <w:rPr>
          <w:sz w:val="28"/>
        </w:rPr>
        <w:br/>
      </w:r>
      <w:bookmarkStart w:name="ddacfe0c-02d9-4b32-896b-d05bcc0adfd7" w:id="44"/>
      <w:r>
        <w:rPr>
          <w:rFonts w:ascii="Times New Roman" w:hAnsi="Times New Roman"/>
          <w:b w:val="false"/>
          <w:i w:val="false"/>
          <w:color w:val="000000"/>
          <w:sz w:val="28"/>
        </w:rPr>
        <w:t xml:space="preserve"> 9. НейфахА.А„ Розовская Е. Р. Гены и развитие организма. М.: Наука, 2003.</w:t>
      </w:r>
      <w:bookmarkEnd w:id="44"/>
      <w:r>
        <w:rPr>
          <w:sz w:val="28"/>
        </w:rPr>
        <w:br/>
      </w:r>
      <w:r>
        <w:rPr>
          <w:sz w:val="28"/>
        </w:rPr>
        <w:br/>
      </w:r>
      <w:bookmarkStart w:name="ddacfe0c-02d9-4b32-896b-d05bcc0adfd7" w:id="45"/>
      <w:r>
        <w:rPr>
          <w:rFonts w:ascii="Times New Roman" w:hAnsi="Times New Roman"/>
          <w:b w:val="false"/>
          <w:i w:val="false"/>
          <w:color w:val="000000"/>
          <w:sz w:val="28"/>
        </w:rPr>
        <w:t xml:space="preserve"> 10. УинфриА. Т. Время по биологическим часам. М.: Мир, 2004.</w:t>
      </w:r>
      <w:bookmarkEnd w:id="45"/>
      <w:r>
        <w:rPr>
          <w:sz w:val="28"/>
        </w:rPr>
        <w:br/>
      </w:r>
      <w:r>
        <w:rPr>
          <w:sz w:val="28"/>
        </w:rPr>
        <w:br/>
      </w:r>
      <w:bookmarkStart w:name="ddacfe0c-02d9-4b32-896b-d05bcc0adfd7" w:id="46"/>
      <w:r>
        <w:rPr>
          <w:rFonts w:ascii="Times New Roman" w:hAnsi="Times New Roman"/>
          <w:b w:val="false"/>
          <w:i w:val="false"/>
          <w:color w:val="000000"/>
          <w:sz w:val="28"/>
        </w:rPr>
        <w:t xml:space="preserve"> Методическая литература:</w:t>
      </w:r>
      <w:bookmarkEnd w:id="46"/>
      <w:r>
        <w:rPr>
          <w:sz w:val="28"/>
        </w:rPr>
        <w:br/>
      </w:r>
      <w:r>
        <w:rPr>
          <w:sz w:val="28"/>
        </w:rPr>
        <w:br/>
      </w:r>
      <w:bookmarkStart w:name="ddacfe0c-02d9-4b32-896b-d05bcc0adfd7" w:id="47"/>
      <w:r>
        <w:rPr>
          <w:rFonts w:ascii="Times New Roman" w:hAnsi="Times New Roman"/>
          <w:b w:val="false"/>
          <w:i w:val="false"/>
          <w:color w:val="000000"/>
          <w:sz w:val="28"/>
        </w:rPr>
        <w:t xml:space="preserve"> 1. Биология в школе. Сборник нормативных документов / Сост. В. И. Сивоглазов. М., 1999.</w:t>
      </w:r>
      <w:bookmarkEnd w:id="47"/>
      <w:r>
        <w:rPr>
          <w:sz w:val="28"/>
        </w:rPr>
        <w:br/>
      </w:r>
      <w:r>
        <w:rPr>
          <w:sz w:val="28"/>
        </w:rPr>
        <w:br/>
      </w:r>
      <w:bookmarkStart w:name="ddacfe0c-02d9-4b32-896b-d05bcc0adfd7" w:id="48"/>
      <w:r>
        <w:rPr>
          <w:rFonts w:ascii="Times New Roman" w:hAnsi="Times New Roman"/>
          <w:b w:val="false"/>
          <w:i w:val="false"/>
          <w:color w:val="000000"/>
          <w:sz w:val="28"/>
        </w:rPr>
        <w:t xml:space="preserve"> 2. Богданова Д. К. Дидактический материал по общей биологии: Пособие для учителей. Киев, 2009.</w:t>
      </w:r>
      <w:bookmarkEnd w:id="48"/>
      <w:r>
        <w:rPr>
          <w:sz w:val="28"/>
        </w:rPr>
        <w:br/>
      </w:r>
      <w:r>
        <w:rPr>
          <w:sz w:val="28"/>
        </w:rPr>
        <w:br/>
      </w:r>
      <w:bookmarkStart w:name="ddacfe0c-02d9-4b32-896b-d05bcc0adfd7" w:id="49"/>
      <w:r>
        <w:rPr>
          <w:rFonts w:ascii="Times New Roman" w:hAnsi="Times New Roman"/>
          <w:b w:val="false"/>
          <w:i w:val="false"/>
          <w:color w:val="000000"/>
          <w:sz w:val="28"/>
        </w:rPr>
        <w:t xml:space="preserve"> 3. Козлова Т. А. Методические рекомендации и тематическое планирование к учебнику «Общая биология» для 10—11 классов общеобразовательных учреждений. М.: Дрофа, 2004.</w:t>
      </w:r>
      <w:bookmarkEnd w:id="49"/>
      <w:r>
        <w:rPr>
          <w:sz w:val="28"/>
        </w:rPr>
        <w:br/>
      </w:r>
      <w:r>
        <w:rPr>
          <w:sz w:val="28"/>
        </w:rPr>
        <w:br/>
      </w:r>
      <w:bookmarkStart w:name="ddacfe0c-02d9-4b32-896b-d05bcc0adfd7" w:id="50"/>
      <w:r>
        <w:rPr>
          <w:rFonts w:ascii="Times New Roman" w:hAnsi="Times New Roman"/>
          <w:b w:val="false"/>
          <w:i w:val="false"/>
          <w:color w:val="000000"/>
          <w:sz w:val="28"/>
        </w:rPr>
        <w:t xml:space="preserve"> 4. Комиссаров Б. Д. Самостоятельные и лабораторные работы по общей биологии. М., 1999.</w:t>
      </w:r>
      <w:bookmarkEnd w:id="50"/>
      <w:r>
        <w:rPr>
          <w:sz w:val="28"/>
        </w:rPr>
        <w:br/>
      </w:r>
      <w:r>
        <w:rPr>
          <w:sz w:val="28"/>
        </w:rPr>
        <w:br/>
      </w:r>
      <w:bookmarkStart w:name="ddacfe0c-02d9-4b32-896b-d05bcc0adfd7" w:id="51"/>
      <w:r>
        <w:rPr>
          <w:rFonts w:ascii="Times New Roman" w:hAnsi="Times New Roman"/>
          <w:b w:val="false"/>
          <w:i w:val="false"/>
          <w:color w:val="000000"/>
          <w:sz w:val="28"/>
        </w:rPr>
        <w:t xml:space="preserve"> 5. Короткова JI. С., Красновидова С. С. Дидактический материал по общей биологии. 10 класс. М., 2008.</w:t>
      </w:r>
      <w:bookmarkEnd w:id="51"/>
      <w:r>
        <w:rPr>
          <w:sz w:val="28"/>
        </w:rPr>
        <w:br/>
      </w:r>
      <w:r>
        <w:rPr>
          <w:sz w:val="28"/>
        </w:rPr>
        <w:br/>
      </w:r>
      <w:bookmarkStart w:name="ddacfe0c-02d9-4b32-896b-d05bcc0adfd7" w:id="52"/>
      <w:r>
        <w:rPr>
          <w:rFonts w:ascii="Times New Roman" w:hAnsi="Times New Roman"/>
          <w:b w:val="false"/>
          <w:i w:val="false"/>
          <w:color w:val="000000"/>
          <w:sz w:val="28"/>
        </w:rPr>
        <w:t xml:space="preserve"> 6. Методические рекомендации по лабораторным работам курса общей биологии в педучилищах. М., 2009.</w:t>
      </w:r>
      <w:bookmarkEnd w:id="52"/>
      <w:r>
        <w:rPr>
          <w:sz w:val="28"/>
        </w:rPr>
        <w:br/>
      </w:r>
      <w:r>
        <w:rPr>
          <w:sz w:val="28"/>
        </w:rPr>
        <w:br/>
      </w:r>
      <w:bookmarkStart w:name="ddacfe0c-02d9-4b32-896b-d05bcc0adfd7" w:id="53"/>
      <w:r>
        <w:rPr>
          <w:rFonts w:ascii="Times New Roman" w:hAnsi="Times New Roman"/>
          <w:b w:val="false"/>
          <w:i w:val="false"/>
          <w:color w:val="000000"/>
          <w:sz w:val="28"/>
        </w:rPr>
        <w:t xml:space="preserve"> 7. Мишина Н. В. Задания для самостоятельной работы по общей биологии (10 класс). М., 12007.</w:t>
      </w:r>
      <w:bookmarkEnd w:id="53"/>
      <w:r>
        <w:rPr>
          <w:sz w:val="28"/>
        </w:rPr>
        <w:br/>
      </w:r>
      <w:r>
        <w:rPr>
          <w:sz w:val="28"/>
        </w:rPr>
        <w:br/>
      </w:r>
      <w:bookmarkStart w:name="ddacfe0c-02d9-4b32-896b-d05bcc0adfd7" w:id="54"/>
      <w:r>
        <w:rPr>
          <w:rFonts w:ascii="Times New Roman" w:hAnsi="Times New Roman"/>
          <w:b w:val="false"/>
          <w:i w:val="false"/>
          <w:color w:val="000000"/>
          <w:sz w:val="28"/>
        </w:rPr>
        <w:t xml:space="preserve"> 8. Мягкова А. Н„ Сивоглазов В. И. Преподавание общей биологии. М., 2009.</w:t>
      </w:r>
      <w:bookmarkEnd w:id="54"/>
      <w:r>
        <w:rPr>
          <w:sz w:val="28"/>
        </w:rPr>
        <w:br/>
      </w:r>
      <w:r>
        <w:rPr>
          <w:sz w:val="28"/>
        </w:rPr>
        <w:br/>
      </w:r>
      <w:bookmarkStart w:name="ddacfe0c-02d9-4b32-896b-d05bcc0adfd7" w:id="55"/>
      <w:r>
        <w:rPr>
          <w:rFonts w:ascii="Times New Roman" w:hAnsi="Times New Roman"/>
          <w:b w:val="false"/>
          <w:i w:val="false"/>
          <w:color w:val="000000"/>
          <w:sz w:val="28"/>
        </w:rPr>
        <w:t xml:space="preserve"> 9. Сборник нормативные документов. Биология. / Сост. Э. Д. Днепров, А. Г. Аркадьев. М.: Дрофа, 2008.</w:t>
      </w:r>
      <w:bookmarkEnd w:id="55"/>
      <w:r>
        <w:rPr>
          <w:sz w:val="28"/>
        </w:rPr>
        <w:br/>
      </w:r>
      <w:r>
        <w:rPr>
          <w:sz w:val="28"/>
        </w:rPr>
        <w:br/>
      </w:r>
      <w:bookmarkStart w:name="ddacfe0c-02d9-4b32-896b-d05bcc0adfd7" w:id="56"/>
      <w:r>
        <w:rPr>
          <w:rFonts w:ascii="Times New Roman" w:hAnsi="Times New Roman"/>
          <w:b w:val="false"/>
          <w:i w:val="false"/>
          <w:color w:val="000000"/>
          <w:sz w:val="28"/>
        </w:rPr>
        <w:t xml:space="preserve"> 10. Уроки общей биологии / В. М. Корсунская, Г. Н. Ми- роненко, 3. А. Мокеева, Н. М. Верзилин. М., 2008.</w:t>
      </w:r>
      <w:bookmarkEnd w:id="56"/>
      <w:r>
        <w:rPr>
          <w:sz w:val="28"/>
        </w:rPr>
        <w:br/>
      </w:r>
      <w:r>
        <w:rPr>
          <w:sz w:val="28"/>
        </w:rPr>
        <w:br/>
      </w:r>
      <w:bookmarkStart w:name="ddacfe0c-02d9-4b32-896b-d05bcc0adfd7" w:id="57"/>
      <w:r>
        <w:rPr>
          <w:rFonts w:ascii="Times New Roman" w:hAnsi="Times New Roman"/>
          <w:b w:val="false"/>
          <w:i w:val="false"/>
          <w:color w:val="000000"/>
          <w:sz w:val="28"/>
        </w:rPr>
        <w:t xml:space="preserve"> MULTIMEDIA - поддержка курса: • КМ-школа; • Интернет - ресурсы; • Адреса сайтов в ИНТЕРНЕТЕ: www.bio.1september.ru - газета «Биология» - приложение к «1 сентября»; www.bio.nature.ru - научные новости биологии; www.edios.ru - Эйдос - центр дистанционного образования; www.km.ru/education - учебные материалы и словари на сайте «Кирилл и Мефодий»</w:t>
      </w:r>
      <w:bookmarkEnd w:id="57"/>
      <w:r>
        <w:rPr>
          <w:sz w:val="28"/>
        </w:rPr>
        <w:br/>
      </w:r>
      <w:r>
        <w:rPr>
          <w:sz w:val="28"/>
        </w:rPr>
        <w:br/>
      </w:r>
      <w:bookmarkStart w:name="ddacfe0c-02d9-4b32-896b-d05bcc0adfd7" w:id="58"/>
      <w:r>
        <w:rPr>
          <w:rFonts w:ascii="Times New Roman" w:hAnsi="Times New Roman"/>
          <w:b w:val="false"/>
          <w:i w:val="false"/>
          <w:color w:val="000000"/>
          <w:sz w:val="28"/>
        </w:rPr>
        <w:t xml:space="preserve"> Оснащение учебного процесса ( учебно – методический комплекс (УМК)</w:t>
      </w:r>
      <w:bookmarkEnd w:id="58"/>
      <w:r>
        <w:rPr>
          <w:sz w:val="28"/>
        </w:rPr>
        <w:br/>
      </w:r>
      <w:r>
        <w:rPr>
          <w:sz w:val="28"/>
        </w:rPr>
        <w:br/>
      </w:r>
      <w:bookmarkStart w:name="ddacfe0c-02d9-4b32-896b-d05bcc0adfd7" w:id="59"/>
      <w:r>
        <w:rPr>
          <w:rFonts w:ascii="Times New Roman" w:hAnsi="Times New Roman"/>
          <w:b w:val="false"/>
          <w:i w:val="false"/>
          <w:color w:val="000000"/>
          <w:sz w:val="28"/>
        </w:rPr>
        <w:t xml:space="preserve"> Программа курса: Программа среднего общего образования по биологии для 10-11 классов. Профильный уровень (автор В.Б. Захаров) (Программа для общеобразовательных школ, гимназий, лицеев. Биология 5-11 кл. - М: Дрофа, 2005)</w:t>
      </w:r>
      <w:bookmarkEnd w:id="59"/>
      <w:r>
        <w:rPr>
          <w:sz w:val="28"/>
        </w:rPr>
        <w:br/>
      </w:r>
      <w:r>
        <w:rPr>
          <w:sz w:val="28"/>
        </w:rPr>
        <w:br/>
      </w:r>
      <w:bookmarkStart w:name="ddacfe0c-02d9-4b32-896b-d05bcc0adfd7" w:id="60"/>
      <w:r>
        <w:rPr>
          <w:rFonts w:ascii="Times New Roman" w:hAnsi="Times New Roman"/>
          <w:b w:val="false"/>
          <w:i w:val="false"/>
          <w:color w:val="000000"/>
          <w:sz w:val="28"/>
        </w:rPr>
        <w:t xml:space="preserve"> Учебник: Общая биология, 11 класс (профильный уровень) учеб. для общеобразоват. учреждений / В.Б. Захаров, С.Г. Мамонтов, Н.И. Сонин. – М.: Дрофа, 2008 o А.В. Кулев. Общая биология. 11 класс: Метод. пособие.- СПб.: «Паритет», 2001.-224с. (Серия «Поурочное планирование);</w:t>
      </w:r>
      <w:bookmarkEnd w:id="60"/>
      <w:r>
        <w:rPr>
          <w:sz w:val="28"/>
        </w:rPr>
        <w:br/>
      </w:r>
      <w:r>
        <w:rPr>
          <w:sz w:val="28"/>
        </w:rPr>
        <w:br/>
      </w:r>
      <w:bookmarkStart w:name="ddacfe0c-02d9-4b32-896b-d05bcc0adfd7" w:id="61"/>
      <w:r>
        <w:rPr>
          <w:rFonts w:ascii="Times New Roman" w:hAnsi="Times New Roman"/>
          <w:b w:val="false"/>
          <w:i w:val="false"/>
          <w:color w:val="000000"/>
          <w:sz w:val="28"/>
        </w:rPr>
        <w:t xml:space="preserve"> М.М. Бондарук, Н.В. Ковылина. Биология. Дополнительные материалы к урокам и внеклассным мероприятиям. – Волгоград: Учитель, 2007.- 167с.;</w:t>
      </w:r>
      <w:bookmarkEnd w:id="61"/>
      <w:r>
        <w:rPr>
          <w:sz w:val="28"/>
        </w:rPr>
        <w:br/>
      </w:r>
      <w:r>
        <w:rPr>
          <w:sz w:val="28"/>
        </w:rPr>
        <w:br/>
      </w:r>
      <w:bookmarkStart w:name="ddacfe0c-02d9-4b32-896b-d05bcc0adfd7" w:id="62"/>
      <w:r>
        <w:rPr>
          <w:rFonts w:ascii="Times New Roman" w:hAnsi="Times New Roman"/>
          <w:b w:val="false"/>
          <w:i w:val="false"/>
          <w:color w:val="000000"/>
          <w:sz w:val="28"/>
        </w:rPr>
        <w:t xml:space="preserve"> А.А. Кириленко, С.И. Колесников. Биология. Тематические тесты. Подготовка к ЕГЭ. Базовый, повышенный, высокий уровни. 10-11 классы. Учебно-методическое пособие.- Ростов н/Д: Легион, 2010.-304с.;</w:t>
      </w:r>
      <w:bookmarkEnd w:id="62"/>
      <w:r>
        <w:rPr>
          <w:sz w:val="28"/>
        </w:rPr>
        <w:br/>
      </w:r>
      <w:r>
        <w:rPr>
          <w:sz w:val="28"/>
        </w:rPr>
        <w:br/>
      </w:r>
      <w:bookmarkStart w:name="ddacfe0c-02d9-4b32-896b-d05bcc0adfd7" w:id="63"/>
      <w:r>
        <w:rPr>
          <w:rFonts w:ascii="Times New Roman" w:hAnsi="Times New Roman"/>
          <w:b w:val="false"/>
          <w:i w:val="false"/>
          <w:color w:val="000000"/>
          <w:sz w:val="28"/>
        </w:rPr>
        <w:t xml:space="preserve"> Н.А. Лемеза. Тесты по биологии для старшеклассников и абитуриентов.- Мн.: ООО «Юнипресс», 2003.- 272 с.;</w:t>
      </w:r>
      <w:bookmarkEnd w:id="63"/>
      <w:r>
        <w:rPr>
          <w:sz w:val="28"/>
        </w:rPr>
        <w:br/>
      </w:r>
      <w:r>
        <w:rPr>
          <w:sz w:val="28"/>
        </w:rPr>
        <w:br/>
      </w:r>
      <w:bookmarkStart w:name="ddacfe0c-02d9-4b32-896b-d05bcc0adfd7" w:id="64"/>
      <w:r>
        <w:rPr>
          <w:rFonts w:ascii="Times New Roman" w:hAnsi="Times New Roman"/>
          <w:b w:val="false"/>
          <w:i w:val="false"/>
          <w:color w:val="000000"/>
          <w:sz w:val="28"/>
        </w:rPr>
        <w:t xml:space="preserve"> Е.А. Никишова, С.П. Шаталова. Самое полное издание типовых ваиантов реальных заданий ЕГЭ.- М.: АСТ: Астрель; Владимир: ВКТ, 2010.- 191 с.-ФИПИ; Под редакцией В.Н. Ярыгина. Биология. Для поступающих в вузы.- М.: Высшая школа, 2005,-492 с.</w:t>
      </w:r>
      <w:bookmarkEnd w:id="64"/>
      <w:r>
        <w:rPr>
          <w:sz w:val="28"/>
        </w:rPr>
        <w:br/>
      </w:r>
      <w:r>
        <w:rPr>
          <w:sz w:val="28"/>
        </w:rPr>
        <w:br/>
      </w:r>
      <w:bookmarkStart w:name="ddacfe0c-02d9-4b32-896b-d05bcc0adfd7" w:id="65"/>
      <w:r>
        <w:rPr>
          <w:rFonts w:ascii="Times New Roman" w:hAnsi="Times New Roman"/>
          <w:b w:val="false"/>
          <w:i w:val="false"/>
          <w:color w:val="000000"/>
          <w:sz w:val="28"/>
        </w:rPr>
        <w:t xml:space="preserve"> Анастасова Л. П. Общая биология. Дидактические материалы. – С.: «Вентана-Граф», 1997. – 240с.</w:t>
      </w:r>
      <w:bookmarkEnd w:id="65"/>
      <w:r>
        <w:rPr>
          <w:sz w:val="28"/>
        </w:rPr>
        <w:br/>
      </w:r>
      <w:r>
        <w:rPr>
          <w:sz w:val="28"/>
        </w:rPr>
        <w:br/>
      </w:r>
      <w:bookmarkStart w:name="ddacfe0c-02d9-4b32-896b-d05bcc0adfd7" w:id="66"/>
      <w:r>
        <w:rPr>
          <w:rFonts w:ascii="Times New Roman" w:hAnsi="Times New Roman"/>
          <w:b w:val="false"/>
          <w:i w:val="false"/>
          <w:color w:val="000000"/>
          <w:sz w:val="28"/>
        </w:rPr>
        <w:t xml:space="preserve"> Козлова Т.А. Колосов С.Н. Дидактические карточки-задания по общей биологии. М.: Издательский Дом «Генджер», 1997. – 96с.</w:t>
      </w:r>
      <w:bookmarkEnd w:id="66"/>
      <w:r>
        <w:rPr>
          <w:sz w:val="28"/>
        </w:rPr>
        <w:br/>
      </w:r>
      <w:r>
        <w:rPr>
          <w:sz w:val="28"/>
        </w:rPr>
        <w:br/>
      </w:r>
      <w:bookmarkStart w:name="ddacfe0c-02d9-4b32-896b-d05bcc0adfd7" w:id="67"/>
      <w:r>
        <w:rPr>
          <w:rFonts w:ascii="Times New Roman" w:hAnsi="Times New Roman"/>
          <w:b w:val="false"/>
          <w:i w:val="false"/>
          <w:color w:val="000000"/>
          <w:sz w:val="28"/>
        </w:rPr>
        <w:t xml:space="preserve"> Сухова Т. С., Козлова Т. А. Сонин Н. И. Общая биология. 10-11кл.: рабочая тетрадь к учебнику. – М.: Дрофа, 2005. 171с. o Общая биология: Учеб. для 10-11 кл. с углубл. изучением биологии в шк./ Л. В. Высоцкая, С. М. Глаголев, Г. М. Дымшиц и др.; Под ред.В. К. Шумного и др. – М. : Просвещение, 2001. 462 с.: ил.</w:t>
      </w:r>
      <w:bookmarkEnd w:id="67"/>
      <w:r>
        <w:rPr>
          <w:sz w:val="28"/>
        </w:rPr>
        <w:br/>
      </w:r>
      <w:r>
        <w:rPr>
          <w:sz w:val="28"/>
        </w:rPr>
        <w:br/>
      </w:r>
      <w:bookmarkStart w:name="ddacfe0c-02d9-4b32-896b-d05bcc0adfd7" w:id="68"/>
      <w:r>
        <w:rPr>
          <w:rFonts w:ascii="Times New Roman" w:hAnsi="Times New Roman"/>
          <w:b w:val="false"/>
          <w:i w:val="false"/>
          <w:color w:val="000000"/>
          <w:sz w:val="28"/>
        </w:rPr>
        <w:t xml:space="preserve"> Н.Н. Воронцов, Л.Н. Сухорукова. Эволюция органического мира: Факультатив.курс.: Учеб. пособие.- М.: Просвещение, 1991.-223 с.;</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2d903264-f81f-4430-ad88-30c78a14af6e" w:id="69"/>
      <w:r>
        <w:rPr>
          <w:rFonts w:ascii="Times New Roman" w:hAnsi="Times New Roman"/>
          <w:b w:val="false"/>
          <w:i w:val="false"/>
          <w:color w:val="000000"/>
          <w:sz w:val="28"/>
        </w:rPr>
        <w:t>www.informika.ru - электронный учебник "Биология" (вер. 2.0 - 2000) из цикла "Обучающие энциклопедии". - Учебный курс, контрольные вопросы. (Как пользоваться - см. "Помощь".)</w:t>
      </w:r>
      <w:bookmarkEnd w:id="69"/>
      <w:r>
        <w:rPr>
          <w:sz w:val="28"/>
        </w:rPr>
        <w:br/>
      </w:r>
      <w:r>
        <w:rPr>
          <w:sz w:val="28"/>
        </w:rPr>
        <w:br/>
      </w:r>
      <w:bookmarkStart w:name="2d903264-f81f-4430-ad88-30c78a14af6e" w:id="70"/>
      <w:r>
        <w:rPr>
          <w:rFonts w:ascii="Times New Roman" w:hAnsi="Times New Roman"/>
          <w:b w:val="false"/>
          <w:i w:val="false"/>
          <w:color w:val="000000"/>
          <w:sz w:val="28"/>
        </w:rPr>
        <w:t xml:space="preserve"> www.college.ru - раздел "Открытого колледжа" по Биологии. Учебник, модели, On-line тесты, учителю.</w:t>
      </w:r>
      <w:bookmarkEnd w:id="70"/>
      <w:r>
        <w:rPr>
          <w:sz w:val="28"/>
        </w:rPr>
        <w:br/>
      </w:r>
      <w:r>
        <w:rPr>
          <w:sz w:val="28"/>
        </w:rPr>
        <w:br/>
      </w:r>
      <w:bookmarkStart w:name="2d903264-f81f-4430-ad88-30c78a14af6e" w:id="71"/>
      <w:r>
        <w:rPr>
          <w:rFonts w:ascii="Times New Roman" w:hAnsi="Times New Roman"/>
          <w:b w:val="false"/>
          <w:i w:val="false"/>
          <w:color w:val="000000"/>
          <w:sz w:val="28"/>
        </w:rPr>
        <w:t xml:space="preserve"> www.skeletos.zharko.ru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bookmarkEnd w:id="71"/>
      <w:r>
        <w:rPr>
          <w:sz w:val="28"/>
        </w:rPr>
        <w:br/>
      </w:r>
      <w:r>
        <w:rPr>
          <w:sz w:val="28"/>
        </w:rPr>
        <w:br/>
      </w:r>
      <w:bookmarkStart w:name="2d903264-f81f-4430-ad88-30c78a14af6e" w:id="72"/>
      <w:r>
        <w:rPr>
          <w:rFonts w:ascii="Times New Roman" w:hAnsi="Times New Roman"/>
          <w:b w:val="false"/>
          <w:i w:val="false"/>
          <w:color w:val="000000"/>
          <w:sz w:val="28"/>
        </w:rPr>
        <w:t xml:space="preserve"> www.biodan.narod.ru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bookmarkEnd w:id="72"/>
      <w:r>
        <w:rPr>
          <w:sz w:val="28"/>
        </w:rPr>
        <w:br/>
      </w:r>
      <w:r>
        <w:rPr>
          <w:sz w:val="28"/>
        </w:rPr>
        <w:br/>
      </w:r>
      <w:bookmarkStart w:name="2d903264-f81f-4430-ad88-30c78a14af6e" w:id="73"/>
      <w:r>
        <w:rPr>
          <w:rFonts w:ascii="Times New Roman" w:hAnsi="Times New Roman"/>
          <w:b w:val="false"/>
          <w:i w:val="false"/>
          <w:color w:val="000000"/>
          <w:sz w:val="28"/>
        </w:rPr>
        <w:t xml:space="preserve"> www.bio.1september.ru - для учителей "Я иду на урок Биологии". Статьи по: Ботанике, Зоологии, Биологии - Человек, Общей биологии, Экологии.</w:t>
      </w:r>
      <w:bookmarkEnd w:id="73"/>
      <w:r>
        <w:rPr>
          <w:sz w:val="28"/>
        </w:rPr>
        <w:br/>
      </w:r>
      <w:r>
        <w:rPr>
          <w:sz w:val="28"/>
        </w:rPr>
        <w:br/>
      </w:r>
      <w:bookmarkStart w:name="2d903264-f81f-4430-ad88-30c78a14af6e" w:id="74"/>
      <w:r>
        <w:rPr>
          <w:rFonts w:ascii="Times New Roman" w:hAnsi="Times New Roman"/>
          <w:b w:val="false"/>
          <w:i w:val="false"/>
          <w:color w:val="000000"/>
          <w:sz w:val="28"/>
        </w:rPr>
        <w:t xml:space="preserve"> www.bio.1september.ru - газета "Биология" (между выходом очередного номера газеты и появлением полнотекстовой версии номера на сайте установлен годовой интервал)</w:t>
      </w:r>
      <w:bookmarkEnd w:id="74"/>
      <w:r>
        <w:rPr>
          <w:sz w:val="28"/>
        </w:rPr>
        <w:br/>
      </w:r>
      <w:r>
        <w:rPr>
          <w:sz w:val="28"/>
        </w:rPr>
        <w:br/>
      </w:r>
      <w:bookmarkStart w:name="2d903264-f81f-4430-ad88-30c78a14af6e" w:id="75"/>
      <w:r>
        <w:rPr>
          <w:rFonts w:ascii="Times New Roman" w:hAnsi="Times New Roman"/>
          <w:b w:val="false"/>
          <w:i w:val="false"/>
          <w:color w:val="000000"/>
          <w:sz w:val="28"/>
        </w:rPr>
        <w:t xml:space="preserve"> www.kozlenkoa.narod.ru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bookmarkEnd w:id="75"/>
      <w:r>
        <w:rPr>
          <w:sz w:val="28"/>
        </w:rPr>
        <w:br/>
      </w:r>
      <w:r>
        <w:rPr>
          <w:sz w:val="28"/>
        </w:rPr>
        <w:br/>
      </w:r>
      <w:bookmarkStart w:name="2d903264-f81f-4430-ad88-30c78a14af6e" w:id="76"/>
      <w:r>
        <w:rPr>
          <w:rFonts w:ascii="Times New Roman" w:hAnsi="Times New Roman"/>
          <w:b w:val="false"/>
          <w:i w:val="false"/>
          <w:color w:val="000000"/>
          <w:sz w:val="28"/>
        </w:rPr>
        <w:t xml:space="preserve"> www.nsu.ru Биология в вопросах и ответах - ученые новосибирского Академгородка отвечают на вопросы старшеклассников.</w:t>
      </w:r>
      <w:bookmarkEnd w:id="76"/>
      <w:r>
        <w:rPr>
          <w:sz w:val="28"/>
        </w:rPr>
        <w:br/>
      </w:r>
      <w:r>
        <w:rPr>
          <w:sz w:val="28"/>
        </w:rPr>
        <w:br/>
      </w:r>
      <w:bookmarkStart w:name="2d903264-f81f-4430-ad88-30c78a14af6e" w:id="77"/>
      <w:r>
        <w:rPr>
          <w:rFonts w:ascii="Times New Roman" w:hAnsi="Times New Roman"/>
          <w:b w:val="false"/>
          <w:i w:val="false"/>
          <w:color w:val="000000"/>
          <w:sz w:val="28"/>
        </w:rPr>
        <w:t xml:space="preserve"> www.websib.ru - раздел "Биология" Новосибирской образовательной сети. Подборка материалов и ссылок (программы, проекты, материалы у уроку, абитуриенту). </w:t>
      </w:r>
      <w:bookmarkEnd w:id="77"/>
      <w:r>
        <w:rPr>
          <w:sz w:val="28"/>
        </w:rPr>
        <w:br/>
      </w:r>
      <w:r>
        <w:rPr>
          <w:sz w:val="28"/>
        </w:rPr>
        <w:br/>
      </w:r>
      <w:bookmarkStart w:name="2d903264-f81f-4430-ad88-30c78a14af6e" w:id="78"/>
      <w:r>
        <w:rPr>
          <w:rFonts w:ascii="Times New Roman" w:hAnsi="Times New Roman"/>
          <w:b w:val="false"/>
          <w:i w:val="false"/>
          <w:color w:val="000000"/>
          <w:sz w:val="28"/>
        </w:rPr>
        <w:t xml:space="preserve"> www.nrc.edu.ru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bookmarkEnd w:id="78"/>
      <w:r>
        <w:rPr>
          <w:sz w:val="28"/>
        </w:rPr>
        <w:br/>
      </w:r>
      <w:r>
        <w:rPr>
          <w:sz w:val="28"/>
        </w:rPr>
        <w:br/>
      </w:r>
      <w:bookmarkStart w:name="2d903264-f81f-4430-ad88-30c78a14af6e" w:id="79"/>
      <w:r>
        <w:rPr>
          <w:rFonts w:ascii="Times New Roman" w:hAnsi="Times New Roman"/>
          <w:b w:val="false"/>
          <w:i w:val="false"/>
          <w:color w:val="000000"/>
          <w:sz w:val="28"/>
        </w:rPr>
        <w:t xml:space="preserve"> www.floranimal.ru - "FLORANIMAL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bookmarkEnd w:id="79"/>
      <w:r>
        <w:rPr>
          <w:sz w:val="28"/>
        </w:rPr>
        <w:br/>
      </w:r>
      <w:r>
        <w:rPr>
          <w:sz w:val="28"/>
        </w:rPr>
        <w:br/>
      </w:r>
      <w:bookmarkStart w:name="2d903264-f81f-4430-ad88-30c78a14af6e" w:id="80"/>
      <w:r>
        <w:rPr>
          <w:rFonts w:ascii="Times New Roman" w:hAnsi="Times New Roman"/>
          <w:b w:val="false"/>
          <w:i w:val="false"/>
          <w:color w:val="000000"/>
          <w:sz w:val="28"/>
        </w:rPr>
        <w:t xml:space="preserve"> www.filin.vn.ua - "Филин" - иллюстрированная энциклопедия животных. К сожалению не все разделы готовы. Описания и фотографии.</w:t>
      </w:r>
      <w:bookmarkEnd w:id="80"/>
      <w:r>
        <w:rPr>
          <w:sz w:val="28"/>
        </w:rPr>
        <w:br/>
      </w:r>
      <w:r>
        <w:rPr>
          <w:sz w:val="28"/>
        </w:rPr>
        <w:br/>
      </w:r>
      <w:bookmarkStart w:name="2d903264-f81f-4430-ad88-30c78a14af6e" w:id="81"/>
      <w:r>
        <w:rPr>
          <w:rFonts w:ascii="Times New Roman" w:hAnsi="Times New Roman"/>
          <w:b w:val="false"/>
          <w:i w:val="false"/>
          <w:color w:val="000000"/>
          <w:sz w:val="28"/>
        </w:rPr>
        <w:t xml:space="preserve"> www.nasekomie.h10.ru "Насекомые" О насекомых для школьников - описание основных видов, рисунки.</w:t>
      </w:r>
      <w:bookmarkEnd w:id="81"/>
      <w:r>
        <w:rPr>
          <w:sz w:val="28"/>
        </w:rPr>
        <w:br/>
      </w:r>
      <w:r>
        <w:rPr>
          <w:sz w:val="28"/>
        </w:rPr>
        <w:br/>
      </w:r>
      <w:bookmarkStart w:name="2d903264-f81f-4430-ad88-30c78a14af6e" w:id="82"/>
      <w:r>
        <w:rPr>
          <w:rFonts w:ascii="Times New Roman" w:hAnsi="Times New Roman"/>
          <w:b w:val="false"/>
          <w:i w:val="false"/>
          <w:color w:val="000000"/>
          <w:sz w:val="28"/>
        </w:rPr>
        <w:t xml:space="preserve"> www.invertebrates.geoman.ru Насекомые. Популярная книга Акимушкина И.И. с множеством цветных рисунков и фотографий. -</w:t>
      </w:r>
      <w:bookmarkEnd w:id="82"/>
      <w:r>
        <w:rPr>
          <w:sz w:val="28"/>
        </w:rPr>
        <w:br/>
      </w:r>
      <w:r>
        <w:rPr>
          <w:sz w:val="28"/>
        </w:rPr>
        <w:br/>
      </w:r>
      <w:bookmarkStart w:name="2d903264-f81f-4430-ad88-30c78a14af6e" w:id="83"/>
      <w:r>
        <w:rPr>
          <w:rFonts w:ascii="Times New Roman" w:hAnsi="Times New Roman"/>
          <w:b w:val="false"/>
          <w:i w:val="false"/>
          <w:color w:val="000000"/>
          <w:sz w:val="28"/>
        </w:rPr>
        <w:t xml:space="preserve"> www.bird.geoman.ru Птицы. Популярная книга Акимушкина И.И. с множеством цветных рисунков и фотографий.</w:t>
      </w:r>
      <w:bookmarkEnd w:id="83"/>
      <w:r>
        <w:rPr>
          <w:sz w:val="28"/>
        </w:rPr>
        <w:br/>
      </w:r>
      <w:r>
        <w:rPr>
          <w:sz w:val="28"/>
        </w:rPr>
        <w:br/>
      </w:r>
      <w:bookmarkStart w:name="2d903264-f81f-4430-ad88-30c78a14af6e" w:id="84"/>
      <w:r>
        <w:rPr>
          <w:rFonts w:ascii="Times New Roman" w:hAnsi="Times New Roman"/>
          <w:b w:val="false"/>
          <w:i w:val="false"/>
          <w:color w:val="000000"/>
          <w:sz w:val="28"/>
        </w:rPr>
        <w:t xml:space="preserve"> www.animal.geoman.ru Мир животных. Популярная книга Акимушкина И.И. с множеством цветных рисунков и фотографий. </w:t>
      </w:r>
      <w:bookmarkEnd w:id="84"/>
      <w:r>
        <w:rPr>
          <w:sz w:val="28"/>
        </w:rPr>
        <w:br/>
      </w:r>
      <w:r>
        <w:rPr>
          <w:sz w:val="28"/>
        </w:rPr>
        <w:br/>
      </w:r>
      <w:bookmarkStart w:name="2d903264-f81f-4430-ad88-30c78a14af6e" w:id="85"/>
      <w:r>
        <w:rPr>
          <w:rFonts w:ascii="Times New Roman" w:hAnsi="Times New Roman"/>
          <w:b w:val="false"/>
          <w:i w:val="false"/>
          <w:color w:val="000000"/>
          <w:sz w:val="28"/>
        </w:rPr>
        <w:t xml:space="preserve"> fish.geoman.ru Рыбы. Иллюстрированная энциклопедия рыб. </w:t>
      </w:r>
      <w:bookmarkEnd w:id="85"/>
      <w:r>
        <w:rPr>
          <w:sz w:val="28"/>
        </w:rPr>
        <w:br/>
      </w:r>
      <w:r>
        <w:rPr>
          <w:sz w:val="28"/>
        </w:rPr>
        <w:br/>
      </w:r>
      <w:bookmarkStart w:name="2d903264-f81f-4430-ad88-30c78a14af6e" w:id="86"/>
      <w:r>
        <w:rPr>
          <w:rFonts w:ascii="Times New Roman" w:hAnsi="Times New Roman"/>
          <w:b w:val="false"/>
          <w:i w:val="false"/>
          <w:color w:val="000000"/>
          <w:sz w:val="28"/>
        </w:rPr>
        <w:t xml:space="preserve"> www.plant.geoman.ru - Жизнь растений. Занимательно о ботанике. Бактерии. Лекарственные растения.</w:t>
      </w:r>
      <w:bookmarkEnd w:id="86"/>
      <w:r>
        <w:rPr>
          <w:sz w:val="28"/>
        </w:rPr>
        <w:br/>
      </w:r>
      <w:r>
        <w:rPr>
          <w:sz w:val="28"/>
        </w:rPr>
        <w:br/>
      </w:r>
      <w:bookmarkStart w:name="2d903264-f81f-4430-ad88-30c78a14af6e" w:id="87"/>
      <w:r>
        <w:rPr>
          <w:rFonts w:ascii="Times New Roman" w:hAnsi="Times New Roman"/>
          <w:b w:val="false"/>
          <w:i w:val="false"/>
          <w:color w:val="000000"/>
          <w:sz w:val="28"/>
        </w:rPr>
        <w:t xml:space="preserve"> www.livt.net - электронная иллюстрированная энциклопедия "Живые существа". Классификация и фотографии без текста. </w:t>
      </w:r>
      <w:bookmarkEnd w:id="87"/>
      <w:r>
        <w:rPr>
          <w:sz w:val="28"/>
        </w:rPr>
        <w:br/>
      </w:r>
      <w:r>
        <w:rPr>
          <w:sz w:val="28"/>
        </w:rPr>
        <w:br/>
      </w:r>
      <w:bookmarkStart w:name="2d903264-f81f-4430-ad88-30c78a14af6e" w:id="88"/>
      <w:r>
        <w:rPr>
          <w:rFonts w:ascii="Times New Roman" w:hAnsi="Times New Roman"/>
          <w:b w:val="false"/>
          <w:i w:val="false"/>
          <w:color w:val="000000"/>
          <w:sz w:val="28"/>
        </w:rPr>
        <w:t xml:space="preserve"> www.nature.ok.ru - Редкие и исчезающие животные России. Описания и голоса редких животных.</w:t>
      </w:r>
      <w:bookmarkEnd w:id="88"/>
      <w:r>
        <w:rPr>
          <w:sz w:val="28"/>
        </w:rPr>
        <w:br/>
      </w:r>
      <w:r>
        <w:rPr>
          <w:sz w:val="28"/>
        </w:rPr>
        <w:br/>
      </w:r>
      <w:bookmarkStart w:name="2d903264-f81f-4430-ad88-30c78a14af6e" w:id="89"/>
      <w:r>
        <w:rPr>
          <w:rFonts w:ascii="Times New Roman" w:hAnsi="Times New Roman"/>
          <w:b w:val="false"/>
          <w:i w:val="false"/>
          <w:color w:val="000000"/>
          <w:sz w:val="28"/>
        </w:rPr>
        <w:t xml:space="preserve"> www.bril2002.narod.ru - Биология для школьников. Краткая информ. по разделам: Общая биология, Ботаника, Зоология, Человек.</w:t>
      </w:r>
      <w:bookmarkEnd w:id="89"/>
      <w:r>
        <w:rPr>
          <w:sz w:val="28"/>
        </w:rPr>
        <w:br/>
      </w:r>
      <w:r>
        <w:rPr>
          <w:sz w:val="28"/>
        </w:rPr>
        <w:br/>
      </w:r>
      <w:bookmarkStart w:name="2d903264-f81f-4430-ad88-30c78a14af6e" w:id="90"/>
      <w:r>
        <w:rPr>
          <w:rFonts w:ascii="Times New Roman" w:hAnsi="Times New Roman"/>
          <w:b w:val="false"/>
          <w:i w:val="false"/>
          <w:color w:val="000000"/>
          <w:sz w:val="28"/>
        </w:rPr>
        <w:t xml:space="preserve"> www.festival.1september.ru - Фестиваль педагогических идей "Открытый урок" 2006 - 2007. Раздел "Преподавание биологии" - 86 статей.</w:t>
      </w:r>
      <w:bookmarkEnd w:id="90"/>
      <w:r>
        <w:rPr>
          <w:sz w:val="28"/>
        </w:rPr>
        <w:br/>
      </w:r>
      <w:r>
        <w:rPr>
          <w:sz w:val="28"/>
        </w:rPr>
        <w:br/>
      </w:r>
      <w:bookmarkStart w:name="2d903264-f81f-4430-ad88-30c78a14af6e" w:id="91"/>
      <w:r>
        <w:rPr>
          <w:rFonts w:ascii="Times New Roman" w:hAnsi="Times New Roman"/>
          <w:b w:val="false"/>
          <w:i w:val="false"/>
          <w:color w:val="000000"/>
          <w:sz w:val="28"/>
        </w:rPr>
        <w:t xml:space="preserve"> www.charles-darwin.narod.ru - Чарльз Дарвин: биография и книги.</w:t>
      </w:r>
      <w:bookmarkEnd w:id="91"/>
      <w:r>
        <w:rPr>
          <w:sz w:val="28"/>
        </w:rPr>
        <w:br/>
      </w:r>
      <w:r>
        <w:rPr>
          <w:sz w:val="28"/>
        </w:rPr>
        <w:br/>
      </w:r>
      <w:r>
        <w:rPr>
          <w:sz w:val="28"/>
        </w:rPr>
        <w:br/>
      </w:r>
      <w:bookmarkStart w:name="2d903264-f81f-4430-ad88-30c78a14af6e" w:id="92"/>
      <w:r>
        <w:rPr>
          <w:rFonts w:ascii="Times New Roman" w:hAnsi="Times New Roman"/>
          <w:b w:val="false"/>
          <w:i w:val="false"/>
          <w:color w:val="000000"/>
          <w:sz w:val="28"/>
        </w:rPr>
        <w:t xml:space="preserve"> Единая коллекция цифровых образовательных ресурсов </w:t>
      </w:r>
      <w:bookmarkEnd w:id="92"/>
      <w:r>
        <w:rPr>
          <w:sz w:val="28"/>
        </w:rPr>
        <w:br/>
      </w:r>
      <w:bookmarkStart w:name="2d903264-f81f-4430-ad88-30c78a14af6e" w:id="93"/>
      <w:r>
        <w:rPr>
          <w:rFonts w:ascii="Times New Roman" w:hAnsi="Times New Roman"/>
          <w:b w:val="false"/>
          <w:i w:val="false"/>
          <w:color w:val="000000"/>
          <w:sz w:val="28"/>
        </w:rPr>
        <w:t xml:space="preserve">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bookmarkEnd w:id="93"/>
      <w:r>
        <w:rPr>
          <w:sz w:val="28"/>
        </w:rPr>
        <w:br/>
      </w:r>
      <w:bookmarkStart w:name="2d903264-f81f-4430-ad88-30c78a14af6e" w:id="94"/>
      <w:r>
        <w:rPr>
          <w:rFonts w:ascii="Times New Roman" w:hAnsi="Times New Roman"/>
          <w:b w:val="false"/>
          <w:i w:val="false"/>
          <w:color w:val="000000"/>
          <w:sz w:val="28"/>
        </w:rPr>
        <w:t xml:space="preserve"> http://school-collection.edu.ru </w:t>
      </w:r>
      <w:bookmarkEnd w:id="94"/>
      <w:r>
        <w:rPr>
          <w:sz w:val="28"/>
        </w:rPr>
        <w:br/>
      </w:r>
      <w:r>
        <w:rPr>
          <w:sz w:val="28"/>
        </w:rPr>
        <w:br/>
      </w:r>
      <w:bookmarkStart w:name="2d903264-f81f-4430-ad88-30c78a14af6e" w:id="95"/>
      <w:r>
        <w:rPr>
          <w:rFonts w:ascii="Times New Roman" w:hAnsi="Times New Roman"/>
          <w:b w:val="false"/>
          <w:i w:val="false"/>
          <w:color w:val="000000"/>
          <w:sz w:val="28"/>
        </w:rPr>
        <w:t xml:space="preserve"> Федеральный центр информационно-образовательных ресурсов (ФЦИОР) </w:t>
      </w:r>
      <w:bookmarkEnd w:id="95"/>
      <w:r>
        <w:rPr>
          <w:sz w:val="28"/>
        </w:rPr>
        <w:br/>
      </w:r>
      <w:bookmarkStart w:name="2d903264-f81f-4430-ad88-30c78a14af6e" w:id="96"/>
      <w:r>
        <w:rPr>
          <w:rFonts w:ascii="Times New Roman" w:hAnsi="Times New Roman"/>
          <w:b w:val="false"/>
          <w:i w:val="false"/>
          <w:color w:val="000000"/>
          <w:sz w:val="28"/>
        </w:rPr>
        <w:t xml:space="preserve">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Для воспроизведения учебного модуля на компьютере требуется предварительно установить специальный программный продукт – ОМС-плеер.</w:t>
      </w:r>
      <w:bookmarkEnd w:id="96"/>
      <w:r>
        <w:rPr>
          <w:sz w:val="28"/>
        </w:rPr>
        <w:br/>
      </w:r>
      <w:bookmarkStart w:name="2d903264-f81f-4430-ad88-30c78a14af6e" w:id="97"/>
      <w:r>
        <w:rPr>
          <w:rFonts w:ascii="Times New Roman" w:hAnsi="Times New Roman"/>
          <w:b w:val="false"/>
          <w:i w:val="false"/>
          <w:color w:val="000000"/>
          <w:sz w:val="28"/>
        </w:rPr>
        <w:t xml:space="preserve"> Адрес сайта: http://fcior.edu.ru </w:t>
      </w:r>
      <w:bookmarkEnd w:id="97"/>
      <w:r>
        <w:rPr>
          <w:sz w:val="28"/>
        </w:rPr>
        <w:br/>
      </w:r>
      <w:r>
        <w:rPr>
          <w:sz w:val="28"/>
        </w:rPr>
        <w:br/>
      </w:r>
      <w:bookmarkStart w:name="2d903264-f81f-4430-ad88-30c78a14af6e" w:id="98"/>
      <w:r>
        <w:rPr>
          <w:rFonts w:ascii="Times New Roman" w:hAnsi="Times New Roman"/>
          <w:b w:val="false"/>
          <w:i w:val="false"/>
          <w:color w:val="000000"/>
          <w:sz w:val="28"/>
        </w:rPr>
        <w:t xml:space="preserve"> Федеральный образовательный портал </w:t>
      </w:r>
      <w:bookmarkEnd w:id="98"/>
      <w:r>
        <w:rPr>
          <w:sz w:val="28"/>
        </w:rPr>
        <w:br/>
      </w:r>
      <w:bookmarkStart w:name="2d903264-f81f-4430-ad88-30c78a14af6e" w:id="99"/>
      <w:r>
        <w:rPr>
          <w:rFonts w:ascii="Times New Roman" w:hAnsi="Times New Roman"/>
          <w:b w:val="false"/>
          <w:i w:val="false"/>
          <w:color w:val="000000"/>
          <w:sz w:val="28"/>
        </w:rPr>
        <w:t xml:space="preserve"> На Федеральном образовательном портале представлена обширная и актуальная информация по различным вопросам образования всех уровнях: от дошкольного до переподготовки и повышения квалификации. На портале публикуются информационные и аналитические материалы о российском образовании, освещаются события и мероприятия федерального и регионального уровней, а также ход реализации национального проекта «Образование». http://www.edu.ru/ </w:t>
      </w:r>
      <w:bookmarkEnd w:id="99"/>
      <w:r>
        <w:rPr>
          <w:sz w:val="28"/>
        </w:rPr>
        <w:br/>
      </w:r>
      <w:r>
        <w:rPr>
          <w:sz w:val="28"/>
        </w:rPr>
        <w:br/>
      </w:r>
      <w:bookmarkStart w:name="2d903264-f81f-4430-ad88-30c78a14af6e" w:id="100"/>
      <w:r>
        <w:rPr>
          <w:rFonts w:ascii="Times New Roman" w:hAnsi="Times New Roman"/>
          <w:b w:val="false"/>
          <w:i w:val="false"/>
          <w:color w:val="000000"/>
          <w:sz w:val="28"/>
        </w:rPr>
        <w:t xml:space="preserve"> Федеральная информационная система «Единое окно доступа к образовательным ресурсам» </w:t>
      </w:r>
      <w:bookmarkEnd w:id="100"/>
      <w:r>
        <w:rPr>
          <w:sz w:val="28"/>
        </w:rPr>
        <w:br/>
      </w:r>
      <w:bookmarkStart w:name="2d903264-f81f-4430-ad88-30c78a14af6e" w:id="101"/>
      <w:r>
        <w:rPr>
          <w:rFonts w:ascii="Times New Roman" w:hAnsi="Times New Roman"/>
          <w:b w:val="false"/>
          <w:i w:val="false"/>
          <w:color w:val="000000"/>
          <w:sz w:val="28"/>
        </w:rPr>
        <w:t xml:space="preserve"> Федеральная информационная система «Единое окно доступа к образовательным ресурсам» интегрирует и систематизирует сведения об электронных образовательных и научных ресурсах библиотек, образовательных и научно – исследовательских учреждений, музеев, издательств, электронных коллекций всех уровней образования. </w:t>
      </w:r>
      <w:bookmarkEnd w:id="101"/>
      <w:r>
        <w:rPr>
          <w:sz w:val="28"/>
        </w:rPr>
        <w:br/>
      </w:r>
      <w:bookmarkStart w:name="2d903264-f81f-4430-ad88-30c78a14af6e" w:id="102"/>
      <w:r>
        <w:rPr>
          <w:rFonts w:ascii="Times New Roman" w:hAnsi="Times New Roman"/>
          <w:b w:val="false"/>
          <w:i w:val="false"/>
          <w:color w:val="000000"/>
          <w:sz w:val="28"/>
        </w:rPr>
        <w:t xml:space="preserve"> Адрес сайта: http://window.edu.ru/ </w:t>
      </w:r>
      <w:bookmarkEnd w:id="102"/>
      <w:r>
        <w:rPr>
          <w:sz w:val="28"/>
        </w:rPr>
        <w:br/>
      </w:r>
      <w:r>
        <w:rPr>
          <w:sz w:val="28"/>
        </w:rPr>
        <w:br/>
      </w:r>
      <w:bookmarkStart w:name="2d903264-f81f-4430-ad88-30c78a14af6e" w:id="103"/>
      <w:r>
        <w:rPr>
          <w:rFonts w:ascii="Times New Roman" w:hAnsi="Times New Roman"/>
          <w:b w:val="false"/>
          <w:i w:val="false"/>
          <w:color w:val="000000"/>
          <w:sz w:val="28"/>
        </w:rPr>
        <w:t xml:space="preserve"> Биология. </w:t>
      </w:r>
      <w:bookmarkEnd w:id="103"/>
      <w:r>
        <w:rPr>
          <w:sz w:val="28"/>
        </w:rPr>
        <w:br/>
      </w:r>
      <w:bookmarkStart w:name="2d903264-f81f-4430-ad88-30c78a14af6e" w:id="104"/>
      <w:r>
        <w:rPr>
          <w:rFonts w:ascii="Times New Roman" w:hAnsi="Times New Roman"/>
          <w:b w:val="false"/>
          <w:i w:val="false"/>
          <w:color w:val="000000"/>
          <w:sz w:val="28"/>
        </w:rPr>
        <w:t xml:space="preserve"> Электронная версия журнала «Биология» издательского дома 1-го сентября. Сайт для учителя "Я иду на урок биологии". Материалы к уроку. </w:t>
      </w:r>
      <w:bookmarkEnd w:id="104"/>
      <w:r>
        <w:rPr>
          <w:sz w:val="28"/>
        </w:rPr>
        <w:br/>
      </w:r>
      <w:bookmarkStart w:name="2d903264-f81f-4430-ad88-30c78a14af6e" w:id="105"/>
      <w:r>
        <w:rPr>
          <w:rFonts w:ascii="Times New Roman" w:hAnsi="Times New Roman"/>
          <w:b w:val="false"/>
          <w:i w:val="false"/>
          <w:color w:val="000000"/>
          <w:sz w:val="28"/>
        </w:rPr>
        <w:t xml:space="preserve"> Адрес сайта: http://bio.1september.ru/ </w:t>
      </w:r>
      <w:bookmarkEnd w:id="10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121026" w:id="106"/>
    <w:p>
      <w:pPr>
        <w:sectPr>
          <w:pgSz w:w="11906" w:h="16383" w:orient="portrait"/>
        </w:sectPr>
      </w:pPr>
    </w:p>
    <w:bookmarkEnd w:id="106"/>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yandex.ru/video/preview/14231296318261420795" Type="http://schemas.openxmlformats.org/officeDocument/2006/relationships/hyperlink" Id="rId4"/>
    <Relationship TargetMode="External" Target="https://yandex.ru/video/preview/5826008572875281939" Type="http://schemas.openxmlformats.org/officeDocument/2006/relationships/hyperlink" Id="rId5"/>
    <Relationship TargetMode="External" Target="https://yandex.ru/video/preview/16331834826538439700" Type="http://schemas.openxmlformats.org/officeDocument/2006/relationships/hyperlink" Id="rId6"/>
    <Relationship TargetMode="External" Target="https://yandex.ru/video/preview/5343451832177873782" Type="http://schemas.openxmlformats.org/officeDocument/2006/relationships/hyperlink" Id="rId7"/>
    <Relationship TargetMode="External" Target="https://yandex.ru/video/preview/17587385266365500877" Type="http://schemas.openxmlformats.org/officeDocument/2006/relationships/hyperlink" Id="rId8"/>
    <Relationship TargetMode="External" Target="https://yandex.ru/video/preview/6741297547981450970" Type="http://schemas.openxmlformats.org/officeDocument/2006/relationships/hyperlink" Id="rId9"/>
    <Relationship TargetMode="External" Target="https://yandex.ru/video/preview/15531146058270720330" Type="http://schemas.openxmlformats.org/officeDocument/2006/relationships/hyperlink" Id="rId10"/>
    <Relationship TargetMode="External" Target="https://www.youtube.com/watch?v=rrp0TgJy854" Type="http://schemas.openxmlformats.org/officeDocument/2006/relationships/hyperlink" Id="rId11"/>
    <Relationship TargetMode="External" Target="https://yandex.ru/video/preview/7111572309443142704" Type="http://schemas.openxmlformats.org/officeDocument/2006/relationships/hyperlink" Id="rId12"/>
    <Relationship TargetMode="External" Target="https://yandex.ru/video/preview/7053582260428770306" Type="http://schemas.openxmlformats.org/officeDocument/2006/relationships/hyperlink" Id="rId13"/>
    <Relationship TargetMode="External" Target="https://yandex.ru/video/preview/17121444092149341442" Type="http://schemas.openxmlformats.org/officeDocument/2006/relationships/hyperlink" Id="rId14"/>
    <Relationship TargetMode="External" Target="https://yandex.ru/video/preview/17171071241029321845" Type="http://schemas.openxmlformats.org/officeDocument/2006/relationships/hyperlink" Id="rId15"/>
    <Relationship TargetMode="External" Target="https://www.youtube.com/watch?v=J4MEEeJ0cfg" Type="http://schemas.openxmlformats.org/officeDocument/2006/relationships/hyperlink" Id="rId16"/>
    <Relationship TargetMode="External" Target="https://yandex.ru/video/preview/3172368568196739717" Type="http://schemas.openxmlformats.org/officeDocument/2006/relationships/hyperlink" Id="rId17"/>
    <Relationship TargetMode="External" Target="https://yandex.ru/video/preview/14871428713252259077" Type="http://schemas.openxmlformats.org/officeDocument/2006/relationships/hyperlink" Id="rId18"/>
    <Relationship TargetMode="External" Target="https://yandex.ru/video/preview/4294198335190775579" Type="http://schemas.openxmlformats.org/officeDocument/2006/relationships/hyperlink" Id="rId19"/>
    <Relationship TargetMode="External" Target="https://infourok.ru/itogovaya_kontrolnaya_rabota_po_biologii._10_klass-311392.htm" Type="http://schemas.openxmlformats.org/officeDocument/2006/relationships/hyperlink" Id="rId20"/>
    <Relationship TargetMode="External" Target="https://yandex.ru/video/preview/12735361622323299325" Type="http://schemas.openxmlformats.org/officeDocument/2006/relationships/hyperlink" Id="rId21"/>
    <Relationship TargetMode="External" Target="https://yandex.ru/video/preview/13731085953668873543" Type="http://schemas.openxmlformats.org/officeDocument/2006/relationships/hyperlink" Id="rId22"/>
    <Relationship TargetMode="External" Target="https://yandex.ru/video/preview/8527959544308847601" Type="http://schemas.openxmlformats.org/officeDocument/2006/relationships/hyperlink" Id="rId23"/>
    <Relationship TargetMode="External" Target="https://www.youtube.com/watch?v=pKx7IDXLqlw" Type="http://schemas.openxmlformats.org/officeDocument/2006/relationships/hyperlink" Id="rId24"/>
    <Relationship TargetMode="External" Target="https://yandex.ru/video/preview/15930280640083282831" Type="http://schemas.openxmlformats.org/officeDocument/2006/relationships/hyperlink" Id="rId25"/>
    <Relationship TargetMode="External" Target="https://yandex.ru/video/preview/16098328336067463078" Type="http://schemas.openxmlformats.org/officeDocument/2006/relationships/hyperlink" Id="rId26"/>
    <Relationship TargetMode="External" Target="https://infourok.ru/prezentaciya-k-uroku-biologii-po-teme-ekologiya-kak-nauka-1495945.html" Type="http://schemas.openxmlformats.org/officeDocument/2006/relationships/hyperlink" Id="rId27"/>
    <Relationship TargetMode="External" Target="https://infourok.ru/prezentaciya-po-biologii-organizmi-i-sreda-ih-obitaniya-521030.html" Type="http://schemas.openxmlformats.org/officeDocument/2006/relationships/hyperlink" Id="rId28"/>
    <Relationship TargetMode="External" Target="https://www.youtube.com/watch?v=DAxaRX5CfDM" Type="http://schemas.openxmlformats.org/officeDocument/2006/relationships/hyperlink" Id="rId29"/>
    <Relationship TargetMode="External" Target="https://infourok.ru/prezentaciya-po-biologii-na-temu-ekologiya-soobschestv-klass-951382.html" Type="http://schemas.openxmlformats.org/officeDocument/2006/relationships/hyperlink" Id="rId30"/>
    <Relationship TargetMode="External" Target="https://yandex.ru/video/preview/3203335678686966288" Type="http://schemas.openxmlformats.org/officeDocument/2006/relationships/hyperlink" Id="rId31"/>
    <Relationship TargetMode="External" Target="https://www.youtube.com/watch?v=6c9Crn8U_u8" Type="http://schemas.openxmlformats.org/officeDocument/2006/relationships/hyperlink" Id="rId32"/>
    <Relationship TargetMode="External" Target="https://infourok.ru/vhodnaya-kontrolnaya-rabota-po-biologii-10-klass-4201407.html" Type="http://schemas.openxmlformats.org/officeDocument/2006/relationships/hyperlink" Id="rId33"/>
    <Relationship TargetMode="External" Target="https://www.youtube.com/watch?v=Qby-9GGSMdw" Type="http://schemas.openxmlformats.org/officeDocument/2006/relationships/hyperlink" Id="rId34"/>
    <Relationship TargetMode="External" Target="https://www.youtube.com/watch?v=UZazdjPYVls" Type="http://schemas.openxmlformats.org/officeDocument/2006/relationships/hyperlink" Id="rId35"/>
    <Relationship TargetMode="External" Target="https://yandex.ru/video/preview/1953591602439931558" Type="http://schemas.openxmlformats.org/officeDocument/2006/relationships/hyperlink" Id="rId36"/>
    <Relationship TargetMode="External" Target="https://yandex.ru/video/preview/11590588747901241027" Type="http://schemas.openxmlformats.org/officeDocument/2006/relationships/hyperlink" Id="rId37"/>
    <Relationship TargetMode="External" Target="https://yandex.ru/video/preview/17290483991800368993" Type="http://schemas.openxmlformats.org/officeDocument/2006/relationships/hyperlink" Id="rId38"/>
    <Relationship TargetMode="External" Target="https://www.youtube.com/watch?v=06hKUwcE0Io" Type="http://schemas.openxmlformats.org/officeDocument/2006/relationships/hyperlink" Id="rId39"/>
    <Relationship TargetMode="External" Target="https://yandex.ru/video/preview/16085583486588777147" Type="http://schemas.openxmlformats.org/officeDocument/2006/relationships/hyperlink" Id="rId40"/>
    <Relationship TargetMode="External" Target="https://yandex.ru/video/preview/2863566572393782386" Type="http://schemas.openxmlformats.org/officeDocument/2006/relationships/hyperlink" Id="rId41"/>
    <Relationship TargetMode="External" Target="https://yandex.ru/video/preview/6379138263197586160" Type="http://schemas.openxmlformats.org/officeDocument/2006/relationships/hyperlink" Id="rId42"/>
    <Relationship TargetMode="External" Target="https://www.youtube.com/watch?v=v_RgITICUL4" Type="http://schemas.openxmlformats.org/officeDocument/2006/relationships/hyperlink" Id="rId43"/>
    <Relationship TargetMode="External" Target="https://yandex.ru/video/preview/15461813237320125737" Type="http://schemas.openxmlformats.org/officeDocument/2006/relationships/hyperlink" Id="rId44"/>
    <Relationship TargetMode="External" Target="https://content.edsoo.ru/lab/subject/6/" Type="http://schemas.openxmlformats.org/officeDocument/2006/relationships/hyperlink" Id="rId45"/>
    <Relationship TargetMode="External" Target="https://yandex.ru/video/preview/16300636668637227904" Type="http://schemas.openxmlformats.org/officeDocument/2006/relationships/hyperlink" Id="rId46"/>
    <Relationship TargetMode="External" Target="https://www.youtube.com/watch?v=HSj0W7Ojf7w" Type="http://schemas.openxmlformats.org/officeDocument/2006/relationships/hyperlink" Id="rId47"/>
    <Relationship TargetMode="External" Target="https://www.youtube.com/watch?v=HgQJ63UCCLI" Type="http://schemas.openxmlformats.org/officeDocument/2006/relationships/hyperlink" Id="rId48"/>
    <Relationship TargetMode="External" Target="https://yandex.ru/video/preview/11091281103873361309" Type="http://schemas.openxmlformats.org/officeDocument/2006/relationships/hyperlink" Id="rId49"/>
    <Relationship TargetMode="External" Target="https://yandex.ru/video/preview/17290483991800368993" Type="http://schemas.openxmlformats.org/officeDocument/2006/relationships/hyperlink" Id="rId50"/>
    <Relationship TargetMode="External" Target="https://yandex.ru/video/preview/16076894835026397661" Type="http://schemas.openxmlformats.org/officeDocument/2006/relationships/hyperlink" Id="rId51"/>
    <Relationship TargetMode="External" Target="https://yandex.ru/video/preview/8002365984538327642" Type="http://schemas.openxmlformats.org/officeDocument/2006/relationships/hyperlink" Id="rId52"/>
    <Relationship TargetMode="External" Target="https://znanio.ru/media/prezentatsiya-10-klass-dvumembrannye-organoidy-kletki-2763662" Type="http://schemas.openxmlformats.org/officeDocument/2006/relationships/hyperlink" Id="rId53"/>
    <Relationship TargetMode="External" Target="https://yandex.ru/video/preview/12380824173124320633" Type="http://schemas.openxmlformats.org/officeDocument/2006/relationships/hyperlink" Id="rId54"/>
    <Relationship TargetMode="External" Target="https://yandex.ru/video/preview/7111572309443142704" Type="http://schemas.openxmlformats.org/officeDocument/2006/relationships/hyperlink" Id="rId55"/>
    <Relationship TargetMode="External" Target="https://mood.rcoedu.ru/mod/assign/view.php?id=43733" Type="http://schemas.openxmlformats.org/officeDocument/2006/relationships/hyperlink" Id="rId56"/>
    <Relationship TargetMode="External" Target="https://www.youtube.com/watch?v=WVrJMh_ojuo" Type="http://schemas.openxmlformats.org/officeDocument/2006/relationships/hyperlink" Id="rId57"/>
    <Relationship TargetMode="External" Target="https://uchitelya.com/biologiya/191453-laboratornaya-rabota-izuchenie-fermentativnogo-rasschepleniya.html" Type="http://schemas.openxmlformats.org/officeDocument/2006/relationships/hyperlink" Id="rId58"/>
    <Relationship TargetMode="External" Target="https://www.youtube.com/watch?v=kJ98GhjQXAE" Type="http://schemas.openxmlformats.org/officeDocument/2006/relationships/hyperlink" Id="rId59"/>
    <Relationship TargetMode="External" Target="https://www.youtube.com/watch?v=bahSJi_x8vc" Type="http://schemas.openxmlformats.org/officeDocument/2006/relationships/hyperlink" Id="rId60"/>
    <Relationship TargetMode="External" Target="https://yandex.ru/video/preview/7326476471985058897" Type="http://schemas.openxmlformats.org/officeDocument/2006/relationships/hyperlink" Id="rId61"/>
    <Relationship TargetMode="External" Target="https://yandex.ru/video/preview/11591656502059056642" Type="http://schemas.openxmlformats.org/officeDocument/2006/relationships/hyperlink" Id="rId62"/>
    <Relationship TargetMode="External" Target="https://yandex.ru/video/preview/5222600769879807696" Type="http://schemas.openxmlformats.org/officeDocument/2006/relationships/hyperlink" Id="rId63"/>
    <Relationship TargetMode="External" Target="https://www.youtube.com/watch?v=nl4rFg1trTA" Type="http://schemas.openxmlformats.org/officeDocument/2006/relationships/hyperlink" Id="rId64"/>
    <Relationship TargetMode="External" Target="https://uchitelya.com/biologiya/178194-prakticheskaya-rabota-sravnenie-processov-fotosinteza-i-hemosinteza-10-klass.html" Type="http://schemas.openxmlformats.org/officeDocument/2006/relationships/hyperlink" Id="rId65"/>
    <Relationship TargetMode="External" Target="https://infourok.ru/prakticheskaya-rabota-sravnenie-processov-brozheniya-i-dihaniya-dlya-profilnogo-klassa-641449.html" Type="http://schemas.openxmlformats.org/officeDocument/2006/relationships/hyperlink" Id="rId66"/>
    <Relationship TargetMode="External" Target="https://www.youtube.com/watch?v=JjxlIru8dZc" Type="http://schemas.openxmlformats.org/officeDocument/2006/relationships/hyperlink" Id="rId67"/>
    <Relationship TargetMode="External" Target="https://www.youtube.com/watch?v=BFWZnqdC1a0" Type="http://schemas.openxmlformats.org/officeDocument/2006/relationships/hyperlink" Id="rId68"/>
    <Relationship TargetMode="External" Target="https://yandex.ru/video/preview/7953074260670247136" Type="http://schemas.openxmlformats.org/officeDocument/2006/relationships/hyperlink" Id="rId69"/>
    <Relationship TargetMode="External" Target="https://www.youtube.com/watch?v=p3ONvM99Qdc" Type="http://schemas.openxmlformats.org/officeDocument/2006/relationships/hyperlink" Id="rId70"/>
    <Relationship TargetMode="External" Target="https://yandex.ru/video/preview/18143394717168859733" Type="http://schemas.openxmlformats.org/officeDocument/2006/relationships/hyperlink" Id="rId71"/>
    <Relationship TargetMode="External" Target="https://yandex.ru/video/preview/16099170675434701110" Type="http://schemas.openxmlformats.org/officeDocument/2006/relationships/hyperlink" Id="rId72"/>
    <Relationship TargetMode="External" Target="https://yandex.ru/video/preview/11091281103873361309" Type="http://schemas.openxmlformats.org/officeDocument/2006/relationships/hyperlink" Id="rId73"/>
    <Relationship TargetMode="External" Target="https://yandex.ru/video/preview/11091281103873361309" Type="http://schemas.openxmlformats.org/officeDocument/2006/relationships/hyperlink" Id="rId74"/>
    <Relationship TargetMode="External" Target="https://www.youtube.com/watch?v=SKGi3NKSzAg" Type="http://schemas.openxmlformats.org/officeDocument/2006/relationships/hyperlink" Id="rId75"/>
    <Relationship TargetMode="External" Target="https://nsportal.ru/shkola/biologiya/library/2015/08/30/urok-po-teme-virusy-v-10-klasse-profilnyy-uroven" Type="http://schemas.openxmlformats.org/officeDocument/2006/relationships/hyperlink" Id="rId76"/>
    <Relationship TargetMode="External" Target="https://www.youtube.com/playlist?list=PLvtJKssE5Nri9jriVOx6H54v5USngRJWr" Type="http://schemas.openxmlformats.org/officeDocument/2006/relationships/hyperlink" Id="rId77"/>
    <Relationship TargetMode="External" Target="https://www.youtube.com/watch?v=g3HvnjSKdWw" Type="http://schemas.openxmlformats.org/officeDocument/2006/relationships/hyperlink" Id="rId78"/>
    <Relationship TargetMode="External" Target="https://www.youtube.com/watch?v=rrp0TgJy854" Type="http://schemas.openxmlformats.org/officeDocument/2006/relationships/hyperlink" Id="rId79"/>
    <Relationship TargetMode="External" Target="https://yandex.ru/video/preview/10499717368841767198" Type="http://schemas.openxmlformats.org/officeDocument/2006/relationships/hyperlink" Id="rId80"/>
    <Relationship TargetMode="External" Target="https://infourok.ru/laboratornaya_rabota_po_biologii_na_temu_izuchenie_hromosom_na_gotovyh_mikropreparatah_10_klass-361220.htm" Type="http://schemas.openxmlformats.org/officeDocument/2006/relationships/hyperlink" Id="rId81"/>
    <Relationship TargetMode="External" Target="https://yandex.ru/video/preview/12221173601434732934" Type="http://schemas.openxmlformats.org/officeDocument/2006/relationships/hyperlink" Id="rId82"/>
    <Relationship TargetMode="External" Target="https://urok.1sept.ru/articles/634128" Type="http://schemas.openxmlformats.org/officeDocument/2006/relationships/hyperlink" Id="rId83"/>
    <Relationship TargetMode="External" Target="https://www.youtube.com/watch?v=6W9EH5Rqedk" Type="http://schemas.openxmlformats.org/officeDocument/2006/relationships/hyperlink" Id="rId84"/>
    <Relationship TargetMode="External" Target="https://www.youtube.com/watch?v=Jdwla_KOnQQ" Type="http://schemas.openxmlformats.org/officeDocument/2006/relationships/hyperlink" Id="rId85"/>
    <Relationship TargetMode="External" Target="https://www.youtube.com/watch?v=FGOFFHpSVSk" Type="http://schemas.openxmlformats.org/officeDocument/2006/relationships/hyperlink" Id="rId86"/>
    <Relationship TargetMode="External" Target="https://yandex.ru/video/preview/17681861493222609376" Type="http://schemas.openxmlformats.org/officeDocument/2006/relationships/hyperlink" Id="rId87"/>
    <Relationship TargetMode="External" Target="https://yandex.ru/video/preview/17681861493222609376" Type="http://schemas.openxmlformats.org/officeDocument/2006/relationships/hyperlink" Id="rId88"/>
    <Relationship TargetMode="External" Target="https://yandex.ru/video/preview/945547756370854919" Type="http://schemas.openxmlformats.org/officeDocument/2006/relationships/hyperlink" Id="rId89"/>
    <Relationship TargetMode="External" Target="https://infourok.ru/laboratornaya-rabota-izuchenie-organov-cvetkovogo-rasteniya-1698528.html" Type="http://schemas.openxmlformats.org/officeDocument/2006/relationships/hyperlink" Id="rId90"/>
    <Relationship TargetMode="External" Target="https://www.youtube.com/watch?v=vOxT7HyONQ4" Type="http://schemas.openxmlformats.org/officeDocument/2006/relationships/hyperlink" Id="rId91"/>
    <Relationship TargetMode="External" Target="https://yandex.ru/video/preview/704773596928010547" Type="http://schemas.openxmlformats.org/officeDocument/2006/relationships/hyperlink" Id="rId92"/>
    <Relationship TargetMode="External" Target="https://yandex.ru/video/preview/16331834826538439700" Type="http://schemas.openxmlformats.org/officeDocument/2006/relationships/hyperlink" Id="rId93"/>
    <Relationship TargetMode="External" Target="https://infourok.ru/prezentaciya-k-uroku-pitanie-organizmov-klass-337936.html" Type="http://schemas.openxmlformats.org/officeDocument/2006/relationships/hyperlink" Id="rId94"/>
    <Relationship TargetMode="External" Target="https://www.youtube.com/watch?v=WWulLYpBAVg" Type="http://schemas.openxmlformats.org/officeDocument/2006/relationships/hyperlink" Id="rId95"/>
    <Relationship TargetMode="External" Target="https://www.youtube.com/watch?v=WWulLYpBAVg" Type="http://schemas.openxmlformats.org/officeDocument/2006/relationships/hyperlink" Id="rId96"/>
    <Relationship TargetMode="External" Target="https://yandex.ru/video/preview/111330482864525899" Type="http://schemas.openxmlformats.org/officeDocument/2006/relationships/hyperlink" Id="rId97"/>
    <Relationship TargetMode="External" Target="https://yandex.ru/video/preview/6005510607013355023" Type="http://schemas.openxmlformats.org/officeDocument/2006/relationships/hyperlink" Id="rId98"/>
    <Relationship TargetMode="External" Target="https://yandex.ru/video/preview/6461232639947412161" Type="http://schemas.openxmlformats.org/officeDocument/2006/relationships/hyperlink" Id="rId99"/>
    <Relationship TargetMode="External" Target="https://www.youtube.com/watch?v=myyHqVM3a-I" Type="http://schemas.openxmlformats.org/officeDocument/2006/relationships/hyperlink" Id="rId100"/>
    <Relationship TargetMode="External" Target="https://yandex.ru/video/preview/12403062258831714177" Type="http://schemas.openxmlformats.org/officeDocument/2006/relationships/hyperlink" Id="rId101"/>
    <Relationship TargetMode="External" Target="https://yandex.ru/video/preview/17550427321558458661" Type="http://schemas.openxmlformats.org/officeDocument/2006/relationships/hyperlink" Id="rId102"/>
    <Relationship TargetMode="External" Target="https://infourok.ru/prezentaciya-na-temu-gumoralnaya-regulyaciya-zhiznedeyatelnosti-organizma-endokrinnaya-sistema-cheloveka-4713614.html" Type="http://schemas.openxmlformats.org/officeDocument/2006/relationships/hyperlink" Id="rId103"/>
    <Relationship TargetMode="External" Target="https://yandex.ru/video/preview/59849023856660962" Type="http://schemas.openxmlformats.org/officeDocument/2006/relationships/hyperlink" Id="rId104"/>
    <Relationship TargetMode="External" Target="https://yandex.ru/video/preview/2787639862855483891" Type="http://schemas.openxmlformats.org/officeDocument/2006/relationships/hyperlink" Id="rId105"/>
    <Relationship TargetMode="External" Target="https://yandex.ru/video/preview/13755759027755299454" Type="http://schemas.openxmlformats.org/officeDocument/2006/relationships/hyperlink" Id="rId106"/>
    <Relationship TargetMode="External" Target="https://infourok.ru/laboratornaya-rabota-13-izuchenie-stroeniya-polovyh-kletok-4188385.html" Type="http://schemas.openxmlformats.org/officeDocument/2006/relationships/hyperlink" Id="rId107"/>
    <Relationship TargetMode="External" Target="https://yandex.ru/video/preview/3775096547274559425" Type="http://schemas.openxmlformats.org/officeDocument/2006/relationships/hyperlink" Id="rId108"/>
    <Relationship TargetMode="External" Target="https://infourok.ru/prezentaciya-po-biologii-na-temu-ontogenez-individualnoe-razvitie-organizma-klass-574947.html" Type="http://schemas.openxmlformats.org/officeDocument/2006/relationships/hyperlink" Id="rId109"/>
    <Relationship TargetMode="External" Target="https://studopedia.ru/9_103749_laboratornaya-rabota-.html" Type="http://schemas.openxmlformats.org/officeDocument/2006/relationships/hyperlink" Id="rId110"/>
    <Relationship TargetMode="External" Target="https://yandex.ru/video/preview/4288807392458691885" Type="http://schemas.openxmlformats.org/officeDocument/2006/relationships/hyperlink" Id="rId111"/>
    <Relationship TargetMode="External" Target="https://yandex.ru/video/preview/17728094166246706909" Type="http://schemas.openxmlformats.org/officeDocument/2006/relationships/hyperlink" Id="rId112"/>
    <Relationship TargetMode="External" Target="https://knowledge.allbest.ru/biology/2c0a65625a3ac79a4c53a89521206c37_0.html" Type="http://schemas.openxmlformats.org/officeDocument/2006/relationships/hyperlink" Id="rId113"/>
    <Relationship TargetMode="External" Target="https://yandex.ru/video/preview/14123897758762934693" Type="http://schemas.openxmlformats.org/officeDocument/2006/relationships/hyperlink" Id="rId114"/>
    <Relationship TargetMode="External" Target="https://yandex.ru/video/preview/6390033701071317490" Type="http://schemas.openxmlformats.org/officeDocument/2006/relationships/hyperlink" Id="rId115"/>
    <Relationship TargetMode="External" Target="https://yandex.ru/video/preview/12789815591294065251" Type="http://schemas.openxmlformats.org/officeDocument/2006/relationships/hyperlink" Id="rId116"/>
    <Relationship TargetMode="External" Target="https://yandex.ru/video/preview/14118457135365342912" Type="http://schemas.openxmlformats.org/officeDocument/2006/relationships/hyperlink" Id="rId117"/>
    <Relationship TargetMode="External" Target="https://www.youtube.com/watch?v=MjNpEYSP8iw" Type="http://schemas.openxmlformats.org/officeDocument/2006/relationships/hyperlink" Id="rId118"/>
    <Relationship TargetMode="External" Target="https://yandex.ru/video/preview/15209674647686433349" Type="http://schemas.openxmlformats.org/officeDocument/2006/relationships/hyperlink" Id="rId119"/>
    <Relationship TargetMode="External" Target="https://www.youtube.com/watch?v=K9zWPocf4XM" Type="http://schemas.openxmlformats.org/officeDocument/2006/relationships/hyperlink" Id="rId120"/>
    <Relationship TargetMode="External" Target="https://yandex.ru/video/preview/10006790010558580079" Type="http://schemas.openxmlformats.org/officeDocument/2006/relationships/hyperlink" Id="rId121"/>
    <Relationship TargetMode="External" Target="https://infourok.ru/prezentaciya-i-razrabotka-uroka-na-temu-genotip-kak-celostnaya-sistema-klass-3671560.html" Type="http://schemas.openxmlformats.org/officeDocument/2006/relationships/hyperlink" Id="rId122"/>
    <Relationship TargetMode="External" Target="https://www.youtube.com/watch?v=wxTHnrUGDXM" Type="http://schemas.openxmlformats.org/officeDocument/2006/relationships/hyperlink" Id="rId123"/>
    <Relationship TargetMode="External" Target="https://infourok.ru/prezentaciya-po-biologii-na-temu-izmenchivost-i-ee-vidi-klassi-1278682.html" Type="http://schemas.openxmlformats.org/officeDocument/2006/relationships/hyperlink" Id="rId124"/>
    <Relationship TargetMode="External" Target="https://infourok.ru/prezentaciya-po-biologii-modifikacionnaya-izmenchivost-klass-554816.html" Type="http://schemas.openxmlformats.org/officeDocument/2006/relationships/hyperlink" Id="rId125"/>
    <Relationship TargetMode="External" Target="https://infourok.ru/rabochaya-programma-uchebnogo-predmeta-biologiya-uglublyonnyj-uroven-dlya-obuchayushihsya-10-11-klassov-6724091.html" Type="http://schemas.openxmlformats.org/officeDocument/2006/relationships/hyperlink" Id="rId126"/>
    <Relationship TargetMode="External" Target="https://yandex.ru/video/preview/13004826267652970679" Type="http://schemas.openxmlformats.org/officeDocument/2006/relationships/hyperlink" Id="rId127"/>
    <Relationship TargetMode="External" Target="https://yandex.ru/images/search?family=yes img_url=https%3A%2F%2F100-bal.ru%2Fpars_docs%2Frefs%2F130%2F129967%2F129967_html_5dbffee4.png lr=134761 pos=0 rpt=simage source=serp text=%D1%8D%D0%BB%D0%B5%D0%BA%D1%82%D1%80%D0%BE%D0%BD%D0%BD%D1%8B%D0%B5%20%D1%80%D0%B5%D1%81%D1%83%D1%80%D1%81%D1%8B%20%D0%BA%20%D1%83%D1%80%D0%BE%D0%BA%D0%B0%D0%BC%20%D0%B1%D0%B8%D0%BE%D0%BB%D0%BE%D0%B3%D0%B8%D0%B8%2010%20%D0%BA%D0%BB%D0%B0%D1%81%D1%81%20%D0%9F%D1%80%D0%B0%D0%BA%D1%82%D0%B8%D1%87%D0%B5%D1%81%D0%BA%D0%B0%D1%8F%20%D1%80%D0%B0%D0%B1%D0%BE%D1%82%D0%B0%20%C2%AB%D0%9C%D1%83%D1%82%D0%B0%D1%86%D0%B8%D0%B8%20%D1%83%20%D0%B4%D1%80%D0%BE%D0%B7%D0%BE%D1%84%D0%B8%D0%BB%D1%8B%20(%D0%BD%D0%B0%20%D0%B3%D0%BE%D1%82%D0%BE%D0%B2%D1%8B%D1%85%20%D0%BC%D0%B8%D0%BA%D1%80%D0%BE%D0%BF%D1%80%D0%B5%D0%BF%D0%B0%D1%80%D0%B0%D1%82%D0%B0%D1%85)%C2%BB" Type="http://schemas.openxmlformats.org/officeDocument/2006/relationships/hyperlink" Id="rId128"/>
    <Relationship TargetMode="External" Target="https://www.youtube.com/watch?v=daVXH7t2xAM" Type="http://schemas.openxmlformats.org/officeDocument/2006/relationships/hyperlink" Id="rId129"/>
    <Relationship TargetMode="External" Target="https://kopilkaurokov.ru/biologiya/uroki/reshenie_zadach_po_genetike_cheloveka_sostavlenie_i_analiz_rodoslovnoi" Type="http://schemas.openxmlformats.org/officeDocument/2006/relationships/hyperlink" Id="rId130"/>
    <Relationship TargetMode="External" Target="https://www.youtube.com/watch?v=yN2Mq89cCEY" Type="http://schemas.openxmlformats.org/officeDocument/2006/relationships/hyperlink" Id="rId131"/>
    <Relationship TargetMode="External" Target="https://infourok.ru/metodicheskaya-razrabotka-uroka-biologii-klass-tema-znachenie-genetiki-dlya-medicini-i-zdravoohraneniya-2241074.html" Type="http://schemas.openxmlformats.org/officeDocument/2006/relationships/hyperlink" Id="rId132"/>
    <Relationship TargetMode="External" Target="https://yandex.ru/video/preview/3616062470632004274" Type="http://schemas.openxmlformats.org/officeDocument/2006/relationships/hyperlink" Id="rId133"/>
    <Relationship TargetMode="External" Target="https://infourok.ru/konspekt-uroka-po-biologii-na-temu-metodi-selekcii-827013.html" Type="http://schemas.openxmlformats.org/officeDocument/2006/relationships/hyperlink" Id="rId134"/>
    <Relationship TargetMode="External" Target="https://nsportal.ru/ap/library/drugoe/2017/10/29/prezentatsiya-na-temu-privivka-rasteniy" Type="http://schemas.openxmlformats.org/officeDocument/2006/relationships/hyperlink" Id="rId135"/>
    <Relationship TargetMode="External" Target="https://www.youtube.com/watch?v=DtQKx14b-Go" Type="http://schemas.openxmlformats.org/officeDocument/2006/relationships/hyperlink" Id="rId136"/>
    <Relationship TargetMode="External" Target="https://infourok.ru/prezentaciya-po-biologii-klass-biotehnologii-3071902.html" Type="http://schemas.openxmlformats.org/officeDocument/2006/relationships/hyperlink" Id="rId137"/>
    <Relationship TargetMode="External" Target="https://infourok.ru/prezentaciya-k-uroku-po-biologii-na-temu-sinteticheskaya-teoriya-evolyucii-1141868.html" Type="http://schemas.openxmlformats.org/officeDocument/2006/relationships/hyperlink" Id="rId138"/>
    <Relationship TargetMode="External" Target="https://www.youtube.com/watch?v=y9_hY1KpXaY" Type="http://schemas.openxmlformats.org/officeDocument/2006/relationships/hyperlink" Id="rId139"/>
    <Relationship TargetMode="External" Target="https://infourok.ru/prezentaciya-po-biologii-na-temu-obobshenie-i-sistematizaciya-znanij-po-glave-selekciya-i-biotehnologiya-10-klass-4410579.html" Type="http://schemas.openxmlformats.org/officeDocument/2006/relationships/hyperlink" Id="rId140"/>
    <Relationship TargetMode="External" Target="https://nsportal.ru/shkola/biologiya/library/2013/12/11/godovaya-kontrolnaya-rabota-dlya-10-klassa-po-biologii" Type="http://schemas.openxmlformats.org/officeDocument/2006/relationships/hyperlink" Id="rId141"/>
    <Relationship TargetMode="External" Target="https://infourok.ru/vhodnaya-kontrolnaya-rabota-po-biologii-klass-fkgos-1336229.html" Type="http://schemas.openxmlformats.org/officeDocument/2006/relationships/hyperlink" Id="rId142"/>
    <Relationship TargetMode="External" Target="https://www.youtube.com/watch?v=CtboIP9sTc8" Type="http://schemas.openxmlformats.org/officeDocument/2006/relationships/hyperlink" Id="rId143"/>
    <Relationship TargetMode="External" Target="https://yandex.ru/video/preview/2192166476743698675" Type="http://schemas.openxmlformats.org/officeDocument/2006/relationships/hyperlink" Id="rId144"/>
    <Relationship TargetMode="External" Target="https://www.youtube.com/watch?v=Z2sTUF5yxMU" Type="http://schemas.openxmlformats.org/officeDocument/2006/relationships/hyperlink" Id="rId145"/>
    <Relationship TargetMode="External" Target="https://infourok.ru/prezentaciya-po-biologii-na-temu-mikro-i-makroevolyuciya-klass-454953.html" Type="http://schemas.openxmlformats.org/officeDocument/2006/relationships/hyperlink" Id="rId146"/>
    <Relationship TargetMode="External" Target="https://yandex.ru/video/preview/14849703164296786424" Type="http://schemas.openxmlformats.org/officeDocument/2006/relationships/hyperlink" Id="rId147"/>
    <Relationship TargetMode="External" Target="https://infourok.ru/laboratornaya-rabota-viyavlenie-izmenchivosti-u-osobey-odnogo-vida-2490959.html" Type="http://schemas.openxmlformats.org/officeDocument/2006/relationships/hyperlink" Id="rId148"/>
    <Relationship TargetMode="External" Target="https://www.youtube.com/watch?v=SAJJ22k5iUc" Type="http://schemas.openxmlformats.org/officeDocument/2006/relationships/hyperlink" Id="rId149"/>
    <Relationship TargetMode="External" Target="https://infourok.ru/prezentaciya-po-biologii-na-temu-dreyf-genov-klass-1414026.html" Type="http://schemas.openxmlformats.org/officeDocument/2006/relationships/hyperlink" Id="rId150"/>
    <Relationship TargetMode="External" Target="https://infourok.ru/prezentaciya-po-biologii-na-temu-izolyaciya-11-klass-6124748.html" Type="http://schemas.openxmlformats.org/officeDocument/2006/relationships/hyperlink" Id="rId151"/>
    <Relationship TargetMode="External" Target="https://www.youtube.com/watch?v=Y4LjpD5Pavk" Type="http://schemas.openxmlformats.org/officeDocument/2006/relationships/hyperlink" Id="rId152"/>
    <Relationship TargetMode="External" Target="https://znanio.ru/media/estestvennyj_otbor_napravlyayuschij_faktor_evolyutsii_formy_estestvennogo_otbora-321146" Type="http://schemas.openxmlformats.org/officeDocument/2006/relationships/hyperlink" Id="rId153"/>
    <Relationship TargetMode="External" Target="https://infourok.ru/laboratornaya-rabota-izuchenie-aromorfozov-i-idioadaptaciy-u-rasteniy-i-zhivotnih-klass-691519.html" Type="http://schemas.openxmlformats.org/officeDocument/2006/relationships/hyperlink" Id="rId154"/>
    <Relationship TargetMode="External" Target="https://infourok.ru/laboratornaya-rabota-izuchenie-aromorfozov-i-idioadaptaciy-u-rasteniy-i-zhivotnih-klass-691519.html" Type="http://schemas.openxmlformats.org/officeDocument/2006/relationships/hyperlink" Id="rId155"/>
    <Relationship TargetMode="External" Target="https://infourok.ru/laboratornaya-rabota-sravnenie-vidov-po-morfologicheskomu-kriteriyu-3751373.html" Type="http://schemas.openxmlformats.org/officeDocument/2006/relationships/hyperlink" Id="rId156"/>
    <Relationship TargetMode="External" Target="https://yandex.ru/video/preview/16127893812232936583" Type="http://schemas.openxmlformats.org/officeDocument/2006/relationships/hyperlink" Id="rId157"/>
    <Relationship TargetMode="External" Target="https://yandex.ru/video/preview/13731085953668873543" Type="http://schemas.openxmlformats.org/officeDocument/2006/relationships/hyperlink" Id="rId158"/>
    <Relationship TargetMode="External" Target="https://infourok.ru/prezentaciya-k-uroku-na-temu-mikroevolyuciya-klass-1915075.html" Type="http://schemas.openxmlformats.org/officeDocument/2006/relationships/hyperlink" Id="rId159"/>
    <Relationship TargetMode="External" Target="https://www.youtube.com/watch?v=puFg2zRC03w" Type="http://schemas.openxmlformats.org/officeDocument/2006/relationships/hyperlink" Id="rId160"/>
    <Relationship TargetMode="External" Target="https://yandex.ru/video/preview/8523496277049799479" Type="http://schemas.openxmlformats.org/officeDocument/2006/relationships/hyperlink" Id="rId161"/>
    <Relationship TargetMode="External" Target="https://www.youtube.com/watch?v=srYVbAZt-qY" Type="http://schemas.openxmlformats.org/officeDocument/2006/relationships/hyperlink" Id="rId162"/>
    <Relationship TargetMode="External" Target="https://www.youtube.com/watch?v=Ung539u_4gw" Type="http://schemas.openxmlformats.org/officeDocument/2006/relationships/hyperlink" Id="rId163"/>
    <Relationship TargetMode="External" Target="https://yandex.ru/video/preview/7715531576176290971" Type="http://schemas.openxmlformats.org/officeDocument/2006/relationships/hyperlink" Id="rId164"/>
    <Relationship TargetMode="External" Target="https://www.youtube.com/watch?v=efOVPDIjsT4" Type="http://schemas.openxmlformats.org/officeDocument/2006/relationships/hyperlink" Id="rId165"/>
    <Relationship TargetMode="External" Target="https://www.youtube.com/watch?v=1irxpNeTWug" Type="http://schemas.openxmlformats.org/officeDocument/2006/relationships/hyperlink" Id="rId166"/>
    <Relationship TargetMode="External" Target="https://yandex.ru/video/preview/3463674342370286443" Type="http://schemas.openxmlformats.org/officeDocument/2006/relationships/hyperlink" Id="rId167"/>
    <Relationship TargetMode="External" Target="https://nsportal.ru/shkola/biologiya/library/2022/11/14/etapy-evolyutsii-shema" Type="http://schemas.openxmlformats.org/officeDocument/2006/relationships/hyperlink" Id="rId168"/>
    <Relationship TargetMode="External" Target="https://yandex.ru/video/preview/13898049837213503376" Type="http://schemas.openxmlformats.org/officeDocument/2006/relationships/hyperlink" Id="rId169"/>
    <Relationship TargetMode="External" Target="https://topuch.com/rabochaya-programma-srednego-obshego-obrazovaniya-biologiya-ug/index3.html" Type="http://schemas.openxmlformats.org/officeDocument/2006/relationships/hyperlink" Id="rId170"/>
    <Relationship TargetMode="External" Target="https://www.youtube.com/watch?v=lqH2DeS54Js" Type="http://schemas.openxmlformats.org/officeDocument/2006/relationships/hyperlink" Id="rId171"/>
    <Relationship TargetMode="External" Target="https://yandex.ru/video/preview/7788905194847479445" Type="http://schemas.openxmlformats.org/officeDocument/2006/relationships/hyperlink" Id="rId172"/>
    <Relationship TargetMode="External" Target="https://infourok.ru/material.html?mid=34345" Type="http://schemas.openxmlformats.org/officeDocument/2006/relationships/hyperlink" Id="rId173"/>
    <Relationship TargetMode="External" Target="https://infourok.ru/material.html?mid=34345" Type="http://schemas.openxmlformats.org/officeDocument/2006/relationships/hyperlink" Id="rId174"/>
    <Relationship TargetMode="External" Target="https://infourok.ru/prezentaciya-po-biologii-evolyuciya-zhivotnih-1099436.html" Type="http://schemas.openxmlformats.org/officeDocument/2006/relationships/hyperlink" Id="rId175"/>
    <Relationship TargetMode="External" Target="https://yandex.ru/video/preview/3442090916122128941" Type="http://schemas.openxmlformats.org/officeDocument/2006/relationships/hyperlink" Id="rId176"/>
    <Relationship TargetMode="External" Target="https://www.youtube.com/watch?v=6RGbSd1YHSo" Type="http://schemas.openxmlformats.org/officeDocument/2006/relationships/hyperlink" Id="rId177"/>
    <Relationship TargetMode="External" Target="https://infourok.ru/prezentaciya-po-biologii-ekologicheskij-krizis-i-rol-nauki-v-ego-preodolenii-4120626.html" Type="http://schemas.openxmlformats.org/officeDocument/2006/relationships/hyperlink" Id="rId178"/>
    <Relationship TargetMode="External" Target="https://www.youtube.com/watch?v=5ja-qNxUsto" Type="http://schemas.openxmlformats.org/officeDocument/2006/relationships/hyperlink" Id="rId179"/>
    <Relationship TargetMode="External" Target="https://infourok.ru/prezentaciya-po-biologii-na-temu-principi-sistematiki-klassifikaciya-klass-1367743.html" Type="http://schemas.openxmlformats.org/officeDocument/2006/relationships/hyperlink" Id="rId180"/>
    <Relationship TargetMode="External" Target="https://www.youtube.com/watch?v=hbXg8Ebvtx4" Type="http://schemas.openxmlformats.org/officeDocument/2006/relationships/hyperlink" Id="rId181"/>
    <Relationship TargetMode="External" Target="https://www.youtube.com/watch?v=MRcNkVn2eLA" Type="http://schemas.openxmlformats.org/officeDocument/2006/relationships/hyperlink" Id="rId182"/>
    <Relationship TargetMode="External" Target="https://nsportal.ru/shkola/biologiya/library/2016/03/01/prezentatsiya-k-uroku-biologii-na-temu-polozhenie-cheloveka-v" Type="http://schemas.openxmlformats.org/officeDocument/2006/relationships/hyperlink" Id="rId183"/>
    <Relationship TargetMode="External" Target="https://www.youtube.com/watch?v=GO-tp_AVv2g" Type="http://schemas.openxmlformats.org/officeDocument/2006/relationships/hyperlink" Id="rId184"/>
    <Relationship TargetMode="External" Target="https://www.youtube.com/watch?v=ly_RpH8EosU" Type="http://schemas.openxmlformats.org/officeDocument/2006/relationships/hyperlink" Id="rId185"/>
    <Relationship TargetMode="External" Target="https://www.youtube.com/watch?v=VtODcaUQpO8" Type="http://schemas.openxmlformats.org/officeDocument/2006/relationships/hyperlink" Id="rId186"/>
    <Relationship TargetMode="External" Target="https://www.youtube.com/watch?v=puFg2zRC03w" Type="http://schemas.openxmlformats.org/officeDocument/2006/relationships/hyperlink" Id="rId187"/>
    <Relationship TargetMode="External" Target="https://www.youtube.com/watch?v=pUj-NNvKC_c" Type="http://schemas.openxmlformats.org/officeDocument/2006/relationships/hyperlink" Id="rId188"/>
    <Relationship TargetMode="External" Target="https://telegra.ph/Laboratornaya-Rabota-Izuchenie-EHkologicheskih-Adaptacij-CHeloveka-09-11" Type="http://schemas.openxmlformats.org/officeDocument/2006/relationships/hyperlink" Id="rId189"/>
    <Relationship TargetMode="External" Target="https://nsportal.ru/shkola/biologiya/library/2013/01/04/kontrolnaya-rabota-po-biologii-v-11-klasse-za-1-polugodie-po" Type="http://schemas.openxmlformats.org/officeDocument/2006/relationships/hyperlink" Id="rId190"/>
    <Relationship TargetMode="External" Target="https://www.youtube.com/watch?v=TRT5Ctr1dQM" Type="http://schemas.openxmlformats.org/officeDocument/2006/relationships/hyperlink" Id="rId191"/>
    <Relationship TargetMode="External" Target="https://www.youtube.com/watch?v=cwuX-eQzJ6c" Type="http://schemas.openxmlformats.org/officeDocument/2006/relationships/hyperlink" Id="rId192"/>
    <Relationship TargetMode="External" Target="https://uchitelya.com/ekologiya/16329-prezentaciya-ekologiya-v-zhizni-cheloveka-11-klass.html" Type="http://schemas.openxmlformats.org/officeDocument/2006/relationships/hyperlink" Id="rId193"/>
    <Relationship TargetMode="External" Target="https://infourok.ru/prezentaciya-po-biologii-na-temu-ekologicheskie-faktori-klass-3579176.html" Type="http://schemas.openxmlformats.org/officeDocument/2006/relationships/hyperlink" Id="rId194"/>
    <Relationship TargetMode="External" Target="https://yandex.ru/video/preview/4571306591547848391" Type="http://schemas.openxmlformats.org/officeDocument/2006/relationships/hyperlink" Id="rId195"/>
    <Relationship TargetMode="External" Target="https://yandex.ru/video/preview/15425954458757187539" Type="http://schemas.openxmlformats.org/officeDocument/2006/relationships/hyperlink" Id="rId196"/>
    <Relationship TargetMode="External" Target="https://yandex.ru/video/preview/2213904212329897873" Type="http://schemas.openxmlformats.org/officeDocument/2006/relationships/hyperlink" Id="rId197"/>
    <Relationship TargetMode="External" Target="https://infourok.ru/prezentaciya-po-biologii-klass-ekologiya-sreda-obitaniya-i-faktori-sred-obitaniya-3549528.html" Type="http://schemas.openxmlformats.org/officeDocument/2006/relationships/hyperlink" Id="rId198"/>
    <Relationship TargetMode="External" Target="https://www.youtube.com/watch?v=gcAoCou60t4" Type="http://schemas.openxmlformats.org/officeDocument/2006/relationships/hyperlink" Id="rId199"/>
    <Relationship TargetMode="External" Target="https://www.youtube.com/watch?v=MaiNxGKksxc" Type="http://schemas.openxmlformats.org/officeDocument/2006/relationships/hyperlink" Id="rId200"/>
    <Relationship TargetMode="External" Target="https://yandex.ru/video/preview/812847012483627686" Type="http://schemas.openxmlformats.org/officeDocument/2006/relationships/hyperlink" Id="rId201"/>
    <Relationship TargetMode="External" Target="https://infourok.ru/prezentaciya-po-biologii-bioticheskie-vzaimodeystviya-klass-profilniy-uroven-1580694.html" Type="http://schemas.openxmlformats.org/officeDocument/2006/relationships/hyperlink" Id="rId202"/>
    <Relationship TargetMode="External" Target="https://www.youtube.com/watch?v=5V1ymJK5pgQ" Type="http://schemas.openxmlformats.org/officeDocument/2006/relationships/hyperlink" Id="rId203"/>
    <Relationship TargetMode="External" Target="https://infourok.ru/prezentaciya-po-biologii-na-temu-harakteristiki-populyacii-klass-1532862.html" Type="http://schemas.openxmlformats.org/officeDocument/2006/relationships/hyperlink" Id="rId204"/>
    <Relationship TargetMode="External" Target="https://infourok.ru/prezentaciya-po-biologii-na-temu-harakteristiki-populyacii-klass-1532862.html" Type="http://schemas.openxmlformats.org/officeDocument/2006/relationships/hyperlink" Id="rId205"/>
    <Relationship TargetMode="External" Target="https://www.youtube.com/watch?v=MzxaZsXy-pw" Type="http://schemas.openxmlformats.org/officeDocument/2006/relationships/hyperlink" Id="rId206"/>
    <Relationship TargetMode="External" Target="https://www.youtube.com/watch?v=zHwLs8p8ykk" Type="http://schemas.openxmlformats.org/officeDocument/2006/relationships/hyperlink" Id="rId207"/>
    <Relationship TargetMode="External" Target="https://www.youtube.com/watch?v=bmpdUMecGiM" Type="http://schemas.openxmlformats.org/officeDocument/2006/relationships/hyperlink" Id="rId208"/>
    <Relationship TargetMode="External" Target="https://www.youtube.com/watch?v=cpooySJ6VI0" Type="http://schemas.openxmlformats.org/officeDocument/2006/relationships/hyperlink" Id="rId209"/>
    <Relationship TargetMode="External" Target="https://yandex.ru/video/preview/704042932757242141" Type="http://schemas.openxmlformats.org/officeDocument/2006/relationships/hyperlink" Id="rId210"/>
    <Relationship TargetMode="External" Target="https://infourok.ru/prezentaciya-po-biologii-zakonomernosti-razmescheniya-zhivotnih-2888297.html" Type="http://schemas.openxmlformats.org/officeDocument/2006/relationships/hyperlink" Id="rId211"/>
    <Relationship TargetMode="External" Target="https://infourok.ru/prezentaciya-po-biologii-na-temu-soobschestvo-biocenoz-biogeocenoz-ekosistema-klassi-1413892.html" Type="http://schemas.openxmlformats.org/officeDocument/2006/relationships/hyperlink" Id="rId212"/>
    <Relationship TargetMode="External" Target="https://infourok.ru/prezentaciya-po-estestvoznaniyu-principy-organizacii-ekosistem-4638719.html" Type="http://schemas.openxmlformats.org/officeDocument/2006/relationships/hyperlink" Id="rId213"/>
    <Relationship TargetMode="External" Target="https://yandex.ru/video/preview/6233162504933499430" Type="http://schemas.openxmlformats.org/officeDocument/2006/relationships/hyperlink" Id="rId214"/>
    <Relationship TargetMode="External" Target="https://www.youtube.com/watch?v=IRP9fQ2xVhI" Type="http://schemas.openxmlformats.org/officeDocument/2006/relationships/hyperlink" Id="rId215"/>
    <Relationship TargetMode="External" Target="https://www.youtube.com/watch?v=taxKx2uiDls" Type="http://schemas.openxmlformats.org/officeDocument/2006/relationships/hyperlink" Id="rId216"/>
    <Relationship TargetMode="External" Target="https://www.youtube.com/watch?v=KyxBx-Efvn0" Type="http://schemas.openxmlformats.org/officeDocument/2006/relationships/hyperlink" Id="rId217"/>
    <Relationship TargetMode="External" Target="https://nsportal.ru/shkola/biologiya/library/2015/01/05/mnogoobrazie-ekosistem" Type="http://schemas.openxmlformats.org/officeDocument/2006/relationships/hyperlink" Id="rId218"/>
    <Relationship TargetMode="External" Target="https://www.youtube.com/watch?v=qZNkQp3rWPM" Type="http://schemas.openxmlformats.org/officeDocument/2006/relationships/hyperlink" Id="rId219"/>
    <Relationship TargetMode="External" Target="https://yandex.ru/video/preview/10923834395952318990" Type="http://schemas.openxmlformats.org/officeDocument/2006/relationships/hyperlink" Id="rId220"/>
    <Relationship TargetMode="External" Target="https://infourok.ru/prezentaciya-po-biologii-na-temu-struktura-ekosistem-klass-3596189.html" Type="http://schemas.openxmlformats.org/officeDocument/2006/relationships/hyperlink" Id="rId221"/>
    <Relationship TargetMode="External" Target="https://www.youtube.com/watch?v=d9fYakj2JS8" Type="http://schemas.openxmlformats.org/officeDocument/2006/relationships/hyperlink" Id="rId222"/>
    <Relationship TargetMode="External" Target="https://www.youtube.com/watch?v=APagsbwCA4I" Type="http://schemas.openxmlformats.org/officeDocument/2006/relationships/hyperlink" Id="rId223"/>
    <Relationship TargetMode="External" Target="https://yandex.ru/video/preview/17201423266395273015" Type="http://schemas.openxmlformats.org/officeDocument/2006/relationships/hyperlink" Id="rId224"/>
    <Relationship TargetMode="External" Target="https://yandex.ru/video/preview/17201423266395273015" Type="http://schemas.openxmlformats.org/officeDocument/2006/relationships/hyperlink" Id="rId225"/>
    <Relationship TargetMode="External" Target="https://yandex.ru/video/preview/10270836121107234753" Type="http://schemas.openxmlformats.org/officeDocument/2006/relationships/hyperlink" Id="rId226"/>
    <Relationship TargetMode="External" Target="https://www.youtube.com/watch?v=z_eAJ1GSqLw" Type="http://schemas.openxmlformats.org/officeDocument/2006/relationships/hyperlink" Id="rId227"/>
    <Relationship TargetMode="External" Target="https://www.youtube.com/watch?v=P3op4X12Liw" Type="http://schemas.openxmlformats.org/officeDocument/2006/relationships/hyperlink" Id="rId228"/>
    <Relationship TargetMode="External" Target="https://yandex.ru/video/preview/450898419102909887" Type="http://schemas.openxmlformats.org/officeDocument/2006/relationships/hyperlink" Id="rId229"/>
    <Relationship TargetMode="External" Target="https://infourok.ru/prezentaciya-k-zanyatiyu-ekologicheskie-krizisi-v-istorii-chelovechestva-po-integrirovannomu-kursu-ekologiya-i-bezopasnost-zhizn-1186515.html" Type="http://schemas.openxmlformats.org/officeDocument/2006/relationships/hyperlink" Id="rId230"/>
    <Relationship TargetMode="External" Target="https://yandex.ru/video/preview/1363768209075848507" Type="http://schemas.openxmlformats.org/officeDocument/2006/relationships/hyperlink" Id="rId231"/>
    <Relationship TargetMode="External" Target="https://www.youtube.com/watch?v=d0spZWJArhM" Type="http://schemas.openxmlformats.org/officeDocument/2006/relationships/hyperlink" Id="rId232"/>
    <Relationship TargetMode="External" Target="https://www.youtube.com/watch?v=QDZaj_MWzos" Type="http://schemas.openxmlformats.org/officeDocument/2006/relationships/hyperlink" Id="rId233"/>
    <Relationship TargetMode="External" Target="https://infourok.ru/prezentaciya-po-biologii-ekologii-ustojchivoe-razvitie-4073536.html" Type="http://schemas.openxmlformats.org/officeDocument/2006/relationships/hyperlink" Id="rId234"/>
    <Relationship TargetMode="External" Target="https://www.youtube.com/watch?v=qOo2VeVQoak" Type="http://schemas.openxmlformats.org/officeDocument/2006/relationships/hyperlink" Id="rId235"/>
    <Relationship TargetMode="External" Target="https://resheba.me/gdz/biologija/11-klass/teremov-petrosova/paragraph-3" Type="http://schemas.openxmlformats.org/officeDocument/2006/relationships/hyperlink" Id="rId236"/>
    <Relationship TargetMode="External" Target="https://imccenter.ru/3-mikroevolyutsiya-i-yeye-rezul-taty/" Type="http://schemas.openxmlformats.org/officeDocument/2006/relationships/hyperlink" Id="rId237"/>
    <Relationship TargetMode="External" Target="https://infourok.ru/prezentaciya-po-biologii-na-temu-proishozhdenie-i-razvitie-zhizni-na-zemle-11-klass-5526575.html" Type="http://schemas.openxmlformats.org/officeDocument/2006/relationships/hyperlink" Id="rId238"/>
    <Relationship TargetMode="External" Target="https://infourok.ru/obobschayuschiy-urok-po-temam-proishozhdenie-zhizni-i-razvitie-organicheskogo-mira-uchenie-ob-evolyucii-proishozhdenie-cheloveka-2540251.html" Type="http://schemas.openxmlformats.org/officeDocument/2006/relationships/hyperlink" Id="rId239"/>
    <Relationship TargetMode="External" Target="https://infourok.ru/urok-ekologiya-kak-nauka-ekologicheskie-faktori-klass-2259639.html" Type="http://schemas.openxmlformats.org/officeDocument/2006/relationships/hyperlink" Id="rId240"/>
    <Relationship TargetMode="External" Target="https://multiurok.ru/files/konspekt-uroka-kontrolnaia-rabota-2-organizmy-i-sr.html" Type="http://schemas.openxmlformats.org/officeDocument/2006/relationships/hyperlink" Id="rId241"/>
    <Relationship TargetMode="External" Target="https://infourok.ru/prezentaciya-po-ekologii-na-temu-biosfera-globalnaya-ekosistema-klass-1772482.html" Type="http://schemas.openxmlformats.org/officeDocument/2006/relationships/hyperlink" Id="rId242"/>
    <Relationship TargetMode="External" Target="https://infourok.ru/itogovaya_kontrolnaya_rabota_po_biologii_11_klass-294041.htm" Type="http://schemas.openxmlformats.org/officeDocument/2006/relationships/hyperlink" Id="rId24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