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3846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Администрация Ташлинского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Марчук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Мишиева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333567)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с. Вязовое</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38463" w:id="5"/>
    <w:p>
      <w:pPr>
        <w:sectPr>
          <w:pgSz w:w="11906" w:h="16383" w:orient="portrait"/>
        </w:sectPr>
      </w:pPr>
    </w:p>
    <w:bookmarkEnd w:id="5"/>
    <w:bookmarkEnd w:id="0"/>
    <w:bookmarkStart w:name="block-2338464"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2338464" w:id="8"/>
    <w:p>
      <w:pPr>
        <w:sectPr>
          <w:pgSz w:w="11906" w:h="16383" w:orient="portrait"/>
        </w:sectPr>
      </w:pPr>
    </w:p>
    <w:bookmarkEnd w:id="8"/>
    <w:bookmarkEnd w:id="6"/>
    <w:bookmarkStart w:name="block-2338465"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2338465" w:id="10"/>
    <w:p>
      <w:pPr>
        <w:sectPr>
          <w:pgSz w:w="11906" w:h="16383" w:orient="portrait"/>
        </w:sectPr>
      </w:pPr>
    </w:p>
    <w:bookmarkEnd w:id="10"/>
    <w:bookmarkEnd w:id="9"/>
    <w:bookmarkStart w:name="block-2338466"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2338466" w:id="12"/>
    <w:p>
      <w:pPr>
        <w:sectPr>
          <w:pgSz w:w="11906" w:h="16383" w:orient="portrait"/>
        </w:sectPr>
      </w:pPr>
    </w:p>
    <w:bookmarkEnd w:id="12"/>
    <w:bookmarkEnd w:id="11"/>
    <w:bookmarkStart w:name="block-233846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5"/>
        <w:gridCol w:w="2240"/>
        <w:gridCol w:w="1468"/>
        <w:gridCol w:w="2511"/>
        <w:gridCol w:w="2630"/>
        <w:gridCol w:w="3990"/>
      </w:tblGrid>
      <w:tr>
        <w:trPr>
          <w:trHeight w:val="300" w:hRule="atLeast"/>
          <w:trHeight w:val="144" w:hRule="atLeast"/>
        </w:trPr>
        <w:tc>
          <w:tcPr>
            <w:tcW w:w="5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9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https://www.youtube.com/watch?v=gqsWmkHpK5k</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93"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https://www.youtube.com/watch?v=hu0K0yklKHg</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93"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https://youtu.be/CtAQHkB3M7Q</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93"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https://www.youtube.com/watch?v=3iMAh4uSEH8</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93"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https://www.youtube.com/watch?v=KGIQXMZjY20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93"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https://www.youtube.com/watch?v=AdVsp3c1n7Y</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93"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https://youtu.be/PQPmsqkbrf0</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93"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https://www.youtube.com/watch?v=7eZmbFlgzfU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93"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https://www.youtube.com/watch?v=7Rquh1oL7QI</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93"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https://www.youtube.com/watch?v=fRryoh-5bns</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9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34"/>
        <w:gridCol w:w="2400"/>
        <w:gridCol w:w="1430"/>
        <w:gridCol w:w="2466"/>
        <w:gridCol w:w="2588"/>
        <w:gridCol w:w="3976"/>
      </w:tblGrid>
      <w:tr>
        <w:trPr>
          <w:trHeight w:val="300" w:hRule="atLeast"/>
          <w:trHeight w:val="144" w:hRule="atLeast"/>
        </w:trPr>
        <w:tc>
          <w:tcPr>
            <w:tcW w:w="5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3"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https://youtu.be/FYJ1WqbU8Ms</w:t>
              </w:r>
            </w:hyperlink>
          </w:p>
        </w:tc>
      </w:tr>
      <w:tr>
        <w:trPr>
          <w:trHeight w:val="1140" w:hRule="atLeast"/>
          <w:trHeight w:val="144" w:hRule="atLeast"/>
        </w:trPr>
        <w:tc>
          <w:tcPr>
            <w:tcW w:w="5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3"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https://youtu.be/_aQRN5qLsIU</w:t>
              </w:r>
            </w:hyperlink>
          </w:p>
        </w:tc>
      </w:tr>
      <w:tr>
        <w:trPr>
          <w:trHeight w:val="555" w:hRule="atLeast"/>
          <w:trHeight w:val="144" w:hRule="atLeast"/>
        </w:trPr>
        <w:tc>
          <w:tcPr>
            <w:tcW w:w="5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3"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https://youtu.be/DWiQSA5fv1Q</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26" w:type="dxa"/>
            <w:tcBorders/>
            <w:tcMar>
              <w:top w:w="50" w:type="dxa"/>
              <w:left w:w="100" w:type="dxa"/>
            </w:tcMar>
            <w:vAlign w:val="center"/>
          </w:tcPr>
          <w:p>
            <w:pPr>
              <w:jc w:val="left"/>
            </w:pPr>
          </w:p>
        </w:tc>
        <w:tc>
          <w:tcPr>
            <w:tcW w:w="1811" w:type="dxa"/>
            <w:tcBorders/>
            <w:tcMar>
              <w:top w:w="50" w:type="dxa"/>
              <w:left w:w="100" w:type="dxa"/>
            </w:tcMar>
            <w:vAlign w:val="center"/>
          </w:tcPr>
          <w:p>
            <w:pPr>
              <w:jc w:val="left"/>
            </w:pPr>
          </w:p>
        </w:tc>
        <w:tc>
          <w:tcPr>
            <w:tcW w:w="278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555" w:hRule="atLeast"/>
          <w:trHeight w:val="144" w:hRule="atLeast"/>
        </w:trPr>
        <w:tc>
          <w:tcPr>
            <w:tcW w:w="5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3"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https://www.youtube.com/watch?v=OlZ3suONkBs</w:t>
              </w:r>
            </w:hyperlink>
          </w:p>
        </w:tc>
      </w:tr>
      <w:tr>
        <w:trPr>
          <w:trHeight w:val="555" w:hRule="atLeast"/>
          <w:trHeight w:val="144" w:hRule="atLeast"/>
        </w:trPr>
        <w:tc>
          <w:tcPr>
            <w:tcW w:w="5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3"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https://www.youtube.com/watch?v=yWOK6MDrgFY</w:t>
              </w:r>
            </w:hyperlink>
          </w:p>
        </w:tc>
      </w:tr>
      <w:tr>
        <w:trPr>
          <w:trHeight w:val="1095" w:hRule="atLeast"/>
          <w:trHeight w:val="144" w:hRule="atLeast"/>
        </w:trPr>
        <w:tc>
          <w:tcPr>
            <w:tcW w:w="5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3"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https://www.youtube.com/watch?v=5suTJ1iGtKo</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26" w:type="dxa"/>
            <w:tcBorders/>
            <w:tcMar>
              <w:top w:w="50" w:type="dxa"/>
              <w:left w:w="100" w:type="dxa"/>
            </w:tcMar>
            <w:vAlign w:val="center"/>
          </w:tcPr>
          <w:p>
            <w:pPr>
              <w:jc w:val="left"/>
            </w:pPr>
          </w:p>
        </w:tc>
        <w:tc>
          <w:tcPr>
            <w:tcW w:w="1811" w:type="dxa"/>
            <w:tcBorders/>
            <w:tcMar>
              <w:top w:w="50" w:type="dxa"/>
              <w:left w:w="100" w:type="dxa"/>
            </w:tcMar>
            <w:vAlign w:val="center"/>
          </w:tcPr>
          <w:p>
            <w:pPr>
              <w:jc w:val="left"/>
            </w:pPr>
          </w:p>
        </w:tc>
        <w:tc>
          <w:tcPr>
            <w:tcW w:w="278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555" w:hRule="atLeast"/>
          <w:trHeight w:val="144" w:hRule="atLeast"/>
        </w:trPr>
        <w:tc>
          <w:tcPr>
            <w:tcW w:w="5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3"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https://www.youtube.com/watch?v=H2E2DOFM7kk</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3" w:type="dxa"/>
            <w:tcBorders/>
            <w:tcMar>
              <w:top w:w="50" w:type="dxa"/>
              <w:left w:w="100" w:type="dxa"/>
            </w:tcMar>
            <w:vAlign w:val="center"/>
          </w:tcPr>
          <w:p>
            <w:pPr>
              <w:jc w:val="left"/>
            </w:pPr>
          </w:p>
        </w:tc>
      </w:tr>
    </w:tbl>
    <w:p>
      <w:pPr>
        <w:sectPr>
          <w:pgSz w:w="16383" w:h="11906" w:orient="landscape"/>
        </w:sectPr>
      </w:pPr>
    </w:p>
    <w:bookmarkStart w:name="block-2338467" w:id="14"/>
    <w:p>
      <w:pPr>
        <w:sectPr>
          <w:pgSz w:w="16383" w:h="11906" w:orient="landscape"/>
        </w:sectPr>
      </w:pPr>
    </w:p>
    <w:bookmarkEnd w:id="14"/>
    <w:bookmarkEnd w:id="13"/>
    <w:bookmarkStart w:name="block-2338468"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14"/>
        <w:gridCol w:w="3200"/>
        <w:gridCol w:w="970"/>
        <w:gridCol w:w="1932"/>
        <w:gridCol w:w="2092"/>
        <w:gridCol w:w="1609"/>
        <w:gridCol w:w="3377"/>
      </w:tblGrid>
      <w:tr>
        <w:trPr>
          <w:trHeight w:val="300" w:hRule="atLeast"/>
          <w:trHeight w:val="144" w:hRule="atLeast"/>
        </w:trPr>
        <w:tc>
          <w:tcPr>
            <w:tcW w:w="2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6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236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https://www.youtube.com/watch?v=fG2Ch27M-5c</w:t>
              </w:r>
            </w:hyperlink>
          </w:p>
        </w:tc>
      </w:tr>
      <w:tr>
        <w:trPr>
          <w:trHeight w:val="136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236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https://www.youtube.com/watch?v=gqsWmkHpK5k</w:t>
              </w:r>
            </w:hyperlink>
          </w:p>
        </w:tc>
      </w:tr>
      <w:tr>
        <w:trPr>
          <w:trHeight w:val="244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2363"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https://www.youtube.com/watch?v=blbfDEl7_wY</w:t>
              </w:r>
            </w:hyperlink>
          </w:p>
        </w:tc>
      </w:tr>
      <w:tr>
        <w:trPr>
          <w:trHeight w:val="82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236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https://www.youtube.com/watch?v=x7dmcotCXt0</w:t>
              </w:r>
            </w:hyperlink>
          </w:p>
        </w:tc>
      </w:tr>
      <w:tr>
        <w:trPr>
          <w:trHeight w:val="214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236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https://videouroki.net/razrabotki/mietan-i-iegho-svoistva.html</w:t>
              </w:r>
            </w:hyperlink>
          </w:p>
        </w:tc>
      </w:tr>
      <w:tr>
        <w:trPr>
          <w:trHeight w:val="55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236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https://youtu.be/avRRFDjHvz0</w:t>
              </w:r>
            </w:hyperlink>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2363"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https://videouroki.net/video/12-alkeny-svojstva-poluchenie-i-primenenie.html</w:t>
              </w:r>
            </w:hyperlink>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2363"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https://www.youtube.com/watch?v=bhl658RM7Dc</w:t>
              </w:r>
            </w:hyperlink>
          </w:p>
        </w:tc>
      </w:tr>
      <w:tr>
        <w:trPr>
          <w:trHeight w:val="136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2363"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https://www.youtube.com/watch?v=7VyFQHUU7Ac</w:t>
              </w:r>
            </w:hyperlink>
          </w:p>
        </w:tc>
      </w:tr>
      <w:tr>
        <w:trPr>
          <w:trHeight w:val="217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2363"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https://www.youtube.com/watch?v=IJJVas9L1j8</w:t>
              </w:r>
            </w:hyperlink>
          </w:p>
        </w:tc>
      </w:tr>
      <w:tr>
        <w:trPr>
          <w:trHeight w:val="82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2363"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https://www.youtube.com/watch?v=ZSirEL3_bEI</w:t>
              </w:r>
            </w:hyperlink>
          </w:p>
        </w:tc>
      </w:tr>
      <w:tr>
        <w:trPr>
          <w:trHeight w:val="82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2363"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https://www.youtube.com/watch?v=gFH6dAqYHhY</w:t>
              </w:r>
            </w:hyperlink>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2363"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https://www.youtube.com/watch?v=KOHE6nJi_a4</w:t>
              </w:r>
            </w:hyperlink>
          </w:p>
        </w:tc>
      </w:tr>
      <w:tr>
        <w:trPr>
          <w:trHeight w:val="190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2363"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https://www.youtube.com/watch?v=KGIQXMZjY20</w:t>
              </w:r>
            </w:hyperlink>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2363"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https://multiurok.ru/files/kontrolnaia-rabota-1-po-teme-uglevodorody-10-klass.html</w:t>
              </w:r>
            </w:hyperlink>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2363"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https://www.youtube.com/watch?v=IjuLEIREqh8</w:t>
              </w:r>
            </w:hyperlink>
          </w:p>
        </w:tc>
      </w:tr>
      <w:tr>
        <w:trPr>
          <w:trHeight w:val="154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2363"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https://www.youtube.com/watch?v=EmVXUC7nnD8</w:t>
              </w:r>
            </w:hyperlink>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2363"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https://videouroki.net/video/24-fenol.html</w:t>
              </w:r>
            </w:hyperlink>
          </w:p>
        </w:tc>
      </w:tr>
      <w:tr>
        <w:trPr>
          <w:trHeight w:val="190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2363"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https://videouroki.net/video/07-prirodnye-istochniki-uglevodorodov.html</w:t>
              </w:r>
            </w:hyperlink>
          </w:p>
        </w:tc>
      </w:tr>
      <w:tr>
        <w:trPr>
          <w:trHeight w:val="163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2363"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https://videouroki.net/video/36-priediel-nyie-odnoosnovnyie-karbonovyie-kisloty-poniatiie-o-slozhnykh-efirakh.html</w:t>
              </w:r>
            </w:hyperlink>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2363"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https://www.youtube.com/watch?v=1JxQF2LuJjo</w:t>
              </w:r>
            </w:hyperlink>
          </w:p>
        </w:tc>
      </w:tr>
      <w:tr>
        <w:trPr>
          <w:trHeight w:val="136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2363"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https://videouroki.net/video/30-zhiry-i-myla.html</w:t>
              </w:r>
            </w:hyperlink>
          </w:p>
        </w:tc>
      </w:tr>
      <w:tr>
        <w:trPr>
          <w:trHeight w:val="82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2363"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https://youtu.be/KdsrLEPAJEY</w:t>
              </w:r>
            </w:hyperlink>
          </w:p>
        </w:tc>
      </w:tr>
      <w:tr>
        <w:trPr>
          <w:trHeight w:val="136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2363"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https://videouroki.net/video/29-slozhnye-ehfiry.html</w:t>
              </w:r>
            </w:hyperlink>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2363"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https://videouroki.net/video/37-zhiry-ikh-stroieniie-i-svoistva.html</w:t>
              </w:r>
            </w:hyperlink>
          </w:p>
        </w:tc>
      </w:tr>
      <w:tr>
        <w:trPr>
          <w:trHeight w:val="163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2363"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https://videouroki.net/razrabotki/ksp-tiema-klassifikatsiia-ughlievodov-10-kl.html</w:t>
              </w:r>
            </w:hyperlink>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2363"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https://videouroki.net/video/26-aldegidy-i-ketony-svojstva-i-poluchenie.html</w:t>
              </w:r>
            </w:hyperlink>
          </w:p>
        </w:tc>
      </w:tr>
      <w:tr>
        <w:trPr>
          <w:trHeight w:val="187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2363"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https://videouroki.net/video/33-uglevody-polisaharidy-vazhnejshie-predstaviteli.html</w:t>
              </w:r>
            </w:hyperlink>
          </w:p>
        </w:tc>
      </w:tr>
      <w:tr>
        <w:trPr>
          <w:trHeight w:val="163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2363"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https://videouroki.net/razrabotki/kontrol-naia-rabota-po-tiemie-kislorodsodierzhashchiie-orghanichieskiie-soiedini.html</w:t>
              </w:r>
            </w:hyperlink>
          </w:p>
        </w:tc>
      </w:tr>
      <w:tr>
        <w:trPr>
          <w:trHeight w:val="55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2363"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https://videouroki.net/video/34-aminy.html</w:t>
              </w:r>
            </w:hyperlink>
          </w:p>
        </w:tc>
      </w:tr>
      <w:tr>
        <w:trPr>
          <w:trHeight w:val="163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2363"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https://videouroki.net/video/37-aminokisloty-svojstva-i-poluchenie.html</w:t>
              </w:r>
            </w:hyperlink>
          </w:p>
        </w:tc>
      </w:tr>
      <w:tr>
        <w:trPr>
          <w:trHeight w:val="82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2363"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https://videouroki.net/video/38-belki.html</w:t>
              </w:r>
            </w:hyperlink>
          </w:p>
        </w:tc>
      </w:tr>
      <w:tr>
        <w:trPr>
          <w:trHeight w:val="109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2363"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https://videouroki.net/video/12-polimery-vysokomolekulyarnye-soedineniya.html</w:t>
              </w:r>
            </w:hyperlink>
          </w:p>
        </w:tc>
      </w:tr>
      <w:tr>
        <w:trPr>
          <w:trHeight w:val="1635" w:hRule="atLeast"/>
          <w:trHeight w:val="144" w:hRule="atLeast"/>
        </w:trPr>
        <w:tc>
          <w:tcPr>
            <w:tcW w:w="2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6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2363"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https://videouroki.net/video/43-iskusstvennye-polimery.html</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39"/>
        <w:gridCol w:w="3760"/>
        <w:gridCol w:w="1012"/>
        <w:gridCol w:w="1981"/>
        <w:gridCol w:w="2137"/>
        <w:gridCol w:w="1644"/>
        <w:gridCol w:w="2621"/>
      </w:tblGrid>
      <w:tr>
        <w:trPr>
          <w:trHeight w:val="300" w:hRule="atLeast"/>
          <w:trHeight w:val="144" w:hRule="atLeast"/>
        </w:trPr>
        <w:tc>
          <w:tcPr>
            <w:tcW w:w="3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34"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https://www.youtube.com/watch?v=CLLnmAFcbSU</w:t>
              </w:r>
            </w:hyperlink>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34"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https://videouroki.net/video/5-pz-i-pskheh-d-i-mendeleeva-v-svete-ucheniya-o-stroenii-atoma.html</w:t>
              </w:r>
            </w:hyperlink>
          </w:p>
        </w:tc>
      </w:tr>
      <w:tr>
        <w:trPr>
          <w:trHeight w:val="2880"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34"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https://videouroki.net/video/6-izmenenie-svojstv-ehlementov-i-ih-soedinenij-v-zavisimosti-ot-polozheniya-v-pskheh-d-i-mendeleeva.html</w:t>
              </w:r>
            </w:hyperlink>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34"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https://videouroki.net/video/7-vidy-himicheskih-svyazej-kovalentnaya-i-ionnaya-svyaz.html</w:t>
              </w:r>
            </w:hyperlink>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34"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https://videouroki.net/video/4-valentnye-vozmozhnosti-atomov-stepen-okisleniya.html</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34"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https://videouroki.net/video/18-dispersnye-sistemy.html</w:t>
              </w:r>
            </w:hyperlink>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34"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https://videouroki.net/video/25-klassifikaciya-neorganicheskih-veshchestv.html</w:t>
              </w:r>
            </w:hyperlink>
          </w:p>
        </w:tc>
      </w:tr>
      <w:tr>
        <w:trPr>
          <w:trHeight w:val="244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34"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https://videouroki.net/video/14-klassifikaciya-himicheskih-reakcij-v-organicheskoj-i-neorganicheskoj-himii.html</w:t>
              </w:r>
            </w:hyperlink>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34"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https://videouroki.net/video/17-obratimost-himicheskih-reakcij-himicheskoe-ravnovesie.html</w:t>
              </w:r>
            </w:hyperlink>
          </w:p>
        </w:tc>
      </w:tr>
      <w:tr>
        <w:trPr>
          <w:trHeight w:val="244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34"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https://infourok.ru/prakticheskaya-rabota-vliyanie-razlichnih-faktorov-na-skorost-himicheskoy-reakcii-himiya-klass-1418615.html</w:t>
              </w:r>
            </w:hyperlink>
          </w:p>
        </w:tc>
      </w:tr>
      <w:tr>
        <w:trPr>
          <w:trHeight w:val="205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34"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https://videouroki.net/video/22-vodorodnyj-pokazatel.html</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34"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https://www.youtube.com/watch?v=sm08C621t2k</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34"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https://videouroki.net/tests/kontrol-naia-rabota-tieorietichieskiie-osnovy-khimii.html</w:t>
              </w:r>
            </w:hyperlink>
          </w:p>
        </w:tc>
      </w:tr>
      <w:tr>
        <w:trPr>
          <w:trHeight w:val="3240"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34"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https://infourok.ru/konspekt-uroka-po-himii-na-temupolozhenie-metallov-v-periodicheskoy-sisteme-himicheskih-elementov-d-i-mendeleeva-obschie-svoystv-3503162.html</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34"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https://videouroki.net/video/27-metally.html</w:t>
              </w:r>
            </w:hyperlink>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34"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https://videouroki.net/video/28-obshchie-himicheskie-svojstva-metallov.html</w:t>
              </w:r>
            </w:hyperlink>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34"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https://videouroki.net/razrabotki/razrabotka-uroka-na-tiemu-khrom-i-iegho-soiedinieniia.html</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34"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https://videouroki.net/video/14-zhieliezo-iegho-soiedinieniia.html</w:t>
              </w:r>
            </w:hyperlink>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34"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https://videouroki.net/video/34-nemetally.html</w:t>
              </w:r>
            </w:hyperlink>
          </w:p>
        </w:tc>
      </w:tr>
      <w:tr>
        <w:trPr>
          <w:trHeight w:val="19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34"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https://videouroki.net/video/16-prostyie-vieshchiestva-niemietally-allotropiia.html</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34"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https://videouroki.net/video/18-soiedinieniia-ghaloghienov.html</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34"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https://videouroki.net/video/25-fosfor-i-iegho-soiedinieniia.html</w:t>
              </w:r>
            </w:hyperlink>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34"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https://videouroki.net/razrabotki/priezientatsiia-na-tiemu-ughlierod-i-kriemnii-oksidy-ughlieroda-i-kriemniia.html</w:t>
              </w:r>
            </w:hyperlink>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34"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https://videouroki.net/video/35-soedineniya-nemetallov-oksidy-gidroksidy-vodorodnye-soedineniya.html</w:t>
              </w:r>
            </w:hyperlink>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34"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https://videouroki.net/razrabotki/obobshchieniie-po-tiemie-niemietally.html</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34"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https://gomolog.ru/reshebniki/11-klass/rudzitis-i-feldman-2019/prakt-3.html</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34"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https://videouroki.net/tests/tiest-po-tiemie-mietally-i-niemietally.html</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34"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https://videouroki.net/video/43-organicheskie-i-neorganicheskie-osnovaniya.html</w:t>
              </w:r>
            </w:hyperlink>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34"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https://videouroki.net/video/44-amfoternye-organicheskie-i-neorganicheskie-soedineniya.html</w:t>
              </w:r>
            </w:hyperlink>
          </w:p>
        </w:tc>
      </w:tr>
      <w:tr>
        <w:trPr>
          <w:trHeight w:val="13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34"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https://videouroki.net/video/50-himiya-v-selskom-hozyajstve-bytu-medicine.html</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34"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https://gomolog.ru/reshebniki/11-klass/rudzitis-i-feldman-2019/prakt-2.html</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34"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https://www.youtube.com/watch?v=QKH2nrVXb3g</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34"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https://www.youtube.com/watch?v=hVS60J1CUeA</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34"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https://www.youtube.com/watch?v=FIP3zy8_yzU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38468" w:id="16"/>
    <w:p>
      <w:pPr>
        <w:sectPr>
          <w:pgSz w:w="16383" w:h="11906" w:orient="landscape"/>
        </w:sectPr>
      </w:pPr>
    </w:p>
    <w:bookmarkEnd w:id="16"/>
    <w:bookmarkEnd w:id="15"/>
    <w:bookmarkStart w:name="block-233846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10 класс/ Рудзитис Г.Е., Фельдман Ф.Г., Акционерное общество «Издательство «Просвещение»</w:t>
      </w:r>
      <w:bookmarkEnd w:id="18"/>
      <w:r>
        <w:rPr>
          <w:sz w:val="28"/>
        </w:rPr>
        <w:br/>
      </w:r>
      <w:bookmarkStart w:name="cbcdb3f8-8975-45f3-8500-7cf831c9e7c1" w:id="19"/>
      <w:r>
        <w:rPr>
          <w:rFonts w:ascii="Times New Roman" w:hAnsi="Times New Roman"/>
          <w:b w:val="false"/>
          <w:i w:val="false"/>
          <w:color w:val="000000"/>
          <w:sz w:val="28"/>
        </w:rPr>
        <w:t xml:space="preserve"> • Химия, 11 класс/ Рудзитис Г.Е., Фельдман Ф.Г.,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20"/>
      <w:r>
        <w:rPr>
          <w:rFonts w:ascii="Times New Roman" w:hAnsi="Times New Roman"/>
          <w:b w:val="false"/>
          <w:i w:val="false"/>
          <w:color w:val="000000"/>
          <w:sz w:val="28"/>
        </w:rPr>
        <w:t>Радецкий А.М. Дидактический материал по химии 10-11: пособие для учителя/ А.М.Радецкий. – М.: Просвещение, 2013.</w:t>
      </w:r>
      <w:bookmarkEnd w:id="20"/>
      <w:r>
        <w:rPr>
          <w:sz w:val="28"/>
        </w:rPr>
        <w:br/>
      </w:r>
      <w:bookmarkStart w:name="8fba8a36-d6ca-4766-9b15-f8f83508d470" w:id="21"/>
      <w:r>
        <w:rPr>
          <w:rFonts w:ascii="Times New Roman" w:hAnsi="Times New Roman"/>
          <w:b w:val="false"/>
          <w:i w:val="false"/>
          <w:color w:val="000000"/>
          <w:sz w:val="28"/>
        </w:rPr>
        <w:t xml:space="preserve"> Гара Н.Н. Химия. Контрольные и проверочные работы. 10 – 11 классы / Н.Н.Гара. – Дрофа, 2011.</w:t>
      </w:r>
      <w:bookmarkEnd w:id="21"/>
      <w:r>
        <w:rPr>
          <w:sz w:val="28"/>
        </w:rPr>
        <w:br/>
      </w:r>
      <w:bookmarkStart w:name="8fba8a36-d6ca-4766-9b15-f8f83508d470" w:id="22"/>
      <w:r>
        <w:rPr>
          <w:rFonts w:ascii="Times New Roman" w:hAnsi="Times New Roman"/>
          <w:b w:val="false"/>
          <w:i w:val="false"/>
          <w:color w:val="000000"/>
          <w:sz w:val="28"/>
        </w:rPr>
        <w:t xml:space="preserve"> Брейгер Л.М. Нестандартные уроки. Химия. 8, 10,11 классы / Л.М.Брейгер. Волгоград: Учитель, 2014.</w:t>
      </w:r>
      <w:bookmarkEnd w:id="22"/>
      <w:r>
        <w:rPr>
          <w:sz w:val="28"/>
        </w:rPr>
        <w:br/>
      </w:r>
      <w:bookmarkStart w:name="8fba8a36-d6ca-4766-9b15-f8f83508d470" w:id="23"/>
      <w:r>
        <w:rPr>
          <w:rFonts w:ascii="Times New Roman" w:hAnsi="Times New Roman"/>
          <w:b w:val="false"/>
          <w:i w:val="false"/>
          <w:color w:val="000000"/>
          <w:sz w:val="28"/>
        </w:rPr>
        <w:t xml:space="preserve"> Егоров А.С. и др. Репетитор по химии /А.С.Егоров. Ростов – на – Дону: Феникс, 2017.</w:t>
      </w:r>
      <w:bookmarkEnd w:id="23"/>
      <w:r>
        <w:rPr>
          <w:sz w:val="28"/>
        </w:rPr>
        <w:br/>
      </w:r>
      <w:bookmarkStart w:name="8fba8a36-d6ca-4766-9b15-f8f83508d470" w:id="24"/>
      <w:r>
        <w:rPr>
          <w:rFonts w:ascii="Times New Roman" w:hAnsi="Times New Roman"/>
          <w:b w:val="false"/>
          <w:i w:val="false"/>
          <w:color w:val="000000"/>
          <w:sz w:val="28"/>
        </w:rPr>
        <w:t xml:space="preserve"> Егоров А.С. Все типы расчетных задач по химии для подготовки к ЕГЭ Издательство: Феникс, 2014 года</w:t>
      </w:r>
      <w:bookmarkEnd w:id="24"/>
      <w:r>
        <w:rPr>
          <w:sz w:val="28"/>
        </w:rPr>
        <w:br/>
      </w:r>
      <w:bookmarkStart w:name="8fba8a36-d6ca-4766-9b15-f8f83508d470" w:id="25"/>
      <w:r>
        <w:rPr>
          <w:rFonts w:ascii="Times New Roman" w:hAnsi="Times New Roman"/>
          <w:b w:val="false"/>
          <w:i w:val="false"/>
          <w:color w:val="000000"/>
          <w:sz w:val="28"/>
        </w:rPr>
        <w:t xml:space="preserve"> Единый государственный экзамен 2007. Химия. Учебно-тренировочные материалы для подготовки учащихся / ФИПИ – М.: Интеллект-Центр, 2019г.</w:t>
      </w:r>
      <w:bookmarkEnd w:id="25"/>
      <w:r>
        <w:rPr>
          <w:sz w:val="28"/>
        </w:rPr>
        <w:br/>
      </w:r>
      <w:bookmarkStart w:name="8fba8a36-d6ca-4766-9b15-f8f83508d470" w:id="26"/>
      <w:r>
        <w:rPr>
          <w:rFonts w:ascii="Times New Roman" w:hAnsi="Times New Roman"/>
          <w:b w:val="false"/>
          <w:i w:val="false"/>
          <w:color w:val="000000"/>
          <w:sz w:val="28"/>
        </w:rPr>
        <w:t xml:space="preserve"> Химия в школе: научно – методический журнал.- М.: Российская академия образования; изд – во «Центрхимэкспресс». – 2005 – 2010.</w:t>
      </w:r>
      <w:bookmarkEnd w:id="26"/>
      <w:r>
        <w:rPr>
          <w:sz w:val="28"/>
        </w:rPr>
        <w:br/>
      </w:r>
      <w:bookmarkStart w:name="8fba8a36-d6ca-4766-9b15-f8f83508d470" w:id="27"/>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28"/>
      <w:r>
        <w:rPr>
          <w:rFonts w:ascii="Times New Roman" w:hAnsi="Times New Roman"/>
          <w:b w:val="false"/>
          <w:i w:val="false"/>
          <w:color w:val="000000"/>
          <w:sz w:val="28"/>
        </w:rPr>
        <w:t>Мультимедийные презентации:</w:t>
      </w:r>
      <w:bookmarkEnd w:id="28"/>
      <w:r>
        <w:rPr>
          <w:sz w:val="28"/>
        </w:rPr>
        <w:br/>
      </w:r>
      <w:r>
        <w:rPr>
          <w:sz w:val="28"/>
        </w:rPr>
        <w:br/>
      </w:r>
      <w:bookmarkStart w:name="4ae8c924-a53d-4ec6-ab2c-df94aa71f8b5" w:id="29"/>
      <w:r>
        <w:rPr>
          <w:rFonts w:ascii="Times New Roman" w:hAnsi="Times New Roman"/>
          <w:b w:val="false"/>
          <w:i w:val="false"/>
          <w:color w:val="000000"/>
          <w:sz w:val="28"/>
        </w:rPr>
        <w:t xml:space="preserve"> Видеоуроки, презентации, олимпиады: </w:t>
      </w:r>
      <w:bookmarkEnd w:id="29"/>
      <w:r>
        <w:rPr>
          <w:sz w:val="28"/>
        </w:rPr>
        <w:br/>
      </w:r>
      <w:bookmarkStart w:name="4ae8c924-a53d-4ec6-ab2c-df94aa71f8b5" w:id="30"/>
      <w:r>
        <w:rPr>
          <w:rFonts w:ascii="Times New Roman" w:hAnsi="Times New Roman"/>
          <w:b w:val="false"/>
          <w:i w:val="false"/>
          <w:color w:val="000000"/>
          <w:sz w:val="28"/>
        </w:rPr>
        <w:t xml:space="preserve"> info@future4you.ru - Портал Национальной образовательной программы «Интеллектуально – творческий потенциал России»; </w:t>
      </w:r>
      <w:bookmarkEnd w:id="30"/>
      <w:r>
        <w:rPr>
          <w:sz w:val="28"/>
        </w:rPr>
        <w:br/>
      </w:r>
      <w:bookmarkStart w:name="4ae8c924-a53d-4ec6-ab2c-df94aa71f8b5" w:id="31"/>
      <w:r>
        <w:rPr>
          <w:rFonts w:ascii="Times New Roman" w:hAnsi="Times New Roman"/>
          <w:b w:val="false"/>
          <w:i w:val="false"/>
          <w:color w:val="000000"/>
          <w:sz w:val="28"/>
        </w:rPr>
        <w:t xml:space="preserve"> info@aktalant.ru – сайт дистанционных конкурсов и викторин</w:t>
      </w:r>
      <w:bookmarkEnd w:id="31"/>
      <w:r>
        <w:rPr>
          <w:sz w:val="28"/>
        </w:rPr>
        <w:br/>
      </w:r>
      <w:bookmarkStart w:name="4ae8c924-a53d-4ec6-ab2c-df94aa71f8b5" w:id="32"/>
      <w:r>
        <w:rPr>
          <w:rFonts w:ascii="Times New Roman" w:hAnsi="Times New Roman"/>
          <w:b w:val="false"/>
          <w:i w:val="false"/>
          <w:color w:val="000000"/>
          <w:sz w:val="28"/>
        </w:rPr>
        <w:t xml:space="preserve"> Новый урок' info@novyurok.ru - международные блиц – турниры для учеников, конспекты уроков</w:t>
      </w:r>
      <w:bookmarkEnd w:id="32"/>
      <w:r>
        <w:rPr>
          <w:sz w:val="28"/>
        </w:rPr>
        <w:br/>
      </w:r>
      <w:bookmarkStart w:name="4ae8c924-a53d-4ec6-ab2c-df94aa71f8b5" w:id="33"/>
      <w:r>
        <w:rPr>
          <w:rFonts w:ascii="Times New Roman" w:hAnsi="Times New Roman"/>
          <w:b w:val="false"/>
          <w:i w:val="false"/>
          <w:color w:val="000000"/>
          <w:sz w:val="28"/>
        </w:rPr>
        <w:t xml:space="preserve"> repetitor.1c.ru "1С: Мультимедиа"- репетитор on-line. Мультимедийный курс школьной химии с которым, если у вас нет CD-диска, можно позаниматься on-line. Необходима регистрация, но это дело 5-ти секунд. Разделы: Основы теоретической химии. Неорганическая химия. Органическая химия. Подготовка в ВУЗ. В каждой главе курса есть примеры и задачи с ответами и решениями. </w:t>
      </w:r>
      <w:bookmarkEnd w:id="33"/>
      <w:r>
        <w:rPr>
          <w:sz w:val="28"/>
        </w:rPr>
        <w:br/>
      </w:r>
      <w:bookmarkStart w:name="4ae8c924-a53d-4ec6-ab2c-df94aa71f8b5" w:id="34"/>
      <w:r>
        <w:rPr>
          <w:rFonts w:ascii="Times New Roman" w:hAnsi="Times New Roman"/>
          <w:b w:val="false"/>
          <w:i w:val="false"/>
          <w:color w:val="000000"/>
          <w:sz w:val="28"/>
        </w:rPr>
        <w:t xml:space="preserve"> https://infourok.ru </w:t>
      </w:r>
      <w:bookmarkEnd w:id="34"/>
      <w:r>
        <w:rPr>
          <w:sz w:val="28"/>
        </w:rPr>
        <w:br/>
      </w:r>
      <w:bookmarkStart w:name="4ae8c924-a53d-4ec6-ab2c-df94aa71f8b5" w:id="35"/>
      <w:r>
        <w:rPr>
          <w:rFonts w:ascii="Times New Roman" w:hAnsi="Times New Roman"/>
          <w:b w:val="false"/>
          <w:i w:val="false"/>
          <w:color w:val="000000"/>
          <w:sz w:val="28"/>
        </w:rPr>
        <w:t xml:space="preserve"> http://himiya-video.com/ </w:t>
      </w:r>
      <w:bookmarkEnd w:id="35"/>
      <w:r>
        <w:rPr>
          <w:sz w:val="28"/>
        </w:rPr>
        <w:br/>
      </w:r>
      <w:bookmarkStart w:name="4ae8c924-a53d-4ec6-ab2c-df94aa71f8b5" w:id="36"/>
      <w:r>
        <w:rPr>
          <w:rFonts w:ascii="Times New Roman" w:hAnsi="Times New Roman"/>
          <w:b w:val="false"/>
          <w:i w:val="false"/>
          <w:color w:val="000000"/>
          <w:sz w:val="28"/>
        </w:rPr>
        <w:t xml:space="preserve"> https://interneturok.ru/chemistry/ - КУРСЫ (онлайн-обучение), ТЕСТЫ, ОЛИМПИАДЫ, ВИДЕОУРОКИ, БИБЛИОТЕКА</w:t>
      </w:r>
      <w:bookmarkEnd w:id="36"/>
      <w:r>
        <w:rPr>
          <w:sz w:val="28"/>
        </w:rPr>
        <w:br/>
      </w:r>
      <w:r>
        <w:rPr>
          <w:sz w:val="28"/>
        </w:rPr>
        <w:br/>
      </w:r>
      <w:bookmarkStart w:name="4ae8c924-a53d-4ec6-ab2c-df94aa71f8b5" w:id="37"/>
      <w:r>
        <w:rPr>
          <w:rFonts w:ascii="Times New Roman" w:hAnsi="Times New Roman"/>
          <w:b w:val="false"/>
          <w:i w:val="false"/>
          <w:color w:val="000000"/>
          <w:sz w:val="28"/>
        </w:rPr>
        <w:t xml:space="preserve"> Материалы для компьютерного тестирования и для подготовки к ГИА по химии:</w:t>
      </w:r>
      <w:bookmarkEnd w:id="37"/>
      <w:r>
        <w:rPr>
          <w:sz w:val="28"/>
        </w:rPr>
        <w:br/>
      </w:r>
      <w:r>
        <w:rPr>
          <w:sz w:val="28"/>
        </w:rPr>
        <w:br/>
      </w:r>
      <w:bookmarkStart w:name="4ae8c924-a53d-4ec6-ab2c-df94aa71f8b5" w:id="38"/>
      <w:r>
        <w:rPr>
          <w:rFonts w:ascii="Times New Roman" w:hAnsi="Times New Roman"/>
          <w:b w:val="false"/>
          <w:i w:val="false"/>
          <w:color w:val="000000"/>
          <w:sz w:val="28"/>
        </w:rPr>
        <w:t xml:space="preserve"> http://school-collection.edu.ru - Единая коллекция цифровых образовательных ресурсов </w:t>
      </w:r>
      <w:bookmarkEnd w:id="38"/>
      <w:r>
        <w:rPr>
          <w:sz w:val="28"/>
        </w:rPr>
        <w:br/>
      </w:r>
      <w:bookmarkStart w:name="4ae8c924-a53d-4ec6-ab2c-df94aa71f8b5" w:id="39"/>
      <w:r>
        <w:rPr>
          <w:rFonts w:ascii="Times New Roman" w:hAnsi="Times New Roman"/>
          <w:b w:val="false"/>
          <w:i w:val="false"/>
          <w:color w:val="000000"/>
          <w:sz w:val="28"/>
        </w:rPr>
        <w:t xml:space="preserve"> Sdamgia.ru – образовательный портал для подготовки к экзаменам:</w:t>
      </w:r>
      <w:bookmarkEnd w:id="39"/>
      <w:r>
        <w:rPr>
          <w:sz w:val="28"/>
        </w:rPr>
        <w:br/>
      </w:r>
      <w:bookmarkStart w:name="4ae8c924-a53d-4ec6-ab2c-df94aa71f8b5" w:id="40"/>
      <w:r>
        <w:rPr>
          <w:rFonts w:ascii="Times New Roman" w:hAnsi="Times New Roman"/>
          <w:b w:val="false"/>
          <w:i w:val="false"/>
          <w:color w:val="000000"/>
          <w:sz w:val="28"/>
        </w:rPr>
        <w:t xml:space="preserve"> https://sdamgia.ru/ </w:t>
      </w:r>
      <w:bookmarkEnd w:id="40"/>
      <w:r>
        <w:rPr>
          <w:sz w:val="28"/>
        </w:rPr>
        <w:br/>
      </w:r>
      <w:bookmarkStart w:name="4ae8c924-a53d-4ec6-ab2c-df94aa71f8b5" w:id="41"/>
      <w:r>
        <w:rPr>
          <w:rFonts w:ascii="Times New Roman" w:hAnsi="Times New Roman"/>
          <w:b w:val="false"/>
          <w:i w:val="false"/>
          <w:color w:val="000000"/>
          <w:sz w:val="28"/>
        </w:rPr>
        <w:t xml:space="preserve"> https://soc-ege.sdamgia.ru</w:t>
      </w:r>
      <w:bookmarkEnd w:id="41"/>
      <w:r>
        <w:rPr>
          <w:sz w:val="28"/>
        </w:rPr>
        <w:br/>
      </w:r>
      <w:bookmarkStart w:name="4ae8c924-a53d-4ec6-ab2c-df94aa71f8b5" w:id="42"/>
      <w:r>
        <w:rPr>
          <w:rFonts w:ascii="Times New Roman" w:hAnsi="Times New Roman"/>
          <w:b w:val="false"/>
          <w:i w:val="false"/>
          <w:color w:val="000000"/>
          <w:sz w:val="28"/>
        </w:rPr>
        <w:t xml:space="preserve"> https://neznaika.pro</w:t>
      </w:r>
      <w:bookmarkEnd w:id="42"/>
      <w:r>
        <w:rPr>
          <w:sz w:val="28"/>
        </w:rPr>
        <w:br/>
      </w:r>
      <w:r>
        <w:rPr>
          <w:sz w:val="28"/>
        </w:rPr>
        <w:br/>
      </w:r>
      <w:bookmarkStart w:name="4ae8c924-a53d-4ec6-ab2c-df94aa71f8b5" w:id="43"/>
      <w:r>
        <w:rPr>
          <w:rFonts w:ascii="Times New Roman" w:hAnsi="Times New Roman"/>
          <w:b w:val="false"/>
          <w:i w:val="false"/>
          <w:color w:val="000000"/>
          <w:sz w:val="28"/>
        </w:rPr>
        <w:t xml:space="preserve"> Аудио (видео) материалы:</w:t>
      </w:r>
      <w:bookmarkEnd w:id="43"/>
      <w:r>
        <w:rPr>
          <w:sz w:val="28"/>
        </w:rPr>
        <w:br/>
      </w:r>
      <w:r>
        <w:rPr>
          <w:sz w:val="28"/>
        </w:rPr>
        <w:br/>
      </w:r>
      <w:bookmarkStart w:name="4ae8c924-a53d-4ec6-ab2c-df94aa71f8b5" w:id="44"/>
      <w:r>
        <w:rPr>
          <w:rFonts w:ascii="Times New Roman" w:hAnsi="Times New Roman"/>
          <w:b w:val="false"/>
          <w:i w:val="false"/>
          <w:color w:val="000000"/>
          <w:sz w:val="28"/>
        </w:rPr>
        <w:t xml:space="preserve"> CD-ROM: библиотека электронных наглядных пособий. Химия (на 10 дисках), </w:t>
      </w:r>
      <w:bookmarkEnd w:id="44"/>
      <w:r>
        <w:rPr>
          <w:sz w:val="28"/>
        </w:rPr>
        <w:br/>
      </w:r>
      <w:bookmarkStart w:name="4ae8c924-a53d-4ec6-ab2c-df94aa71f8b5" w:id="45"/>
      <w:r>
        <w:rPr>
          <w:rFonts w:ascii="Times New Roman" w:hAnsi="Times New Roman"/>
          <w:b w:val="false"/>
          <w:i w:val="false"/>
          <w:color w:val="000000"/>
          <w:sz w:val="28"/>
        </w:rPr>
        <w:t xml:space="preserve"> CD-ROM : виртуальная химическая лаборатория</w:t>
      </w:r>
      <w:bookmarkEnd w:id="45"/>
      <w:r>
        <w:rPr>
          <w:sz w:val="28"/>
        </w:rPr>
        <w:br/>
      </w:r>
      <w:bookmarkStart w:name="4ae8c924-a53d-4ec6-ab2c-df94aa71f8b5" w:id="46"/>
      <w:r>
        <w:rPr>
          <w:rFonts w:ascii="Times New Roman" w:hAnsi="Times New Roman"/>
          <w:b w:val="false"/>
          <w:i w:val="false"/>
          <w:color w:val="000000"/>
          <w:sz w:val="28"/>
        </w:rPr>
        <w:t xml:space="preserve"> CD-ROM : электронное приложение (DVD) к учебнику Рудзитиса Г.Е., Фельдмана Ф.Г</w:t>
      </w:r>
      <w:bookmarkEnd w:id="46"/>
      <w:r>
        <w:rPr>
          <w:sz w:val="28"/>
        </w:rPr>
        <w:br/>
      </w:r>
      <w:r>
        <w:rPr>
          <w:sz w:val="28"/>
        </w:rPr>
        <w:br/>
      </w:r>
      <w:bookmarkStart w:name="4ae8c924-a53d-4ec6-ab2c-df94aa71f8b5" w:id="47"/>
      <w:r>
        <w:rPr>
          <w:rFonts w:ascii="Times New Roman" w:hAnsi="Times New Roman"/>
          <w:b w:val="false"/>
          <w:i w:val="false"/>
          <w:color w:val="000000"/>
          <w:sz w:val="28"/>
        </w:rPr>
        <w:t xml:space="preserve"> Электронные библиотеки:</w:t>
      </w:r>
      <w:bookmarkEnd w:id="47"/>
      <w:r>
        <w:rPr>
          <w:sz w:val="28"/>
        </w:rPr>
        <w:br/>
      </w:r>
      <w:r>
        <w:rPr>
          <w:sz w:val="28"/>
        </w:rPr>
        <w:br/>
      </w:r>
      <w:bookmarkStart w:name="4ae8c924-a53d-4ec6-ab2c-df94aa71f8b5" w:id="48"/>
      <w:r>
        <w:rPr>
          <w:rFonts w:ascii="Times New Roman" w:hAnsi="Times New Roman"/>
          <w:b w:val="false"/>
          <w:i w:val="false"/>
          <w:color w:val="000000"/>
          <w:sz w:val="28"/>
        </w:rPr>
        <w:t xml:space="preserve"> http://www.alleng.ru/ - Электронная библиотека учебной литературы</w:t>
      </w:r>
      <w:bookmarkEnd w:id="48"/>
      <w:r>
        <w:rPr>
          <w:sz w:val="28"/>
        </w:rPr>
        <w:br/>
      </w:r>
      <w:bookmarkStart w:name="4ae8c924-a53d-4ec6-ab2c-df94aa71f8b5" w:id="49"/>
      <w:r>
        <w:rPr>
          <w:rFonts w:ascii="Times New Roman" w:hAnsi="Times New Roman"/>
          <w:b w:val="false"/>
          <w:i w:val="false"/>
          <w:color w:val="000000"/>
          <w:sz w:val="28"/>
        </w:rPr>
        <w:t xml:space="preserve"> http://chemistry-chemists.com/Libraries. – электронная библиотека по химии, физике.</w:t>
      </w:r>
      <w:bookmarkEnd w:id="49"/>
      <w:r>
        <w:rPr>
          <w:sz w:val="28"/>
        </w:rPr>
        <w:br/>
      </w:r>
      <w:bookmarkStart w:name="4ae8c924-a53d-4ec6-ab2c-df94aa71f8b5" w:id="50"/>
      <w:r>
        <w:rPr>
          <w:rFonts w:ascii="Times New Roman" w:hAnsi="Times New Roman"/>
          <w:b w:val="false"/>
          <w:i w:val="false"/>
          <w:color w:val="000000"/>
          <w:sz w:val="28"/>
        </w:rPr>
        <w:t xml:space="preserve"> http://windows.edu/ru - «Единое окно доступа к образовательным ресурсам» (бесплатная электронная библиотека)</w:t>
      </w:r>
      <w:bookmarkEnd w:id="50"/>
      <w:r>
        <w:rPr>
          <w:sz w:val="28"/>
        </w:rPr>
        <w:br/>
      </w:r>
      <w:bookmarkStart w:name="4ae8c924-a53d-4ec6-ab2c-df94aa71f8b5" w:id="51"/>
      <w:r>
        <w:rPr>
          <w:rFonts w:ascii="Times New Roman" w:hAnsi="Times New Roman"/>
          <w:b w:val="false"/>
          <w:i w:val="false"/>
          <w:color w:val="000000"/>
          <w:sz w:val="28"/>
        </w:rPr>
        <w:t xml:space="preserve"> http://www.chem.msu.su/rus/elibrary/ - электронная библиотека учебных материалов по химии</w:t>
      </w:r>
      <w:bookmarkEnd w:id="51"/>
      <w:r>
        <w:rPr>
          <w:sz w:val="28"/>
        </w:rPr>
        <w:br/>
      </w:r>
      <w:bookmarkStart w:name="4ae8c924-a53d-4ec6-ab2c-df94aa71f8b5" w:id="52"/>
      <w:r>
        <w:rPr>
          <w:rFonts w:ascii="Times New Roman" w:hAnsi="Times New Roman"/>
          <w:b w:val="false"/>
          <w:i w:val="false"/>
          <w:color w:val="000000"/>
          <w:sz w:val="28"/>
        </w:rPr>
        <w:t xml:space="preserve"> http://www.nehudlit.ru/books/subcat352.html - нехудожественная библиотека.Химия</w:t>
      </w:r>
      <w:bookmarkEnd w:id="52"/>
      <w:r>
        <w:rPr>
          <w:sz w:val="28"/>
        </w:rPr>
        <w:br/>
      </w:r>
      <w:r>
        <w:rPr>
          <w:sz w:val="28"/>
        </w:rPr>
        <w:br/>
      </w:r>
      <w:bookmarkStart w:name="4ae8c924-a53d-4ec6-ab2c-df94aa71f8b5" w:id="53"/>
      <w:r>
        <w:rPr>
          <w:rFonts w:ascii="Times New Roman" w:hAnsi="Times New Roman"/>
          <w:b w:val="false"/>
          <w:i w:val="false"/>
          <w:color w:val="000000"/>
          <w:sz w:val="28"/>
        </w:rPr>
        <w:t xml:space="preserve"> Образовательные ресурсы сети интернет:</w:t>
      </w:r>
      <w:bookmarkEnd w:id="53"/>
      <w:r>
        <w:rPr>
          <w:sz w:val="28"/>
        </w:rPr>
        <w:br/>
      </w:r>
      <w:r>
        <w:rPr>
          <w:sz w:val="28"/>
        </w:rPr>
        <w:br/>
      </w:r>
      <w:bookmarkStart w:name="4ae8c924-a53d-4ec6-ab2c-df94aa71f8b5" w:id="54"/>
      <w:r>
        <w:rPr>
          <w:rFonts w:ascii="Times New Roman" w:hAnsi="Times New Roman"/>
          <w:b w:val="false"/>
          <w:i w:val="false"/>
          <w:color w:val="000000"/>
          <w:sz w:val="28"/>
        </w:rPr>
        <w:t xml:space="preserve"> «Единая коллекция цифровых образовательных ресурсов» - http://school-collektion.edu/ru </w:t>
      </w:r>
      <w:bookmarkEnd w:id="54"/>
      <w:r>
        <w:rPr>
          <w:sz w:val="28"/>
        </w:rPr>
        <w:br/>
      </w:r>
      <w:bookmarkStart w:name="4ae8c924-a53d-4ec6-ab2c-df94aa71f8b5" w:id="55"/>
      <w:r>
        <w:rPr>
          <w:rFonts w:ascii="Times New Roman" w:hAnsi="Times New Roman"/>
          <w:b w:val="false"/>
          <w:i w:val="false"/>
          <w:color w:val="000000"/>
          <w:sz w:val="28"/>
        </w:rPr>
        <w:t xml:space="preserve"> «Федеральный институт педагогических измерений» - http://www.fipi.ru </w:t>
      </w:r>
      <w:bookmarkEnd w:id="55"/>
      <w:r>
        <w:rPr>
          <w:sz w:val="28"/>
        </w:rPr>
        <w:br/>
      </w:r>
      <w:bookmarkStart w:name="4ae8c924-a53d-4ec6-ab2c-df94aa71f8b5" w:id="56"/>
      <w:r>
        <w:rPr>
          <w:rFonts w:ascii="Times New Roman" w:hAnsi="Times New Roman"/>
          <w:b w:val="false"/>
          <w:i w:val="false"/>
          <w:color w:val="000000"/>
          <w:sz w:val="28"/>
        </w:rPr>
        <w:t xml:space="preserve"> «Федеральный центр информационных образовательных ресурсов» - http://fcior.edu.ru </w:t>
      </w:r>
      <w:bookmarkEnd w:id="56"/>
      <w:r>
        <w:rPr>
          <w:sz w:val="28"/>
        </w:rPr>
        <w:br/>
      </w:r>
      <w:bookmarkStart w:name="4ae8c924-a53d-4ec6-ab2c-df94aa71f8b5" w:id="57"/>
      <w:r>
        <w:rPr>
          <w:rFonts w:ascii="Times New Roman" w:hAnsi="Times New Roman"/>
          <w:b w:val="false"/>
          <w:i w:val="false"/>
          <w:color w:val="000000"/>
          <w:sz w:val="28"/>
        </w:rPr>
        <w:t xml:space="preserve"> https://proshkolu.info –«Электронное периодическое издание»</w:t>
      </w:r>
      <w:bookmarkEnd w:id="57"/>
      <w:r>
        <w:rPr>
          <w:sz w:val="28"/>
        </w:rPr>
        <w:br/>
      </w:r>
      <w:bookmarkStart w:name="4ae8c924-a53d-4ec6-ab2c-df94aa71f8b5" w:id="58"/>
      <w:r>
        <w:rPr>
          <w:rFonts w:ascii="Times New Roman" w:hAnsi="Times New Roman"/>
          <w:b w:val="false"/>
          <w:i w:val="false"/>
          <w:color w:val="000000"/>
          <w:sz w:val="28"/>
        </w:rPr>
        <w:t xml:space="preserve"> college.ru - раздел "Открытого колледжа" по химии. On-line тестирование (необходима регистрация).</w:t>
      </w:r>
      <w:bookmarkEnd w:id="58"/>
      <w:r>
        <w:rPr>
          <w:sz w:val="28"/>
        </w:rPr>
        <w:br/>
      </w:r>
      <w:bookmarkStart w:name="4ae8c924-a53d-4ec6-ab2c-df94aa71f8b5" w:id="59"/>
      <w:r>
        <w:rPr>
          <w:rFonts w:ascii="Times New Roman" w:hAnsi="Times New Roman"/>
          <w:b w:val="false"/>
          <w:i w:val="false"/>
          <w:color w:val="000000"/>
          <w:sz w:val="28"/>
        </w:rPr>
        <w:t xml:space="preserve"> school-sector.relarn.ru - Сайт содержит текстовые и графические материалы ( school-sector.relarn.ru ). Все эти материалы размещены и по адресу -informika.ru</w:t>
      </w:r>
      <w:bookmarkEnd w:id="59"/>
      <w:r>
        <w:rPr>
          <w:sz w:val="28"/>
        </w:rPr>
        <w:br/>
      </w:r>
      <w:r>
        <w:rPr>
          <w:sz w:val="28"/>
        </w:rPr>
        <w:br/>
      </w:r>
      <w:bookmarkStart w:name="4ae8c924-a53d-4ec6-ab2c-df94aa71f8b5" w:id="60"/>
      <w:r>
        <w:rPr>
          <w:rFonts w:ascii="Times New Roman" w:hAnsi="Times New Roman"/>
          <w:b w:val="false"/>
          <w:i w:val="false"/>
          <w:color w:val="000000"/>
          <w:sz w:val="28"/>
        </w:rPr>
        <w:t xml:space="preserve"> Электронные учебники</w:t>
      </w:r>
      <w:bookmarkEnd w:id="60"/>
      <w:r>
        <w:rPr>
          <w:sz w:val="28"/>
        </w:rPr>
        <w:br/>
      </w:r>
      <w:bookmarkStart w:name="4ae8c924-a53d-4ec6-ab2c-df94aa71f8b5" w:id="61"/>
      <w:r>
        <w:rPr>
          <w:rFonts w:ascii="Times New Roman" w:hAnsi="Times New Roman"/>
          <w:b w:val="false"/>
          <w:i w:val="false"/>
          <w:color w:val="000000"/>
          <w:sz w:val="28"/>
        </w:rPr>
        <w:t xml:space="preserve"> ● chem.msu.su - на сайте "Химическая наука и образование в России": "Электронная библиотека по химии" - chem.msu.su (раздел "Материалы для школьников") и "Школьное химическое образование в России: стандарты, учебники, олимпиады, экзамены" - chem.msu.su (материалы для учителей и школьников). </w:t>
      </w:r>
      <w:bookmarkEnd w:id="61"/>
      <w:r>
        <w:rPr>
          <w:sz w:val="28"/>
        </w:rPr>
        <w:br/>
      </w:r>
      <w:bookmarkStart w:name="4ae8c924-a53d-4ec6-ab2c-df94aa71f8b5" w:id="62"/>
      <w:r>
        <w:rPr>
          <w:rFonts w:ascii="Times New Roman" w:hAnsi="Times New Roman"/>
          <w:b w:val="false"/>
          <w:i w:val="false"/>
          <w:color w:val="000000"/>
          <w:sz w:val="28"/>
        </w:rPr>
        <w:t xml:space="preserve"> ● hemi.nsu.ru "Основы химии" - Электронный учебник. Internet-издание, исправленное и дополненное. Новосибирск: НГУ, 2001-2006. доцент НГУ А.В. Мануйлов и В.И. Родионов. Это экспериментальный учебник по общей и неорганической химии для 8-11 классов, предназначенный как для начального обучения, так и для подготовки к экзаменам в вуз. Все разделы учебника хорошо иллюстрированы. Плюс приложения: термины, периодическая система, ответы к задачам и др. </w:t>
      </w:r>
      <w:bookmarkEnd w:id="62"/>
      <w:r>
        <w:rPr>
          <w:sz w:val="28"/>
        </w:rPr>
        <w:br/>
      </w:r>
      <w:bookmarkStart w:name="4ae8c924-a53d-4ec6-ab2c-df94aa71f8b5" w:id="63"/>
      <w:r>
        <w:rPr>
          <w:rFonts w:ascii="Times New Roman" w:hAnsi="Times New Roman"/>
          <w:b w:val="false"/>
          <w:i w:val="false"/>
          <w:color w:val="000000"/>
          <w:sz w:val="28"/>
        </w:rPr>
        <w:t xml:space="preserve"> ● chemistry.ssu.samara.ru - "Органическая химия" Электронный учебник для средней школы. (авторы - Дерябина, Кантария, Соловов, Самарский университет, каф. орг. химии) Объемная и хорошо иллюстрированная электронная книга. Размещена на сайте химфака Самарского Университета. (= cnit.ssau.ru )</w:t>
      </w:r>
      <w:bookmarkEnd w:id="63"/>
      <w:r>
        <w:rPr>
          <w:sz w:val="28"/>
        </w:rPr>
        <w:br/>
      </w:r>
      <w:bookmarkStart w:name="4ae8c924-a53d-4ec6-ab2c-df94aa71f8b5" w:id="64"/>
      <w:r>
        <w:rPr>
          <w:rFonts w:ascii="Times New Roman" w:hAnsi="Times New Roman"/>
          <w:b w:val="false"/>
          <w:i w:val="false"/>
          <w:color w:val="000000"/>
          <w:sz w:val="28"/>
        </w:rPr>
        <w:t xml:space="preserve"> ● </w:t>
      </w:r>
      <w:bookmarkEnd w:id="64"/>
      <w:r>
        <w:rPr>
          <w:sz w:val="28"/>
        </w:rPr>
        <w:br/>
      </w:r>
      <w:r>
        <w:rPr>
          <w:sz w:val="28"/>
        </w:rPr>
        <w:br/>
      </w:r>
      <w:bookmarkStart w:name="4ae8c924-a53d-4ec6-ab2c-df94aa71f8b5" w:id="65"/>
      <w:r>
        <w:rPr>
          <w:rFonts w:ascii="Times New Roman" w:hAnsi="Times New Roman"/>
          <w:b w:val="false"/>
          <w:i w:val="false"/>
          <w:color w:val="000000"/>
          <w:sz w:val="28"/>
        </w:rPr>
        <w:t xml:space="preserve"> ● chem.msu.su - "Экспериментальный учебник химии для 8-го и 9-го классов" Жуков С.Т. и его продолжение chem.msu.su - "Экспериментальный учебник химии для 10-го и 11-го классов" (Из рецензии к учебнику: "Эти учебные пособия можно назвать уникальными. Строгая система определений сочетается в них с научной строгостью изложения. Пособия очень хороши для учащихся 11-х классов, повторяющих химию накануне выпускных и вступительных экзаменов (к тестовому Единому государственному экзамену это не относится, для него учебники слишком "умные".) </w:t>
      </w:r>
      <w:bookmarkEnd w:id="65"/>
      <w:r>
        <w:rPr>
          <w:sz w:val="28"/>
        </w:rPr>
        <w:br/>
      </w:r>
      <w:bookmarkStart w:name="4ae8c924-a53d-4ec6-ab2c-df94aa71f8b5" w:id="66"/>
      <w:r>
        <w:rPr>
          <w:rFonts w:ascii="Times New Roman" w:hAnsi="Times New Roman"/>
          <w:b w:val="false"/>
          <w:i w:val="false"/>
          <w:color w:val="000000"/>
          <w:sz w:val="28"/>
        </w:rPr>
        <w:t xml:space="preserve"> ● chem.msu.su - небольшой электронный учебник "Трудные темы школьного курса химии" В.В. Загорский. (в первую очередь для учителей химии)</w:t>
      </w:r>
      <w:bookmarkEnd w:id="66"/>
      <w:r>
        <w:rPr>
          <w:sz w:val="28"/>
        </w:rPr>
        <w:br/>
      </w:r>
      <w:bookmarkStart w:name="4ae8c924-a53d-4ec6-ab2c-df94aa71f8b5" w:id="67"/>
      <w:r>
        <w:rPr>
          <w:rFonts w:ascii="Times New Roman" w:hAnsi="Times New Roman"/>
          <w:b w:val="false"/>
          <w:i w:val="false"/>
          <w:color w:val="000000"/>
          <w:sz w:val="28"/>
        </w:rPr>
        <w:t xml:space="preserve"> ● alhimikov.net - сайт "alhimikov.net". Содержание: электронный учебник "Основы общей и неорганической химии" для 8-9 кл.; Химические таблицы; Скачать периодическую систему и программу PL Table 4.2 а также смотреть на сайте "Химические элементы" - это периодическая таблица с подробным описанием всех элементов; Классификация веществ, реакций; в разделе "Тесты" можно скачать программу Универсальный тест 3.0.0.4 - 9,5 Мб; Уроки; Решение задач и мн. др. </w:t>
      </w:r>
      <w:bookmarkEnd w:id="67"/>
      <w:r>
        <w:rPr>
          <w:sz w:val="28"/>
        </w:rPr>
        <w:br/>
      </w:r>
      <w:bookmarkStart w:name="4ae8c924-a53d-4ec6-ab2c-df94aa71f8b5" w:id="68"/>
      <w:r>
        <w:rPr>
          <w:rFonts w:ascii="Times New Roman" w:hAnsi="Times New Roman"/>
          <w:b w:val="false"/>
          <w:i w:val="false"/>
          <w:color w:val="000000"/>
          <w:sz w:val="28"/>
        </w:rPr>
        <w:t xml:space="preserve"> ● alhimik.ru - "Алхимик" Советы абитуриенту. Учителю химии. Справочник alhimik.ru (очень большая подборка таблиц и справочных материалов). Веселая химия. Новости, Олимпиады, Кунсткамера (масса интересных исторических сведений) и др. В частности, в читальном зале alhimik.ru есть книжка alhimik.ru - "Химия для любознательных. Основы химии и занимательные опыты" Гроссе Э., Вайсмантель Х. (пер. с немецкого). (А также много других интересных статей и книжек.).</w:t>
      </w:r>
      <w:bookmarkEnd w:id="68"/>
      <w:r>
        <w:rPr>
          <w:sz w:val="28"/>
        </w:rPr>
        <w:br/>
      </w:r>
      <w:bookmarkStart w:name="4ae8c924-a53d-4ec6-ab2c-df94aa71f8b5" w:id="69"/>
      <w:r>
        <w:rPr>
          <w:rFonts w:ascii="Times New Roman" w:hAnsi="Times New Roman"/>
          <w:b w:val="false"/>
          <w:i w:val="false"/>
          <w:color w:val="000000"/>
          <w:sz w:val="28"/>
        </w:rPr>
        <w:t xml:space="preserve"> ● alhimik.ru - В разделе ЦУ: Типы и номенклатура неорганических веществ alhimik.ru ; Классификация и номенклатура органических веществ alhimik.ru ; Периодическая система элементов Менделеева и др., а также Электронные пособия (для высшей школы, но будут полезны и школьникам, желающим знать химию лучше): Строение вещества; Практикум по неорганической химии; Задачник по неорганической химии и др.</w:t>
      </w:r>
      <w:bookmarkEnd w:id="69"/>
      <w:r>
        <w:rPr>
          <w:sz w:val="28"/>
        </w:rPr>
        <w:br/>
      </w:r>
      <w:bookmarkStart w:name="4ae8c924-a53d-4ec6-ab2c-df94aa71f8b5" w:id="70"/>
      <w:r>
        <w:rPr>
          <w:rFonts w:ascii="Times New Roman" w:hAnsi="Times New Roman"/>
          <w:b w:val="false"/>
          <w:i w:val="false"/>
          <w:color w:val="000000"/>
          <w:sz w:val="28"/>
        </w:rPr>
        <w:t xml:space="preserve"> ● alhimik.ru - "Веселая химия" Невероятные превращения веществ, с шумными фейерверками, неожиданными переливами цвета.</w:t>
      </w:r>
      <w:bookmarkEnd w:id="70"/>
      <w:r>
        <w:rPr>
          <w:sz w:val="28"/>
        </w:rPr>
        <w:br/>
      </w:r>
      <w:bookmarkStart w:name="4ae8c924-a53d-4ec6-ab2c-df94aa71f8b5" w:id="71"/>
      <w:r>
        <w:rPr>
          <w:rFonts w:ascii="Times New Roman" w:hAnsi="Times New Roman"/>
          <w:b w:val="false"/>
          <w:i w:val="false"/>
          <w:color w:val="000000"/>
          <w:sz w:val="28"/>
        </w:rPr>
        <w:t xml:space="preserve"> ● ru.wikipedia.org - энциклопедия Википедия, категория - "Химия", в частности: ru.wikipedia.org - химический портал и ru.wikipedia.org - "Разделы" на странице Химия. </w:t>
      </w:r>
      <w:bookmarkEnd w:id="71"/>
      <w:r>
        <w:rPr>
          <w:sz w:val="28"/>
        </w:rPr>
        <w:br/>
      </w:r>
      <w:bookmarkStart w:name="4ae8c924-a53d-4ec6-ab2c-df94aa71f8b5" w:id="72"/>
      <w:r>
        <w:rPr>
          <w:rFonts w:ascii="Times New Roman" w:hAnsi="Times New Roman"/>
          <w:b w:val="false"/>
          <w:i w:val="false"/>
          <w:color w:val="000000"/>
          <w:sz w:val="28"/>
        </w:rPr>
        <w:t xml:space="preserve"> ● schoolchemistry.by.ru - "Школьная химия" Учебно-справочный материал. Сборник таблиц. Толковый словарь. Рефераты. Шпаргалки. Упражнения, задачи. Тесты. Скачать программы schoolchemistry.by.ru например: Электронная таблица Менделеева, Уравнивалка реакций, Вычисление молекулярной массы и др. (сайт не обновляется с 2003г, но различных полезных материалов там много)</w:t>
      </w:r>
      <w:bookmarkEnd w:id="72"/>
      <w:r>
        <w:rPr>
          <w:sz w:val="28"/>
        </w:rPr>
        <w:br/>
      </w:r>
      <w:r>
        <w:rPr>
          <w:sz w:val="28"/>
        </w:rPr>
        <w:br/>
      </w:r>
      <w:bookmarkStart w:name="4ae8c924-a53d-4ec6-ab2c-df94aa71f8b5" w:id="73"/>
      <w:r>
        <w:rPr>
          <w:rFonts w:ascii="Times New Roman" w:hAnsi="Times New Roman"/>
          <w:b w:val="false"/>
          <w:i w:val="false"/>
          <w:color w:val="000000"/>
          <w:sz w:val="28"/>
        </w:rPr>
        <w:t xml:space="preserve"> ● chemistry.narod.ru - сайт "Мир химии" Разделы: Таблицы - Периодическая система элементов (при щелчке по элементу появляется большая статья с информацией); Растворимость кислот, солей, оснований; Температуры плавления, кипения...; Консерванты (6 табл.) - всего 27. Программы: MX Таблица Менделеева (скачать 174 Кб) - при нажатии на элемент в табличке появляются основные сведения - масса, температура и др. и пр. MX Раствор (199 Кб) - для определения массы вещества при приготовлении растворов. Опыты (8). Опыты для дома (8). Области химии.</w:t>
      </w:r>
      <w:bookmarkEnd w:id="73"/>
      <w:r>
        <w:rPr>
          <w:sz w:val="28"/>
        </w:rPr>
        <w:br/>
      </w:r>
      <w:bookmarkStart w:name="4ae8c924-a53d-4ec6-ab2c-df94aa71f8b5" w:id="74"/>
      <w:r>
        <w:rPr>
          <w:rFonts w:ascii="Times New Roman" w:hAnsi="Times New Roman"/>
          <w:b w:val="false"/>
          <w:i w:val="false"/>
          <w:color w:val="000000"/>
          <w:sz w:val="28"/>
        </w:rPr>
        <w:t xml:space="preserve"> ● chemworld.narod.ru - сайт "Chemworld.Narod.Ru" Разделы: Практика - школьные опыты, эксперименты и мн. др.; Статьи по истории; Рефераты; Библиотека - много различных публикаций, в частности здесь можно скачать целиком "Химия для любознательных" (1,6 Мб - это 224стр. в Worde со схемами и рисунками); Олимпиады; Справочные материалы, Словарь терминов chemworld.narod.ru ; Программы, в частности электронный учебник "Химия" и др.; Ссылки; Обзоры и пр.</w:t>
      </w:r>
      <w:bookmarkEnd w:id="74"/>
      <w:r>
        <w:rPr>
          <w:sz w:val="28"/>
        </w:rPr>
        <w:br/>
      </w:r>
      <w:bookmarkStart w:name="4ae8c924-a53d-4ec6-ab2c-df94aa71f8b5" w:id="75"/>
      <w:r>
        <w:rPr>
          <w:rFonts w:ascii="Times New Roman" w:hAnsi="Times New Roman"/>
          <w:b w:val="false"/>
          <w:i w:val="false"/>
          <w:color w:val="000000"/>
          <w:sz w:val="28"/>
        </w:rPr>
        <w:t xml:space="preserve"> ● classchem.narod.ru - "Классификация химических реакций" - неплохой компактный сайт, выполненный автором в качестве экзаменационного реферата по химии.</w:t>
      </w:r>
      <w:bookmarkEnd w:id="75"/>
      <w:r>
        <w:rPr>
          <w:sz w:val="28"/>
        </w:rPr>
        <w:br/>
      </w:r>
      <w:bookmarkStart w:name="4ae8c924-a53d-4ec6-ab2c-df94aa71f8b5" w:id="76"/>
      <w:r>
        <w:rPr>
          <w:rFonts w:ascii="Times New Roman" w:hAnsi="Times New Roman"/>
          <w:b w:val="false"/>
          <w:i w:val="false"/>
          <w:color w:val="000000"/>
          <w:sz w:val="28"/>
        </w:rPr>
        <w:t xml:space="preserve"> ● webelements.narod.ru - Он-лайн справочник по химическим элементам. Подробная информация обо всех основных элементах, в справочнике есть элементы, открытые совсем недавно. Информация о Д.И. Менделееве, галерея портретов ученого. Большая подборка юмористических статей из области химии. </w:t>
      </w:r>
      <w:bookmarkEnd w:id="76"/>
      <w:r>
        <w:rPr>
          <w:sz w:val="28"/>
        </w:rPr>
        <w:br/>
      </w:r>
      <w:bookmarkStart w:name="4ae8c924-a53d-4ec6-ab2c-df94aa71f8b5" w:id="77"/>
      <w:r>
        <w:rPr>
          <w:rFonts w:ascii="Times New Roman" w:hAnsi="Times New Roman"/>
          <w:b w:val="false"/>
          <w:i w:val="false"/>
          <w:color w:val="000000"/>
          <w:sz w:val="28"/>
        </w:rPr>
        <w:t xml:space="preserve"> ● maratakm.narod.ru - "Виртуальная химическая школа" Учителям - методический кабинет (поурочное планирование и т.п.). Ученикам - тесты, таблицы, математические методы решения расчетных задач по химии maratakm.narod.ru . </w:t>
      </w:r>
      <w:bookmarkEnd w:id="77"/>
      <w:r>
        <w:rPr>
          <w:sz w:val="28"/>
        </w:rPr>
        <w:br/>
      </w:r>
      <w:bookmarkStart w:name="4ae8c924-a53d-4ec6-ab2c-df94aa71f8b5" w:id="78"/>
      <w:r>
        <w:rPr>
          <w:rFonts w:ascii="Times New Roman" w:hAnsi="Times New Roman"/>
          <w:b w:val="false"/>
          <w:i w:val="false"/>
          <w:color w:val="000000"/>
          <w:sz w:val="28"/>
        </w:rPr>
        <w:t xml:space="preserve"> ● him.1september.ru - "Я иду на урок химии". Статьи (не много) по разделам: Основные понятия химии, Строение веществ; Химические реакции, расчеты; Неорганические соединения; Органические вещества; Роль химии в жизни и др. </w:t>
      </w:r>
      <w:bookmarkEnd w:id="78"/>
      <w:r>
        <w:rPr>
          <w:sz w:val="28"/>
        </w:rPr>
        <w:br/>
      </w:r>
      <w:bookmarkStart w:name="4ae8c924-a53d-4ec6-ab2c-df94aa71f8b5" w:id="79"/>
      <w:r>
        <w:rPr>
          <w:rFonts w:ascii="Times New Roman" w:hAnsi="Times New Roman"/>
          <w:b w:val="false"/>
          <w:i w:val="false"/>
          <w:color w:val="000000"/>
          <w:sz w:val="28"/>
        </w:rPr>
        <w:t xml:space="preserve"> ● bobych.ru - Химия на "Бобыч.ру" Основы теоретической химии. Неорганическая химия. Органическая химия. Краткий курс химии.</w:t>
      </w:r>
      <w:bookmarkEnd w:id="79"/>
      <w:r>
        <w:rPr>
          <w:sz w:val="28"/>
        </w:rPr>
        <w:br/>
      </w:r>
      <w:bookmarkStart w:name="4ae8c924-a53d-4ec6-ab2c-df94aa71f8b5" w:id="80"/>
      <w:r>
        <w:rPr>
          <w:rFonts w:ascii="Times New Roman" w:hAnsi="Times New Roman"/>
          <w:b w:val="false"/>
          <w:i w:val="false"/>
          <w:color w:val="000000"/>
          <w:sz w:val="28"/>
        </w:rPr>
        <w:t xml:space="preserve"> ● n-t.org - На сайте: электронная библиотека "Наука и техника" - "Популярная библиотека химических элементов" Интересная и достаточно ёмкая подборка сведений по каждому из 107 элементов, выполненная на основе публикаций журнала "Химия и жизнь". Для школьников, учителей, студентов. (Полезно, интересно - почитайте !, то же самое на chem.km.ru - Элементы) Информация похожа на аналогичную на сайте "Мир химии", но все-таки часто и отличается.</w:t>
      </w:r>
      <w:bookmarkEnd w:id="80"/>
      <w:r>
        <w:rPr>
          <w:sz w:val="28"/>
        </w:rPr>
        <w:br/>
      </w:r>
      <w:bookmarkStart w:name="4ae8c924-a53d-4ec6-ab2c-df94aa71f8b5" w:id="81"/>
      <w:r>
        <w:rPr>
          <w:rFonts w:ascii="Times New Roman" w:hAnsi="Times New Roman"/>
          <w:b w:val="false"/>
          <w:i w:val="false"/>
          <w:color w:val="000000"/>
          <w:sz w:val="28"/>
        </w:rPr>
        <w:t xml:space="preserve"> ● n-t.org - на этом же сайте книжка "Химия вокруг нас", Кукушкин Ю.Н., М.-1992.</w:t>
      </w:r>
      <w:bookmarkEnd w:id="81"/>
      <w:r>
        <w:rPr>
          <w:sz w:val="28"/>
        </w:rPr>
        <w:br/>
      </w:r>
      <w:bookmarkStart w:name="4ae8c924-a53d-4ec6-ab2c-df94aa71f8b5" w:id="82"/>
      <w:r>
        <w:rPr>
          <w:rFonts w:ascii="Times New Roman" w:hAnsi="Times New Roman"/>
          <w:b w:val="false"/>
          <w:i w:val="false"/>
          <w:color w:val="000000"/>
          <w:sz w:val="28"/>
        </w:rPr>
        <w:t xml:space="preserve"> ● n-t.org - и еще небольшая подборка "Рекорды в науке и технике. Элементы" ( самый легкий, тяжелый, твердый, прочный, дорогой и т.д.) </w:t>
      </w:r>
      <w:bookmarkEnd w:id="82"/>
      <w:r>
        <w:rPr>
          <w:sz w:val="28"/>
        </w:rPr>
        <w:br/>
      </w:r>
      <w:bookmarkStart w:name="4ae8c924-a53d-4ec6-ab2c-df94aa71f8b5" w:id="83"/>
      <w:r>
        <w:rPr>
          <w:rFonts w:ascii="Times New Roman" w:hAnsi="Times New Roman"/>
          <w:b w:val="false"/>
          <w:i w:val="false"/>
          <w:color w:val="000000"/>
          <w:sz w:val="28"/>
        </w:rPr>
        <w:t xml:space="preserve"> ● experiment.edu.ru - коллекция материалов по теме "Естественнонаучные эксперименты" на Российском общеобразовательном портале. </w:t>
      </w:r>
      <w:bookmarkEnd w:id="83"/>
      <w:r>
        <w:rPr>
          <w:sz w:val="28"/>
        </w:rPr>
        <w:br/>
      </w:r>
      <w:bookmarkStart w:name="4ae8c924-a53d-4ec6-ab2c-df94aa71f8b5" w:id="84"/>
      <w:r>
        <w:rPr>
          <w:rFonts w:ascii="Times New Roman" w:hAnsi="Times New Roman"/>
          <w:b w:val="false"/>
          <w:i w:val="false"/>
          <w:color w:val="000000"/>
          <w:sz w:val="28"/>
        </w:rPr>
        <w:t xml:space="preserve"> ● chemistry.r2.ru - "Химия для школьников" сайт Д. Болотова. Для учителей и учеников. поурочное планирование для 8х, 9х классов, контрольные работы по основным школьным темам, задания для проведения школьных олимпиад, экзаменационные билеты.</w:t>
      </w:r>
      <w:bookmarkEnd w:id="84"/>
      <w:r>
        <w:rPr>
          <w:sz w:val="28"/>
        </w:rPr>
        <w:br/>
      </w:r>
      <w:bookmarkStart w:name="4ae8c924-a53d-4ec6-ab2c-df94aa71f8b5" w:id="85"/>
      <w:r>
        <w:rPr>
          <w:rFonts w:ascii="Times New Roman" w:hAnsi="Times New Roman"/>
          <w:b w:val="false"/>
          <w:i w:val="false"/>
          <w:color w:val="000000"/>
          <w:sz w:val="28"/>
        </w:rPr>
        <w:t xml:space="preserve"> ● anriintern.com - Курс химии для средней школы. - Основы химии. Общая и неорганическая химия.</w:t>
      </w:r>
      <w:bookmarkEnd w:id="85"/>
      <w:r>
        <w:rPr>
          <w:sz w:val="28"/>
        </w:rPr>
        <w:br/>
      </w:r>
      <w:bookmarkStart w:name="4ae8c924-a53d-4ec6-ab2c-df94aa71f8b5" w:id="86"/>
      <w:r>
        <w:rPr>
          <w:rFonts w:ascii="Times New Roman" w:hAnsi="Times New Roman"/>
          <w:b w:val="false"/>
          <w:i w:val="false"/>
          <w:color w:val="000000"/>
          <w:sz w:val="28"/>
        </w:rPr>
        <w:t xml:space="preserve"> ● all-met.narod.ru - "Занимательная химия: все о металлах". На сайте собрана информация о металлах: физические, химические свойства, нахождение в природе, применение. Интересные факты, истории открытия металлов.</w:t>
      </w:r>
      <w:bookmarkEnd w:id="86"/>
      <w:r>
        <w:rPr>
          <w:sz w:val="28"/>
        </w:rPr>
        <w:br/>
      </w:r>
      <w:bookmarkStart w:name="4ae8c924-a53d-4ec6-ab2c-df94aa71f8b5" w:id="87"/>
      <w:r>
        <w:rPr>
          <w:rFonts w:ascii="Times New Roman" w:hAnsi="Times New Roman"/>
          <w:b w:val="false"/>
          <w:i w:val="false"/>
          <w:color w:val="000000"/>
          <w:sz w:val="28"/>
        </w:rPr>
        <w:t xml:space="preserve"> ● home.uic.tula.ru "Занимательная химия" сайт Вячеслава Арлепова. Очень большая подборка материалов по теме "Занимательные опыты" home.uic.tula.ru . А также "Химические истории и история химии" (Таблица Менделеева, Как открывались редкие элементы и пр.); "Эпизоды из жизни великих химиков"; "Химия вокруг нас"; "Интересные факты"; "Необычные химические реакции. Химические курьезы"; "Юмор" (химические анекдоты). </w:t>
      </w:r>
      <w:bookmarkEnd w:id="87"/>
      <w:r>
        <w:rPr>
          <w:sz w:val="28"/>
        </w:rPr>
        <w:br/>
      </w:r>
      <w:bookmarkStart w:name="4ae8c924-a53d-4ec6-ab2c-df94aa71f8b5" w:id="88"/>
      <w:r>
        <w:rPr>
          <w:rFonts w:ascii="Times New Roman" w:hAnsi="Times New Roman"/>
          <w:b w:val="false"/>
          <w:i w:val="false"/>
          <w:color w:val="000000"/>
          <w:sz w:val="28"/>
        </w:rPr>
        <w:t xml:space="preserve"> ● kontren.narod.ru - "Контрен - Химия для всех" сайт старшего преподавателя химфака Тюм.ГУ Можаева Г.М. Раздел Студентам, учителям... - из школьного курса, химический эксперимент, методика обучению решения задач. Экзамен ЕГЭ. Олимпиада.</w:t>
      </w:r>
      <w:bookmarkEnd w:id="88"/>
      <w:r>
        <w:rPr>
          <w:sz w:val="28"/>
        </w:rPr>
        <w:br/>
      </w:r>
      <w:bookmarkStart w:name="4ae8c924-a53d-4ec6-ab2c-df94aa71f8b5" w:id="89"/>
      <w:r>
        <w:rPr>
          <w:rFonts w:ascii="Times New Roman" w:hAnsi="Times New Roman"/>
          <w:b w:val="false"/>
          <w:i w:val="false"/>
          <w:color w:val="000000"/>
          <w:sz w:val="28"/>
        </w:rPr>
        <w:t xml:space="preserve"> ● veronium.narod.ru - сайт "Верониум" Понемногу обо всем - от алхимии до человек и химия. Таблицы. Программы (много, особенно интересны большие подборки ссылок на химические программы на других серверах).</w:t>
      </w:r>
      <w:bookmarkEnd w:id="89"/>
      <w:r>
        <w:rPr>
          <w:sz w:val="28"/>
        </w:rPr>
        <w:br/>
      </w:r>
      <w:bookmarkStart w:name="4ae8c924-a53d-4ec6-ab2c-df94aa71f8b5" w:id="90"/>
      <w:r>
        <w:rPr>
          <w:rFonts w:ascii="Times New Roman" w:hAnsi="Times New Roman"/>
          <w:b w:val="false"/>
          <w:i w:val="false"/>
          <w:color w:val="000000"/>
          <w:sz w:val="28"/>
        </w:rPr>
        <w:t xml:space="preserve"> ● fio.novgorod.ru - "Знакомьтесь, химия" - небольшой сайт учителя Чумаковой В.Н., в частности популярно об открытии периодического закона fio.novgorod.ru .</w:t>
      </w:r>
      <w:bookmarkEnd w:id="90"/>
      <w:r>
        <w:rPr>
          <w:sz w:val="28"/>
        </w:rPr>
        <w:br/>
      </w:r>
      <w:bookmarkStart w:name="4ae8c924-a53d-4ec6-ab2c-df94aa71f8b5" w:id="91"/>
      <w:r>
        <w:rPr>
          <w:rFonts w:ascii="Times New Roman" w:hAnsi="Times New Roman"/>
          <w:b w:val="false"/>
          <w:i w:val="false"/>
          <w:color w:val="000000"/>
          <w:sz w:val="28"/>
        </w:rPr>
        <w:t xml:space="preserve"> ● chemexperiment.narod.ru - небольшой сайт под названием "Экспериментальная химия" Разделы: Интересные опыты (7); Кристаллы, Выращивание кристаллов; Немного пиротехники.</w:t>
      </w:r>
      <w:bookmarkEnd w:id="91"/>
      <w:r>
        <w:rPr>
          <w:sz w:val="28"/>
        </w:rPr>
        <w:br/>
      </w:r>
      <w:bookmarkStart w:name="4ae8c924-a53d-4ec6-ab2c-df94aa71f8b5" w:id="92"/>
      <w:r>
        <w:rPr>
          <w:rFonts w:ascii="Times New Roman" w:hAnsi="Times New Roman"/>
          <w:b w:val="false"/>
          <w:i w:val="false"/>
          <w:color w:val="000000"/>
          <w:sz w:val="28"/>
        </w:rPr>
        <w:t xml:space="preserve"> ● markpolyak.narod.ru - На сайте можно скачать программу "Периодическая система элементов" (4,3 Мб). Автор Марк Поляк. Программа представляет собой справочник по всем химическим элементам таблицы Менделеева. А также можно скачать программу "Химия и Word" позволяющую справиться с вводом химических формул и символов в MS Word (1,2 Мб) и др.</w:t>
      </w:r>
      <w:bookmarkEnd w:id="92"/>
      <w:r>
        <w:rPr>
          <w:sz w:val="28"/>
        </w:rPr>
        <w:br/>
      </w:r>
      <w:bookmarkStart w:name="4ae8c924-a53d-4ec6-ab2c-df94aa71f8b5" w:id="93"/>
      <w:r>
        <w:rPr>
          <w:rFonts w:ascii="Times New Roman" w:hAnsi="Times New Roman"/>
          <w:b w:val="false"/>
          <w:i w:val="false"/>
          <w:color w:val="000000"/>
          <w:sz w:val="28"/>
        </w:rPr>
        <w:t xml:space="preserve"> ● carbon3.narod.ru - "Углерод". Сайт Дмитрия Фёдорова для школьников об углероде, его соединениях, формах, химических свойствах и пр.</w:t>
      </w:r>
      <w:bookmarkEnd w:id="93"/>
      <w:r>
        <w:rPr>
          <w:sz w:val="28"/>
        </w:rPr>
        <w:br/>
      </w:r>
      <w:bookmarkStart w:name="4ae8c924-a53d-4ec6-ab2c-df94aa71f8b5" w:id="94"/>
      <w:r>
        <w:rPr>
          <w:rFonts w:ascii="Times New Roman" w:hAnsi="Times New Roman"/>
          <w:b w:val="false"/>
          <w:i w:val="false"/>
          <w:color w:val="000000"/>
          <w:sz w:val="28"/>
        </w:rPr>
        <w:t xml:space="preserve"> ● 1september.ru (= chemworld.narod.ru ) - статья "Именные реакции" (или История науки в школьном курсе органической химии). В алфавитном порядке представлены именные реакции с которыми могут встретиться ученики в школьном курсе органической химии.</w:t>
      </w:r>
      <w:bookmarkEnd w:id="94"/>
      <w:r>
        <w:rPr>
          <w:sz w:val="28"/>
        </w:rPr>
        <w:br/>
      </w:r>
      <w:bookmarkStart w:name="4ae8c924-a53d-4ec6-ab2c-df94aa71f8b5" w:id="95"/>
      <w:r>
        <w:rPr>
          <w:rFonts w:ascii="Times New Roman" w:hAnsi="Times New Roman"/>
          <w:b w:val="false"/>
          <w:i w:val="false"/>
          <w:color w:val="000000"/>
          <w:sz w:val="28"/>
        </w:rPr>
        <w:t xml:space="preserve"> ● experiment.edu.ru - Химия: коллекция опытов. Коллекция видеороликов опытов по программе школьной химии в форматах quicktime и wmv. Снабжены авторским комментарием (описание опыта и его постановка). Сведения об оборудовании и технике безопасности. Рубрикатор по разделам.</w:t>
      </w:r>
      <w:bookmarkEnd w:id="95"/>
      <w:r>
        <w:rPr>
          <w:sz w:val="28"/>
        </w:rPr>
        <w:br/>
      </w:r>
      <w:bookmarkStart w:name="4ae8c924-a53d-4ec6-ab2c-df94aa71f8b5" w:id="96"/>
      <w:r>
        <w:rPr>
          <w:rFonts w:ascii="Times New Roman" w:hAnsi="Times New Roman"/>
          <w:b w:val="false"/>
          <w:i w:val="false"/>
          <w:color w:val="000000"/>
          <w:sz w:val="28"/>
        </w:rPr>
        <w:t xml:space="preserve"> ● jergym.hiedu.cz - подборка ссылок (15) на периодические системы элементов Менделеева.</w:t>
      </w:r>
      <w:bookmarkEnd w:id="96"/>
      <w:r>
        <w:rPr>
          <w:sz w:val="28"/>
        </w:rPr>
        <w:br/>
      </w:r>
      <w:bookmarkStart w:name="4ae8c924-a53d-4ec6-ab2c-df94aa71f8b5" w:id="97"/>
      <w:r>
        <w:rPr>
          <w:rFonts w:ascii="Times New Roman" w:hAnsi="Times New Roman"/>
          <w:b w:val="false"/>
          <w:i w:val="false"/>
          <w:color w:val="000000"/>
          <w:sz w:val="28"/>
        </w:rPr>
        <w:t xml:space="preserve"> ● physchem.chimfak.rsu.ru - "Краткий очерк истории химии" Левченков С.И. Ростов н/Д: Изд-во Рост. ун-та, 2006 г. – 112 с. </w:t>
      </w:r>
      <w:bookmarkEnd w:id="97"/>
      <w:r>
        <w:rPr>
          <w:sz w:val="28"/>
        </w:rPr>
        <w:br/>
      </w:r>
      <w:bookmarkStart w:name="4ae8c924-a53d-4ec6-ab2c-df94aa71f8b5" w:id="98"/>
      <w:r>
        <w:rPr>
          <w:rFonts w:ascii="Times New Roman" w:hAnsi="Times New Roman"/>
          <w:b w:val="false"/>
          <w:i w:val="false"/>
          <w:color w:val="000000"/>
          <w:sz w:val="28"/>
        </w:rPr>
        <w:t xml:space="preserve"> ● m281.narod.ru - Периодическая система элементов (Новая). Длинный вариант.</w:t>
      </w:r>
      <w:bookmarkEnd w:id="98"/>
      <w:r>
        <w:rPr>
          <w:sz w:val="28"/>
        </w:rPr>
        <w:br/>
      </w:r>
      <w:bookmarkStart w:name="4ae8c924-a53d-4ec6-ab2c-df94aa71f8b5" w:id="99"/>
      <w:r>
        <w:rPr>
          <w:rFonts w:ascii="Times New Roman" w:hAnsi="Times New Roman"/>
          <w:b w:val="false"/>
          <w:i w:val="false"/>
          <w:color w:val="000000"/>
          <w:sz w:val="28"/>
        </w:rPr>
        <w:t xml:space="preserve"> ● edu.yar.ru - Описание 30 простых и доступных опытов по химии.</w:t>
      </w:r>
      <w:bookmarkEnd w:id="99"/>
      <w:r>
        <w:rPr>
          <w:sz w:val="28"/>
        </w:rPr>
        <w:br/>
      </w:r>
      <w:bookmarkStart w:name="4ae8c924-a53d-4ec6-ab2c-df94aa71f8b5" w:id="100"/>
      <w:r>
        <w:rPr>
          <w:rFonts w:ascii="Times New Roman" w:hAnsi="Times New Roman"/>
          <w:b w:val="false"/>
          <w:i w:val="false"/>
          <w:color w:val="000000"/>
          <w:sz w:val="28"/>
        </w:rPr>
        <w:t xml:space="preserve"> ● s1226.net.ru сайт школы 1226 - "Химия" Опыты по химии, шпаргалки, биографии ученых.</w:t>
      </w:r>
      <w:bookmarkEnd w:id="100"/>
      <w:r>
        <w:rPr>
          <w:sz w:val="28"/>
        </w:rPr>
        <w:br/>
      </w:r>
      <w:bookmarkStart w:name="4ae8c924-a53d-4ec6-ab2c-df94aa71f8b5" w:id="101"/>
      <w:r>
        <w:rPr>
          <w:rFonts w:ascii="Times New Roman" w:hAnsi="Times New Roman"/>
          <w:b w:val="false"/>
          <w:i w:val="false"/>
          <w:color w:val="000000"/>
          <w:sz w:val="28"/>
        </w:rPr>
        <w:t xml:space="preserve"> ● belsoch.exe.by (или здесь vargin.mephi.ru )- программа Table 3.40. Скачать - 1,04 (реально 1,28) Мб. Table - это многофункциональная периодическая система элементов, лучшая реализация периодической системы на PC, позволяющая получать исчерпывающую информацию об элементах (более 30 типов данных о каждом химическом элементе), и встроенный химический калькулятор, позволяющий уравнивать химические реакции любой степени сложности, решать химические задачи. </w:t>
      </w:r>
      <w:bookmarkEnd w:id="101"/>
      <w:r>
        <w:rPr>
          <w:sz w:val="28"/>
        </w:rPr>
        <w:br/>
      </w:r>
      <w:r>
        <w:rPr>
          <w:sz w:val="28"/>
        </w:rPr>
        <w:br/>
      </w:r>
      <w:bookmarkStart w:name="4ae8c924-a53d-4ec6-ab2c-df94aa71f8b5" w:id="102"/>
      <w:bookmarkEnd w:id="10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38469" w:id="103"/>
    <w:p>
      <w:pPr>
        <w:sectPr>
          <w:pgSz w:w="11906" w:h="16383" w:orient="portrait"/>
        </w:sectPr>
      </w:pPr>
    </w:p>
    <w:bookmarkEnd w:id="103"/>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www.youtube.com/watch?v=gqsWmkHpK5k" Type="http://schemas.openxmlformats.org/officeDocument/2006/relationships/hyperlink" Id="rId4"/>
    <Relationship TargetMode="External" Target="https://www.youtube.com/watch?v=hu0K0yklKHg" Type="http://schemas.openxmlformats.org/officeDocument/2006/relationships/hyperlink" Id="rId5"/>
    <Relationship TargetMode="External" Target="https://youtu.be/CtAQHkB3M7Q" Type="http://schemas.openxmlformats.org/officeDocument/2006/relationships/hyperlink" Id="rId6"/>
    <Relationship TargetMode="External" Target="https://www.youtube.com/watch?v=3iMAh4uSEH8" Type="http://schemas.openxmlformats.org/officeDocument/2006/relationships/hyperlink" Id="rId7"/>
    <Relationship TargetMode="External" Target="https://www.youtube.com/watch?v=KGIQXMZjY20" Type="http://schemas.openxmlformats.org/officeDocument/2006/relationships/hyperlink" Id="rId8"/>
    <Relationship TargetMode="External" Target="https://www.youtube.com/watch?v=AdVsp3c1n7Y" Type="http://schemas.openxmlformats.org/officeDocument/2006/relationships/hyperlink" Id="rId9"/>
    <Relationship TargetMode="External" Target="https://youtu.be/PQPmsqkbrf0" Type="http://schemas.openxmlformats.org/officeDocument/2006/relationships/hyperlink" Id="rId10"/>
    <Relationship TargetMode="External" Target="https://www.youtube.com/watch?v=7eZmbFlgzfU" Type="http://schemas.openxmlformats.org/officeDocument/2006/relationships/hyperlink" Id="rId11"/>
    <Relationship TargetMode="External" Target="https://www.youtube.com/watch?v=7Rquh1oL7QI" Type="http://schemas.openxmlformats.org/officeDocument/2006/relationships/hyperlink" Id="rId12"/>
    <Relationship TargetMode="External" Target="https://www.youtube.com/watch?v=fRryoh-5bns" Type="http://schemas.openxmlformats.org/officeDocument/2006/relationships/hyperlink" Id="rId13"/>
    <Relationship TargetMode="External" Target="https://youtu.be/FYJ1WqbU8Ms" Type="http://schemas.openxmlformats.org/officeDocument/2006/relationships/hyperlink" Id="rId14"/>
    <Relationship TargetMode="External" Target="https://youtu.be/_aQRN5qLsIU" Type="http://schemas.openxmlformats.org/officeDocument/2006/relationships/hyperlink" Id="rId15"/>
    <Relationship TargetMode="External" Target="https://youtu.be/DWiQSA5fv1Q" Type="http://schemas.openxmlformats.org/officeDocument/2006/relationships/hyperlink" Id="rId16"/>
    <Relationship TargetMode="External" Target="https://www.youtube.com/watch?v=OlZ3suONkBs" Type="http://schemas.openxmlformats.org/officeDocument/2006/relationships/hyperlink" Id="rId17"/>
    <Relationship TargetMode="External" Target="https://www.youtube.com/watch?v=yWOK6MDrgFY" Type="http://schemas.openxmlformats.org/officeDocument/2006/relationships/hyperlink" Id="rId18"/>
    <Relationship TargetMode="External" Target="https://www.youtube.com/watch?v=5suTJ1iGtKo" Type="http://schemas.openxmlformats.org/officeDocument/2006/relationships/hyperlink" Id="rId19"/>
    <Relationship TargetMode="External" Target="https://www.youtube.com/watch?v=H2E2DOFM7kk" Type="http://schemas.openxmlformats.org/officeDocument/2006/relationships/hyperlink" Id="rId20"/>
    <Relationship TargetMode="External" Target="https://www.youtube.com/watch?v=fG2Ch27M-5c" Type="http://schemas.openxmlformats.org/officeDocument/2006/relationships/hyperlink" Id="rId21"/>
    <Relationship TargetMode="External" Target="https://www.youtube.com/watch?v=gqsWmkHpK5k" Type="http://schemas.openxmlformats.org/officeDocument/2006/relationships/hyperlink" Id="rId22"/>
    <Relationship TargetMode="External" Target="https://www.youtube.com/watch?v=blbfDEl7_wY" Type="http://schemas.openxmlformats.org/officeDocument/2006/relationships/hyperlink" Id="rId23"/>
    <Relationship TargetMode="External" Target="https://www.youtube.com/watch?v=x7dmcotCXt0" Type="http://schemas.openxmlformats.org/officeDocument/2006/relationships/hyperlink" Id="rId24"/>
    <Relationship TargetMode="External" Target="https://videouroki.net/razrabotki/mietan-i-iegho-svoistva.html" Type="http://schemas.openxmlformats.org/officeDocument/2006/relationships/hyperlink" Id="rId25"/>
    <Relationship TargetMode="External" Target="https://youtu.be/avRRFDjHvz0" Type="http://schemas.openxmlformats.org/officeDocument/2006/relationships/hyperlink" Id="rId26"/>
    <Relationship TargetMode="External" Target="https://videouroki.net/video/12-alkeny-svojstva-poluchenie-i-primenenie.html" Type="http://schemas.openxmlformats.org/officeDocument/2006/relationships/hyperlink" Id="rId27"/>
    <Relationship TargetMode="External" Target="https://www.youtube.com/watch?v=bhl658RM7Dc" Type="http://schemas.openxmlformats.org/officeDocument/2006/relationships/hyperlink" Id="rId28"/>
    <Relationship TargetMode="External" Target="https://www.youtube.com/watch?v=7VyFQHUU7Ac" Type="http://schemas.openxmlformats.org/officeDocument/2006/relationships/hyperlink" Id="rId29"/>
    <Relationship TargetMode="External" Target="https://www.youtube.com/watch?v=IJJVas9L1j8" Type="http://schemas.openxmlformats.org/officeDocument/2006/relationships/hyperlink" Id="rId30"/>
    <Relationship TargetMode="External" Target="https://www.youtube.com/watch?v=ZSirEL3_bEI" Type="http://schemas.openxmlformats.org/officeDocument/2006/relationships/hyperlink" Id="rId31"/>
    <Relationship TargetMode="External" Target="https://www.youtube.com/watch?v=gFH6dAqYHhY" Type="http://schemas.openxmlformats.org/officeDocument/2006/relationships/hyperlink" Id="rId32"/>
    <Relationship TargetMode="External" Target="https://www.youtube.com/watch?v=KOHE6nJi_a4" Type="http://schemas.openxmlformats.org/officeDocument/2006/relationships/hyperlink" Id="rId33"/>
    <Relationship TargetMode="External" Target="https://www.youtube.com/watch?v=KGIQXMZjY20" Type="http://schemas.openxmlformats.org/officeDocument/2006/relationships/hyperlink" Id="rId34"/>
    <Relationship TargetMode="External" Target="https://multiurok.ru/files/kontrolnaia-rabota-1-po-teme-uglevodorody-10-klass.html" Type="http://schemas.openxmlformats.org/officeDocument/2006/relationships/hyperlink" Id="rId35"/>
    <Relationship TargetMode="External" Target="https://www.youtube.com/watch?v=IjuLEIREqh8" Type="http://schemas.openxmlformats.org/officeDocument/2006/relationships/hyperlink" Id="rId36"/>
    <Relationship TargetMode="External" Target="https://www.youtube.com/watch?v=EmVXUC7nnD8" Type="http://schemas.openxmlformats.org/officeDocument/2006/relationships/hyperlink" Id="rId37"/>
    <Relationship TargetMode="External" Target="https://videouroki.net/video/24-fenol.html" Type="http://schemas.openxmlformats.org/officeDocument/2006/relationships/hyperlink" Id="rId38"/>
    <Relationship TargetMode="External" Target="https://videouroki.net/video/07-prirodnye-istochniki-uglevodorodov.html" Type="http://schemas.openxmlformats.org/officeDocument/2006/relationships/hyperlink" Id="rId39"/>
    <Relationship TargetMode="External" Target="https://videouroki.net/video/36-priediel-nyie-odnoosnovnyie-karbonovyie-kisloty-poniatiie-o-slozhnykh-efirakh.html" Type="http://schemas.openxmlformats.org/officeDocument/2006/relationships/hyperlink" Id="rId40"/>
    <Relationship TargetMode="External" Target="https://www.youtube.com/watch?v=1JxQF2LuJjo" Type="http://schemas.openxmlformats.org/officeDocument/2006/relationships/hyperlink" Id="rId41"/>
    <Relationship TargetMode="External" Target="https://videouroki.net/video/30-zhiry-i-myla.html" Type="http://schemas.openxmlformats.org/officeDocument/2006/relationships/hyperlink" Id="rId42"/>
    <Relationship TargetMode="External" Target="https://youtu.be/KdsrLEPAJEY" Type="http://schemas.openxmlformats.org/officeDocument/2006/relationships/hyperlink" Id="rId43"/>
    <Relationship TargetMode="External" Target="https://videouroki.net/video/29-slozhnye-ehfiry.html" Type="http://schemas.openxmlformats.org/officeDocument/2006/relationships/hyperlink" Id="rId44"/>
    <Relationship TargetMode="External" Target="https://videouroki.net/video/37-zhiry-ikh-stroieniie-i-svoistva.html" Type="http://schemas.openxmlformats.org/officeDocument/2006/relationships/hyperlink" Id="rId45"/>
    <Relationship TargetMode="External" Target="https://videouroki.net/razrabotki/ksp-tiema-klassifikatsiia-ughlievodov-10-kl.html" Type="http://schemas.openxmlformats.org/officeDocument/2006/relationships/hyperlink" Id="rId46"/>
    <Relationship TargetMode="External" Target="https://videouroki.net/video/26-aldegidy-i-ketony-svojstva-i-poluchenie.html" Type="http://schemas.openxmlformats.org/officeDocument/2006/relationships/hyperlink" Id="rId47"/>
    <Relationship TargetMode="External" Target="https://videouroki.net/video/33-uglevody-polisaharidy-vazhnejshie-predstaviteli.html" Type="http://schemas.openxmlformats.org/officeDocument/2006/relationships/hyperlink" Id="rId48"/>
    <Relationship TargetMode="External" Target="https://videouroki.net/razrabotki/kontrol-naia-rabota-po-tiemie-kislorodsodierzhashchiie-orghanichieskiie-soiedini.html" Type="http://schemas.openxmlformats.org/officeDocument/2006/relationships/hyperlink" Id="rId49"/>
    <Relationship TargetMode="External" Target="https://videouroki.net/video/34-aminy.html" Type="http://schemas.openxmlformats.org/officeDocument/2006/relationships/hyperlink" Id="rId50"/>
    <Relationship TargetMode="External" Target="https://videouroki.net/video/37-aminokisloty-svojstva-i-poluchenie.html" Type="http://schemas.openxmlformats.org/officeDocument/2006/relationships/hyperlink" Id="rId51"/>
    <Relationship TargetMode="External" Target="https://videouroki.net/video/38-belki.html" Type="http://schemas.openxmlformats.org/officeDocument/2006/relationships/hyperlink" Id="rId52"/>
    <Relationship TargetMode="External" Target="https://videouroki.net/video/12-polimery-vysokomolekulyarnye-soedineniya.html" Type="http://schemas.openxmlformats.org/officeDocument/2006/relationships/hyperlink" Id="rId53"/>
    <Relationship TargetMode="External" Target="https://videouroki.net/video/43-iskusstvennye-polimery.html" Type="http://schemas.openxmlformats.org/officeDocument/2006/relationships/hyperlink" Id="rId54"/>
    <Relationship TargetMode="External" Target="https://www.youtube.com/watch?v=CLLnmAFcbSU" Type="http://schemas.openxmlformats.org/officeDocument/2006/relationships/hyperlink" Id="rId55"/>
    <Relationship TargetMode="External" Target="https://videouroki.net/video/5-pz-i-pskheh-d-i-mendeleeva-v-svete-ucheniya-o-stroenii-atoma.html" Type="http://schemas.openxmlformats.org/officeDocument/2006/relationships/hyperlink" Id="rId56"/>
    <Relationship TargetMode="External" Target="https://videouroki.net/video/6-izmenenie-svojstv-ehlementov-i-ih-soedinenij-v-zavisimosti-ot-polozheniya-v-pskheh-d-i-mendeleeva.html" Type="http://schemas.openxmlformats.org/officeDocument/2006/relationships/hyperlink" Id="rId57"/>
    <Relationship TargetMode="External" Target="https://videouroki.net/video/7-vidy-himicheskih-svyazej-kovalentnaya-i-ionnaya-svyaz.html" Type="http://schemas.openxmlformats.org/officeDocument/2006/relationships/hyperlink" Id="rId58"/>
    <Relationship TargetMode="External" Target="https://videouroki.net/video/4-valentnye-vozmozhnosti-atomov-stepen-okisleniya.html" Type="http://schemas.openxmlformats.org/officeDocument/2006/relationships/hyperlink" Id="rId59"/>
    <Relationship TargetMode="External" Target="https://videouroki.net/video/18-dispersnye-sistemy.html" Type="http://schemas.openxmlformats.org/officeDocument/2006/relationships/hyperlink" Id="rId60"/>
    <Relationship TargetMode="External" Target="https://videouroki.net/video/25-klassifikaciya-neorganicheskih-veshchestv.html" Type="http://schemas.openxmlformats.org/officeDocument/2006/relationships/hyperlink" Id="rId61"/>
    <Relationship TargetMode="External" Target="https://videouroki.net/video/14-klassifikaciya-himicheskih-reakcij-v-organicheskoj-i-neorganicheskoj-himii.html" Type="http://schemas.openxmlformats.org/officeDocument/2006/relationships/hyperlink" Id="rId62"/>
    <Relationship TargetMode="External" Target="https://videouroki.net/video/17-obratimost-himicheskih-reakcij-himicheskoe-ravnovesie.html" Type="http://schemas.openxmlformats.org/officeDocument/2006/relationships/hyperlink" Id="rId63"/>
    <Relationship TargetMode="External" Target="https://infourok.ru/prakticheskaya-rabota-vliyanie-razlichnih-faktorov-na-skorost-himicheskoy-reakcii-himiya-klass-1418615.html" Type="http://schemas.openxmlformats.org/officeDocument/2006/relationships/hyperlink" Id="rId64"/>
    <Relationship TargetMode="External" Target="https://videouroki.net/video/22-vodorodnyj-pokazatel.html" Type="http://schemas.openxmlformats.org/officeDocument/2006/relationships/hyperlink" Id="rId65"/>
    <Relationship TargetMode="External" Target="https://www.youtube.com/watch?v=sm08C621t2k" Type="http://schemas.openxmlformats.org/officeDocument/2006/relationships/hyperlink" Id="rId66"/>
    <Relationship TargetMode="External" Target="https://videouroki.net/tests/kontrol-naia-rabota-tieorietichieskiie-osnovy-khimii.html" Type="http://schemas.openxmlformats.org/officeDocument/2006/relationships/hyperlink" Id="rId67"/>
    <Relationship TargetMode="External" Target="https://infourok.ru/konspekt-uroka-po-himii-na-temupolozhenie-metallov-v-periodicheskoy-sisteme-himicheskih-elementov-d-i-mendeleeva-obschie-svoystv-3503162.html" Type="http://schemas.openxmlformats.org/officeDocument/2006/relationships/hyperlink" Id="rId68"/>
    <Relationship TargetMode="External" Target="https://videouroki.net/video/27-metally.html" Type="http://schemas.openxmlformats.org/officeDocument/2006/relationships/hyperlink" Id="rId69"/>
    <Relationship TargetMode="External" Target="https://videouroki.net/video/28-obshchie-himicheskie-svojstva-metallov.html" Type="http://schemas.openxmlformats.org/officeDocument/2006/relationships/hyperlink" Id="rId70"/>
    <Relationship TargetMode="External" Target="https://videouroki.net/razrabotki/razrabotka-uroka-na-tiemu-khrom-i-iegho-soiedinieniia.html" Type="http://schemas.openxmlformats.org/officeDocument/2006/relationships/hyperlink" Id="rId71"/>
    <Relationship TargetMode="External" Target="https://videouroki.net/video/14-zhieliezo-iegho-soiedinieniia.html" Type="http://schemas.openxmlformats.org/officeDocument/2006/relationships/hyperlink" Id="rId72"/>
    <Relationship TargetMode="External" Target="https://videouroki.net/video/34-nemetally.html" Type="http://schemas.openxmlformats.org/officeDocument/2006/relationships/hyperlink" Id="rId73"/>
    <Relationship TargetMode="External" Target="https://videouroki.net/video/16-prostyie-vieshchiestva-niemietally-allotropiia.html" Type="http://schemas.openxmlformats.org/officeDocument/2006/relationships/hyperlink" Id="rId74"/>
    <Relationship TargetMode="External" Target="https://videouroki.net/video/18-soiedinieniia-ghaloghienov.html" Type="http://schemas.openxmlformats.org/officeDocument/2006/relationships/hyperlink" Id="rId75"/>
    <Relationship TargetMode="External" Target="https://videouroki.net/video/25-fosfor-i-iegho-soiedinieniia.html" Type="http://schemas.openxmlformats.org/officeDocument/2006/relationships/hyperlink" Id="rId76"/>
    <Relationship TargetMode="External" Target="https://videouroki.net/razrabotki/priezientatsiia-na-tiemu-ughlierod-i-kriemnii-oksidy-ughlieroda-i-kriemniia.html" Type="http://schemas.openxmlformats.org/officeDocument/2006/relationships/hyperlink" Id="rId77"/>
    <Relationship TargetMode="External" Target="https://videouroki.net/video/35-soedineniya-nemetallov-oksidy-gidroksidy-vodorodnye-soedineniya.html" Type="http://schemas.openxmlformats.org/officeDocument/2006/relationships/hyperlink" Id="rId78"/>
    <Relationship TargetMode="External" Target="https://videouroki.net/razrabotki/obobshchieniie-po-tiemie-niemietally.html" Type="http://schemas.openxmlformats.org/officeDocument/2006/relationships/hyperlink" Id="rId79"/>
    <Relationship TargetMode="External" Target="https://gomolog.ru/reshebniki/11-klass/rudzitis-i-feldman-2019/prakt-3.html" Type="http://schemas.openxmlformats.org/officeDocument/2006/relationships/hyperlink" Id="rId80"/>
    <Relationship TargetMode="External" Target="https://videouroki.net/tests/tiest-po-tiemie-mietally-i-niemietally.html" Type="http://schemas.openxmlformats.org/officeDocument/2006/relationships/hyperlink" Id="rId81"/>
    <Relationship TargetMode="External" Target="https://videouroki.net/video/43-organicheskie-i-neorganicheskie-osnovaniya.html" Type="http://schemas.openxmlformats.org/officeDocument/2006/relationships/hyperlink" Id="rId82"/>
    <Relationship TargetMode="External" Target="https://videouroki.net/video/44-amfoternye-organicheskie-i-neorganicheskie-soedineniya.html" Type="http://schemas.openxmlformats.org/officeDocument/2006/relationships/hyperlink" Id="rId83"/>
    <Relationship TargetMode="External" Target="https://videouroki.net/video/50-himiya-v-selskom-hozyajstve-bytu-medicine.html" Type="http://schemas.openxmlformats.org/officeDocument/2006/relationships/hyperlink" Id="rId84"/>
    <Relationship TargetMode="External" Target="https://gomolog.ru/reshebniki/11-klass/rudzitis-i-feldman-2019/prakt-2.html" Type="http://schemas.openxmlformats.org/officeDocument/2006/relationships/hyperlink" Id="rId85"/>
    <Relationship TargetMode="External" Target="https://www.youtube.com/watch?v=QKH2nrVXb3g" Type="http://schemas.openxmlformats.org/officeDocument/2006/relationships/hyperlink" Id="rId86"/>
    <Relationship TargetMode="External" Target="https://www.youtube.com/watch?v=hVS60J1CUeA" Type="http://schemas.openxmlformats.org/officeDocument/2006/relationships/hyperlink" Id="rId87"/>
    <Relationship TargetMode="External" Target="https://www.youtube.com/watch?v=FIP3zy8_yzU" Type="http://schemas.openxmlformats.org/officeDocument/2006/relationships/hyperlink" Id="rId8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