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558949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Ташлинского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Вязовская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Марчук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Мишиева О.В.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2106831)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село Вязовое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2023г</w:t>
      </w:r>
      <w:bookmarkEnd w:id="4"/>
    </w:p>
    <w:p>
      <w:pPr>
        <w:spacing w:before="0" w:after="0"/>
        <w:ind w:left="120"/>
        <w:jc w:val="left"/>
      </w:pPr>
    </w:p>
    <w:bookmarkStart w:name="block-15589494" w:id="5"/>
    <w:p>
      <w:pPr>
        <w:sectPr>
          <w:pgSz w:w="11906" w:h="16383" w:orient="portrait"/>
        </w:sectPr>
      </w:pPr>
    </w:p>
    <w:bookmarkEnd w:id="5"/>
    <w:bookmarkEnd w:id="0"/>
    <w:bookmarkStart w:name="block-1558949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bookmarkStart w:name="block-15589495" w:id="8"/>
    <w:p>
      <w:pPr>
        <w:sectPr>
          <w:pgSz w:w="11906" w:h="16383" w:orient="portrait"/>
        </w:sectPr>
      </w:pPr>
    </w:p>
    <w:bookmarkEnd w:id="8"/>
    <w:bookmarkEnd w:id="6"/>
    <w:bookmarkStart w:name="block-1558949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15589496" w:id="10"/>
    <w:p>
      <w:pPr>
        <w:sectPr>
          <w:pgSz w:w="11906" w:h="16383" w:orient="portrait"/>
        </w:sectPr>
      </w:pPr>
    </w:p>
    <w:bookmarkEnd w:id="10"/>
    <w:bookmarkEnd w:id="9"/>
    <w:bookmarkStart w:name="block-15589497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15589497" w:id="12"/>
    <w:p>
      <w:pPr>
        <w:sectPr>
          <w:pgSz w:w="11906" w:h="16383" w:orient="portrait"/>
        </w:sectPr>
      </w:pPr>
    </w:p>
    <w:bookmarkEnd w:id="12"/>
    <w:bookmarkEnd w:id="11"/>
    <w:bookmarkStart w:name="block-15589499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589499" w:id="14"/>
    <w:p>
      <w:pPr>
        <w:sectPr>
          <w:pgSz w:w="16383" w:h="11906" w:orient="landscape"/>
        </w:sectPr>
      </w:pPr>
    </w:p>
    <w:bookmarkEnd w:id="14"/>
    <w:bookmarkEnd w:id="13"/>
    <w:bookmarkStart w:name="block-15589500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изображения. 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темы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и умений по курсу информатики 8 класса. Итоговая контрольная работа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20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8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589500" w:id="16"/>
    <w:p>
      <w:pPr>
        <w:sectPr>
          <w:pgSz w:w="16383" w:h="11906" w:orient="landscape"/>
        </w:sectPr>
      </w:pPr>
    </w:p>
    <w:bookmarkEnd w:id="16"/>
    <w:bookmarkEnd w:id="15"/>
    <w:bookmarkStart w:name="block-15589498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15589498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e7e" Type="http://schemas.openxmlformats.org/officeDocument/2006/relationships/hyperlink" Id="rId42"/>
    <Relationship TargetMode="External" Target="https://m.edsoo.ru/8a162fe6" Type="http://schemas.openxmlformats.org/officeDocument/2006/relationships/hyperlink" Id="rId43"/>
    <Relationship TargetMode="External" Target="https://m.edsoo.ru/8a1632d4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5c2" Type="http://schemas.openxmlformats.org/officeDocument/2006/relationships/hyperlink" Id="rId46"/>
    <Relationship TargetMode="External" Target="https://m.edsoo.ru/8a163874" Type="http://schemas.openxmlformats.org/officeDocument/2006/relationships/hyperlink" Id="rId47"/>
    <Relationship TargetMode="External" Target="https://m.edsoo.ru/8a1639d2" Type="http://schemas.openxmlformats.org/officeDocument/2006/relationships/hyperlink" Id="rId48"/>
    <Relationship TargetMode="External" Target="https://m.edsoo.ru/8a163b30" Type="http://schemas.openxmlformats.org/officeDocument/2006/relationships/hyperlink" Id="rId49"/>
    <Relationship TargetMode="External" Target="https://m.edsoo.ru/8a16404e" Type="http://schemas.openxmlformats.org/officeDocument/2006/relationships/hyperlink" Id="rId50"/>
    <Relationship TargetMode="External" Target="https://m.edsoo.ru/8a1642c4" Type="http://schemas.openxmlformats.org/officeDocument/2006/relationships/hyperlink" Id="rId51"/>
    <Relationship TargetMode="External" Target="https://m.edsoo.ru/8a164472" Type="http://schemas.openxmlformats.org/officeDocument/2006/relationships/hyperlink" Id="rId52"/>
    <Relationship TargetMode="External" Target="https://m.edsoo.ru/8a164652" Type="http://schemas.openxmlformats.org/officeDocument/2006/relationships/hyperlink" Id="rId53"/>
    <Relationship TargetMode="External" Target="https://m.edsoo.ru/8a164828" Type="http://schemas.openxmlformats.org/officeDocument/2006/relationships/hyperlink" Id="rId54"/>
    <Relationship TargetMode="External" Target="https://m.edsoo.ru/8a162d02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