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8015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114706)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с.Вязовое</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01510" w:id="5"/>
    <w:p>
      <w:pPr>
        <w:sectPr>
          <w:pgSz w:w="11906" w:h="16383" w:orient="portrait"/>
        </w:sectPr>
      </w:pPr>
    </w:p>
    <w:bookmarkEnd w:id="5"/>
    <w:bookmarkEnd w:id="0"/>
    <w:bookmarkStart w:name="block-80151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801511" w:id="7"/>
    <w:p>
      <w:pPr>
        <w:sectPr>
          <w:pgSz w:w="11906" w:h="16383" w:orient="portrait"/>
        </w:sectPr>
      </w:pPr>
    </w:p>
    <w:bookmarkEnd w:id="7"/>
    <w:bookmarkEnd w:id="6"/>
    <w:bookmarkStart w:name="block-80151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01512" w:id="99"/>
    <w:p>
      <w:pPr>
        <w:sectPr>
          <w:pgSz w:w="11906" w:h="16383" w:orient="portrait"/>
        </w:sectPr>
      </w:pPr>
    </w:p>
    <w:bookmarkEnd w:id="99"/>
    <w:bookmarkEnd w:id="8"/>
    <w:bookmarkStart w:name="block-801507"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801507" w:id="101"/>
    <w:p>
      <w:pPr>
        <w:sectPr>
          <w:pgSz w:w="11906" w:h="16383" w:orient="portrait"/>
        </w:sectPr>
      </w:pPr>
    </w:p>
    <w:bookmarkEnd w:id="101"/>
    <w:bookmarkEnd w:id="100"/>
    <w:bookmarkStart w:name="block-801508"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801508" w:id="103"/>
    <w:p>
      <w:pPr>
        <w:sectPr>
          <w:pgSz w:w="16383" w:h="11906" w:orient="landscape"/>
        </w:sectPr>
      </w:pPr>
    </w:p>
    <w:bookmarkEnd w:id="103"/>
    <w:bookmarkEnd w:id="102"/>
    <w:bookmarkStart w:name="block-801509"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0"/>
        <w:gridCol w:w="2720"/>
        <w:gridCol w:w="960"/>
        <w:gridCol w:w="1920"/>
        <w:gridCol w:w="2080"/>
        <w:gridCol w:w="1440"/>
        <w:gridCol w:w="60994"/>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426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 ВКР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7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28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5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https://resh.edu.ru/subject/lesson/7380/start/244594/</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 Тема, идея, содержание, детские образы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https://m.edsoo.ru/8a198498</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https://m.edsoo.ru/8a198d80</w:t>
              </w:r>
            </w:hyperlink>
          </w:p>
        </w:tc>
      </w:tr>
      <w:tr>
        <w:trPr>
          <w:trHeight w:val="24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классному сочинению по произведению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https://uchitelya.com/literatura/95633-tehnologicheskaya-karta-uroka-rr-klassnoe-sochinenie.html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 По итогам 1 полугодия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https://m.edsoo.ru/8a199366</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https://m.edsoo.ru/8a19947e</w:t>
              </w:r>
            </w:hyperlink>
          </w:p>
        </w:tc>
      </w:tr>
      <w:tr>
        <w:trPr>
          <w:trHeight w:val="37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https://m.edsoo.ru/8a1999e2</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https://m.edsoo.ru/8a199b04</w:t>
              </w:r>
            </w:hyperlink>
          </w:p>
        </w:tc>
      </w:tr>
      <w:tr>
        <w:trPr>
          <w:trHeight w:val="20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https://m.edsoo.ru/8a199c30</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 «Хирургия» Тематический обзор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https://m.edsoo.ru/8a199e60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«Ёлка».Тема, идея, сюжет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https://m.edsoo.ru/8bc29050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«Ёлка» Образы главных героев в рассказах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p>
        </w:tc>
      </w:tr>
      <w:tr>
        <w:trPr>
          <w:trHeight w:val="405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Тематика и проблематика. Герои и их поступки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https://m.edsoo.ru/8bc26ba2</w:t>
              </w:r>
            </w:hyperlink>
          </w:p>
        </w:tc>
      </w:tr>
      <w:tr>
        <w:trPr>
          <w:trHeight w:val="178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https://multiurok.ru/files/tiekhnologhichieskaia-karta-uroka-po-tiemie-obraz.html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«Никита»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https://nsportal.ru/shkola/literatura/library/2020/11/05/prezentatsiya-k-uroku-po-literature</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«Никита»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https://znanio.ru/media/tehnologicheskaya_karta_uroka_literatury_rasskaz_applatonova_nikita_5_klass-95534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https://m.edsoo.ru/8bc28574</w:t>
              </w:r>
            </w:hyperlink>
          </w:p>
        </w:tc>
      </w:tr>
      <w:tr>
        <w:trPr>
          <w:trHeight w:val="50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https://m.edsoo.ru/8bc27c82</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docs.yandex.ru/docs/view?url=ya-browser%3A%2F%2F4DT1uXEPRrJRXlUFoewruKuLMeF3rgdgX9BrRD033PRbyWMQxHu6BbR6Xrd3zgC7ocnF1fwZeo_CRTTe-w0u3Y_a1wFhfpcRxPzDjmfMZdmtNjxUEz5JulwqeUJB8pOf83ZkjgUEWVK3wurD2AcpJQ%3D%3D%3Fsign%3DFSfuVu4KVfWcNibixy2XbRHQCxMV3IE8g3IwJb6XZOA%3D&amp;name=Конспект_ФГОС_Коротина_Ю_8569_2612_2021-09-20.doc&amp;nosw=1</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https://m.edsoo.ru/8bc27f98</w:t>
              </w:r>
            </w:hyperlink>
          </w:p>
        </w:tc>
      </w:tr>
      <w:tr>
        <w:trPr>
          <w:trHeight w:val="27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https://m.edsoo.ru/8bc27926</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https://nsportal.ru/shkola/literatura/library/2023/03/31/razrabotka-uroka-po-literature-5-klass-tema-proizvedeniya</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https://studylib.ru/doc/2411801/tema-detstva-v-proizvedeniyah-russkih-pisatelej-xix-veka</w:t>
              </w:r>
            </w:hyperlink>
            <w:r>
              <w:rPr>
                <w:rFonts w:ascii="Times New Roman" w:hAnsi="Times New Roman"/>
                <w:b w:val="false"/>
                <w:i w:val="false"/>
                <w:color w:val="000000"/>
                <w:sz w:val="24"/>
              </w:rPr>
              <w:t>.</w:t>
            </w:r>
          </w:p>
        </w:tc>
      </w:tr>
      <w:tr>
        <w:trPr>
          <w:trHeight w:val="19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https://znanio.ru/media/prezentatsiya_po_literature_na_temu_tema_detstva_v_proizvedeniyah_pisatelej_19_veka-134385</w:t>
              </w:r>
            </w:hyperlink>
          </w:p>
        </w:tc>
      </w:tr>
      <w:tr>
        <w:trPr>
          <w:trHeight w:val="37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https://kubansp.ru/child-nutrition/million-priklyuchenii-tehnologicheskaya-karta-uroka-literaturnogo-chteniya-na-temu-kir-bulychev-puteshes/</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https://kubansp.ru/child-nutrition/million-priklyuchenii-tehnologicheskaya-karta-uroka-literaturnogo-chteniya-na-temu-kir-bulychev-puteshes/</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https://multiurok.ru/files/obzornyi-urok-po-prikliuchencheskoi-literature-dli.html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Р. Г. Гамзатов. «Песня соловья» Тематика стихотворений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https://infourok.ru/karta-uroka-po-literature-5-klass-literatura-narodov-rossijskoj-federacii-m-karim-i-r-gamzatov-6675962</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https://m.edsoo.ru/8bc28c36</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 Свинья-копилка" ( формирование читательской грамотности(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https://multiurok.ru/index.php/files/zadaniia-po-formirovaniiu-chitatelskoi-gramotnos-4.html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Наши любимые сказки Андерсена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yandex.ru/clck/jsredir?from=yandex.ru%3Bsearch%2F%3Bweb%3B%3B&amp;text=&amp;etext=2202.UxGgGCtf9K0-JTZexQ-sOfnjjBVEsEY_gd4cYI0XtZiF8aZDhgNk4yGO85ccnBDW6BqtO39P3PmqKqCEGV-CnRuFQdZJOkZKFSqY5nrgVwq46kW3AsNJFoMCdqIL_eY7lJPsEbN7eUEgVFHIaaYhq4_FkiuEvJ2oTKjM1CiL9mJ5ZnVrdWRkc3B4YXBueXR1.5515618409728f3fe4aa1147a4cf26861aeb838b&amp;uuid=&amp;state=RsWHKQP_fPE,&amp;&amp;cst=AxbTlK7nwx6hOtlFEVBANpXyQE5gzkGwRCD_avMS_cSqy3dUD9BOmkx9w72K2R6apuvOGiaD81w-83BQ3CYzpvU6BWXBKGi8mQissgLJj34rG_xAXdmvhO-BZEDksS1oHqg_SM4ZfjhQ7F-6msweSYy0LL_3aXb_K_OrDCU-DfyU9kGzGE0HnFfwXhLDxoAaHKreDihshXLBbMuZrU_ZC5g0S9I0PJ3tSDes1nIvWDXfMgpeEtfvak6FVMvXnsTPqLnmhY0WABzIGVmFhEH_PnBZ1EZY5RvxICecQcgMvAVF0I6Y2MHRl_04vqsh9S5dIjXyko4UkA7lDrX0xJOQSl8QU9rggdwP3A0f4MP6_Fgqo4_hX0KWw6iPivNZt0gSyfrNTJMRvD3D7lVTcldFGnbYmqEfe0NpdKtaRTfl4ExHDRyL7UCZzq6yS-mBtIv2wOYYxIo1AHza_qipt0KERXKdARHjJYA6nowiKHN-ysj_afwgCr7cD-3CQucuCYpJ6gp1ivb04rBVlSeIgwqUtKp38VfEYFS2tm1vTB4qXa0Qx2GwNvQHPk3tJRSCIsTIGNfxvpEtpltV9TyTr2xMDf3wx-um2jmkbKeYEPjMsvyWWtJb60gLJT5NYQh4thI-&amp;data=VzFITjJTUER3MkI4MEY5djBaZUVGX3dvRFlpclA2bGlwSjZRYVNScHd3QUp5M29oM3dPZzd1RXNEbGhmNnRNOVB5eExWUnpwMUk5NnBOS0lLMVU1ZDZvb0VCU3RmTzJGWUcxeGVJMUtNT2hhdlZZcTYyalBOZlZaSDk0a0hGTUU2RVl2NTlYSHlNUGJqQ2ZaTVg1MHdwZjA3dTM3dldfb3p4b1RDMXpwV3NHNGxJUXpSdHpreEZvd21mbW9ROC1T&amp;sign=a5ae0a635eab8555e917c5e9615854ff&amp;keyno=WEB_0&amp;b64e=2&amp;ref=mag21uLwzH-iqa6a9U6fw6sBTXI61vrcLrAj4_J9mG7DCSdK4uM4krvSVubFUqTdG-xsmJmGrgl_ZNymwLZMSi006ERrFgtoYOLwgV467vH7HBkyPwNQ0K6BYdyXB3iKzJ851ZZnZLzsKdu0wtD2Z3_1eL4sghO5jyBV-lPGeOwqwm6xYUveMYm1zFLEzcXDG1sye6xarR__aq04ZwdzWusvflSrz7s8h432_3jkHSmK4LuWlbSZpjxg1uEPykQ9F3l-G2JUvn8Zo5YuopE6nsqrGdx8yswHKbGi-dBdgGZbzwA_sIwpaMWt3r-EqjW2qL9QXYYdwIHPYzk5zw-YONf6GnuSkrHV2P6uFVUsTqx0uk_UWvzQgzbngx6Cp2AZX_GSSoUaUdy7627k4CsOEtXJjN8alnEiRIs2ahVf81Kf-bMcnDNM7eJqx-d0yFjH9V5yG_aO2A52Uv9sbgDlS4jFYGtAN_9v&amp;l10n=ru&amp;cts=1686663171950%40%40events%3D%5B%7B%22event%22%3A%22click%22%2C%22id%22%3A%222_m71rw09-00%22%2C%22cts%22%3A1686663171950%2C%22fast%22%3A%7B%22organic%22%3A1%7D%2C%22service%22%3A%22web%22%2C%22event-id%22%3A%22liubpcoee4%22%7D%5D&amp;mc=4.67299505257913&amp;hdtime=98853.8</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Д. Родари " Про дедушку..." Герои и мотивы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https://m.edsoo.ru/8bc28e52</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Л. Кэрролл. «Алиса в Стране Чудес» (главы); Стиль и язык, художественные приемы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https://m.edsoo.ru/8bc28f4c</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Р. Брэдбери.«Зелёное утро» .Обзор по теме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https://m.edsoo.ru/8bc2a3a6</w:t>
              </w:r>
            </w:hyperlink>
          </w:p>
        </w:tc>
      </w:tr>
      <w:tr>
        <w:trPr>
          <w:trHeight w:val="20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Дж. Лондон. «Сказание о Кише»;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https://infourok.ru/tehnologicheskaya-karta-uroka-v-klasse-skazanie-o-kishe-3636066.html</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https://botana.biz/prepod/russkii_yazyk_literatura/o8g2ofij.html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любимая книга многих поколений читателей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https://znanio.ru/media/urok-literatury-v-5-klasse-tema-rr--9-mark-tven-povest-priklyucheniya-toma-sojera-lyubimaya-kniga-mnogih-pokolenij-chitatelej-2688312</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https://m.edsoo.ru/8bc29fd2</w:t>
              </w:r>
            </w:hyperlink>
          </w:p>
        </w:tc>
      </w:tr>
      <w:tr>
        <w:trPr>
          <w:trHeight w:val="43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Р. Л. Стивенсон.«Остров сокровищ», «Чёрная стрела» (главы по выбору) Обзор по зарубежной приключенческой прозе. Темы и сюжеты произведений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https://m.edsoo.ru/8bc2a108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Квест по роману Р.Л.Стивенсона «Остров сокровищ»</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https://prezentacii.org/konspekty/konspekty-po-literature/42699-konspekt-uroka-po-literature-130-let-pervomu-izdaniyu-romana-r-l-stivensona-ostrov-sokrovisch-5-6-klass.html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литература.Р. Брэдбери "Каникулы"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https://infourok.ru/urok-literatury-na-temu-rej-bredberi-kanikuly-5724416.html</w:t>
              </w:r>
            </w:hyperlink>
          </w:p>
        </w:tc>
      </w:tr>
      <w:tr>
        <w:trPr>
          <w:trHeight w:val="26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Дж. Даррелл. «Говорящий свёрток»; Дж. Лондон. «Белый Клык» Тематика,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4269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60"/>
        <w:gridCol w:w="2931"/>
        <w:gridCol w:w="960"/>
        <w:gridCol w:w="1920"/>
        <w:gridCol w:w="2080"/>
        <w:gridCol w:w="1440"/>
        <w:gridCol w:w="5449"/>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38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 ВКР.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https://m.edsoo.ru/8bc2aee6</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«Илья Муромец и Соловей-разбойник», «Садко». Жанровые особенности, сюжет,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https://m.edsoo.ru/8bc2b06c</w:t>
              </w:r>
            </w:hyperlink>
          </w:p>
        </w:tc>
      </w:tr>
      <w:tr>
        <w:trPr>
          <w:trHeight w:val="20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эпосаз Новгородского цикла. Образ Садко в искусстве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https://www.uchportal.ru/load/257-1-0-26622</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https://m.edsoo.ru/8bc2b706</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«Песнь о Роланде» (фрагменты), «Песнь о Нибелунгах» (фрагменты). Тематика,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https://rosuchebnik.ru/material/tema-smysla-chelovecheskoy-zhizni-i-smerti-v-russkoy-narodnoy/</w:t>
              </w:r>
            </w:hyperlink>
          </w:p>
        </w:tc>
      </w:tr>
      <w:tr>
        <w:trPr>
          <w:trHeight w:val="26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https://infourok.ru/tehnologicheskaya-karta-uroka-literaturi-v-klasse-na-temu-robert-lyuis-stivenson-zhizn-i-tvorchestvo-ballada-vereskoviy-med-podv-3273900.html</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https://m.edsoo.ru/8bc2bb52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Урок-конкурс.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https://nsportal.ru/shkola/literatura/library/2017/09/16/urok-konkurs-na-znanie-malyh-zhanrov-folklora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https://nsportal.ru/shkola/literatura/library/2012/10/22/literaturnaya-viktorina-dlya-obobshchayushchego-uroka-v-6</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https://m.edsoo.ru/8bc2c124</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«Сказание о белгородском киселе». Тематика фрагмента, особенности жанра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https://infourok.ru/tehnologicheskaya-karta-po-literature-na-temu-russkaya-letopis-skazanie-o-belgorodskom-kisele-3202381.html</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p>
        </w:tc>
      </w:tr>
      <w:tr>
        <w:trPr>
          <w:trHeight w:val="178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https://m.edsoo.ru/8bc2c4e4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Пейзажная лирика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https://nsportal.ru/shkola/literatura/library/2018/01/18/a-s-pushkin-stihotvorenie-uznik</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https://m.edsoo.ru/8bc2c976</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https://infourok.ru/tehnologicheskaya-karta-uroka-literaturi-v-klasse-podgotovka-k-sochineniyu-po-romanu-as-pushkina-dubrovskiy-3984274.html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 " Няне"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https://infourok.ru/tehnologicheskaya-karta-uroka-na-temu-pushkin-i-ego-nyanya-arina-rodionovna-klassprilagaetsya-videorolik-455513.html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"Три пальмы", "Утес", "Листок". История создания, тематика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https://m.edsoo.ru/8bc2d1be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"Три пальмы", "Утес", "Листок". Лирический герой, его чувства и переживания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https://m.edsoo.ru/8bc2d2e0</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"Три пальмы", "Утес", "Листок". Художественные средства выразительности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Трехложные стихотворные размеры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https://m.edsoo.ru/8bc2d538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Тематика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"Пахарь". Художественные средства воплощения авторского замысла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https://m.edsoo.ru/8bc2d7e0</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"Есть в осени первоначальной…", "С поляны коршун поднялся…". Тематика произведений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https://m.edsoo.ru/8bc2db82</w:t>
              </w:r>
            </w:hyperlink>
          </w:p>
        </w:tc>
      </w:tr>
      <w:tr>
        <w:trPr>
          <w:trHeight w:val="22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«Учись у них — у дуба, у берёзы…», «Я пришел к тебе с приветом…» Проблематика произведений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https://m.edsoo.ru/8bc2dfa6</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https://m.edsoo.ru/8bc2e6e0</w:t>
              </w:r>
            </w:hyperlink>
          </w:p>
        </w:tc>
      </w:tr>
      <w:tr>
        <w:trPr>
          <w:trHeight w:val="14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https://m.edsoo.ru/8bc2edf2</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итогам 1 полугодия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https://m.edsoo.ru/8bc2f036</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«Толстый и тонкий», «Смерть чиновника», "Хамелеон". Проблема маленького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https://m.edsoo.ru/8bc2f824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Юмор в рассказе А. П. Чехова " Толстый и тонкий"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https://znanio.ru/media/tehnologicheskaya-karta-uroka-literatury-v-6-klasse-na-temu-apchehov-yumoristicheskie-rasskazy-2717546</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https://m.edsoo.ru/8bc2f932</w:t>
              </w:r>
            </w:hyperlink>
          </w:p>
        </w:tc>
      </w:tr>
      <w:tr>
        <w:trPr>
          <w:trHeight w:val="16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https://multiurok.ru/files/tiekhnologhichieskaia-karta-uroka-sviatochnyi-rasskaz-a-i-kuprina-chudiesnyi-doktor.html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https://m.edsoo.ru/8bc2fb6c</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https://m.edsoo.ru/8bc2fec8</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стихотворения О.Ф.Берггольц, В.С.Высоцкого, Е.А.Евтушенко, А.С.Кушнера, Ю.Д.Левитанского, Ю.П.Мориц, Б.Ш.Окуджавы, Д.С.Самойлова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https://m.edsoo.ru/8bc3004e</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стихотворения О.Ф.Берггольц, В.С.Высоцкого, Е.А.Евтушенко, А.С.Кушнера, Ю.Д.Левитанского, Ю.П.Мориц, Б.Ш.Окуджавы, Д.С.Самойлова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https://m.edsoo.ru/8bc30170</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Например, стихотворения О.Ф.Берггольц, В.С.Высоцкого, Е.А.Евтушенко, А.С.Кушнера, Ю.Д.Левитанского, Ю.П.Мориц, Б.Ш.Окуджавы, Д.С.Самойлова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https://m.edsoo.ru/8bc303aa</w:t>
              </w:r>
            </w:hyperlink>
          </w:p>
        </w:tc>
      </w:tr>
      <w:tr>
        <w:trPr>
          <w:trHeight w:val="459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Б. Л. Васильев. «Экспонат №...»; А. В. Жвалевский и Е. Б. Пастернак. «Правдивая история Деда Мороза» (глава "Очень страшный 1942 Новый год")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https://infourok.ru/konspekt-otkrytogo-uroka-po-romanu-zhvalevskogo-pasternak-pravdivaya-istoriya-deda-moroza-4046128.html</w:t>
              </w:r>
            </w:hyperlink>
          </w:p>
          <w:p>
            <w:pPr>
              <w:spacing w:before="0" w:after="0"/>
              <w:ind w:left="135"/>
              <w:jc w:val="left"/>
            </w:pPr>
            <w:hyperlink r:id="rId305">
              <w:r>
                <w:rPr>
                  <w:rFonts w:ascii="Times New Roman" w:hAnsi="Times New Roman"/>
                  <w:b w:val="false"/>
                  <w:i w:val="false"/>
                  <w:color w:val="0000ff"/>
                  <w:sz w:val="22"/>
                  <w:u w:val="single"/>
                </w:rPr>
                <w:t>https://infourok.ru/tehnologicheskaya-karta-k-uroku-po-povesti-b-vasileva-eksponat-6-klass-6064580.html</w:t>
              </w:r>
            </w:hyperlink>
          </w:p>
        </w:tc>
      </w:tr>
      <w:tr>
        <w:trPr>
          <w:trHeight w:val="25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https://m.edsoo.ru/8bc310de</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произведений.В. Астафьев " Конь с розовой гривой"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https://uchitelya.com/literatura/187871-urok-literatury-nravstvennye-uroki-vzrosleniya-i-stanovleniya.html</w:t>
              </w:r>
            </w:hyperlink>
          </w:p>
          <w:p>
            <w:pPr>
              <w:spacing w:before="0" w:after="0"/>
              <w:ind w:left="135"/>
              <w:jc w:val="left"/>
            </w:pPr>
            <w:hyperlink r:id="rId311">
              <w:r>
                <w:rPr>
                  <w:rFonts w:ascii="Times New Roman" w:hAnsi="Times New Roman"/>
                  <w:b w:val="false"/>
                  <w:i w:val="false"/>
                  <w:color w:val="0000ff"/>
                  <w:sz w:val="22"/>
                  <w:u w:val="single"/>
                </w:rPr>
                <w:t>https://nsportal.ru/shkola/literatura/library/2016/11/08/urok-vneklassnogo-chteniya-tema-detstva-i-vzrosleniya-v</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https://infourok.ru/tehnologicheskaya-karta-uroka-po-teme-r-i-fraerman-dikaya-sobaka-dingo-ili-povest-o-pervoj-lyubvi-vzroslenie-podrostka-4618497.html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https://m.edsoo.ru/8bc3155c</w:t>
              </w:r>
            </w:hyperlink>
          </w:p>
        </w:tc>
      </w:tr>
      <w:tr>
        <w:trPr>
          <w:trHeight w:val="31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(К Булычев " Путешествия Алисы", А. Беляев " 20 тысяч лье под водой) Конфликт в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https://infourok.ru/konferenciya-obzor-mir-volnuyushij-i-charuyushij-v-proizvedeniyah-pisatelej-fantastov-5-6-klass-4116077.html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https://multiurok.ru/files/tekhnologicheskaia-karta-uroka-literatury-5.html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https://m.edsoo.ru/8bc32c7c</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М. Карим. «Бессмертие» (фрагменты); Тема.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https://m.edsoo.ru/8bc316d8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Г. Тукай. «Родная деревня», «Книга»; Лирический герой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https://m.edsoo.ru/8bc3270e</w:t>
              </w:r>
            </w:hyperlink>
          </w:p>
        </w:tc>
      </w:tr>
      <w:tr>
        <w:trPr>
          <w:trHeight w:val="27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https://school-dnr.ru/do6/1443-19-04-2023-urok-88-10-tema-zh-vern-deti-kapitana-granta.html</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26">
              <w:r>
                <w:rPr>
                  <w:rFonts w:ascii="Times New Roman" w:hAnsi="Times New Roman"/>
                  <w:b w:val="false"/>
                  <w:i w:val="false"/>
                  <w:color w:val="0000ff"/>
                  <w:sz w:val="22"/>
                  <w:u w:val="single"/>
                </w:rPr>
                <w:t>https://school-dnr.ru/do6/1443-19-04-2023-urok-88-10-tema-zh-vern-deti-kapitana-granta.html</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27">
              <w:r>
                <w:rPr>
                  <w:rFonts w:ascii="Times New Roman" w:hAnsi="Times New Roman"/>
                  <w:b w:val="false"/>
                  <w:i w:val="false"/>
                  <w:color w:val="0000ff"/>
                  <w:sz w:val="22"/>
                  <w:u w:val="single"/>
                </w:rPr>
                <w:t>https://infourok.ru/tema-harper-li-ubit-peresmeshnika-problema-vhozhdeniya-molodezhi-vo-vzroslyj-mir-stolknovenie-s-zhestokostyu-5338407.html</w:t>
              </w:r>
            </w:hyperlink>
          </w:p>
        </w:tc>
      </w:tr>
      <w:tr>
        <w:trPr>
          <w:trHeight w:val="324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https://infourok.ru/tema-harper-li-ubit-peresmeshnika-problema-vhozhdeniya-molodezhi-vo-vzroslyj-mir-stolknovenie-s-zhestokostyu-5338407.html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29">
              <w:r>
                <w:rPr>
                  <w:rFonts w:ascii="Times New Roman" w:hAnsi="Times New Roman"/>
                  <w:b w:val="false"/>
                  <w:i w:val="false"/>
                  <w:color w:val="0000ff"/>
                  <w:sz w:val="22"/>
                  <w:u w:val="single"/>
                </w:rPr>
                <w:t>https://interneturok.ru/lesson/literatura/6-klass/uroki-a-n-arhangelskogo-dlya-6-klassa/geroy-podrostok-v-literature-20-21-vv</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33">
              <w:r>
                <w:rPr>
                  <w:rFonts w:ascii="Times New Roman" w:hAnsi="Times New Roman"/>
                  <w:b w:val="false"/>
                  <w:i w:val="false"/>
                  <w:color w:val="0000ff"/>
                  <w:sz w:val="22"/>
                  <w:u w:val="single"/>
                </w:rPr>
                <w:t>https://kartaslov.ru/книги/Диана_Уинн_Джонс_Дом_с_характером/4</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https://kartaslov.ru/книги/Диана_Уинн_Джонс_Дом_с_характером/4</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hyperlink r:id="rId335">
              <w:r>
                <w:rPr>
                  <w:rFonts w:ascii="Times New Roman" w:hAnsi="Times New Roman"/>
                  <w:b w:val="false"/>
                  <w:i w:val="false"/>
                  <w:color w:val="0000ff"/>
                  <w:sz w:val="22"/>
                  <w:u w:val="single"/>
                </w:rPr>
                <w:t>https://infourok.ru/urok-zhanr-fentezi-v-sovremennoy-literature-klass-1073199.html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3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09"/>
        <w:gridCol w:w="2960"/>
        <w:gridCol w:w="960"/>
        <w:gridCol w:w="1920"/>
        <w:gridCol w:w="2080"/>
        <w:gridCol w:w="1440"/>
        <w:gridCol w:w="14906"/>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0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 ВКР.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37">
              <w:r>
                <w:rPr>
                  <w:rFonts w:ascii="Times New Roman" w:hAnsi="Times New Roman"/>
                  <w:b w:val="false"/>
                  <w:i w:val="false"/>
                  <w:color w:val="0000ff"/>
                  <w:sz w:val="22"/>
                  <w:u w:val="single"/>
                </w:rPr>
                <w:t>https://nsportal.ru/shkola/literatura/library/2019/10/05/tehnologicheskaya-karta-uroka-literatury-v-7-klasse-po-teme</w:t>
              </w:r>
            </w:hyperlink>
          </w:p>
        </w:tc>
      </w:tr>
      <w:tr>
        <w:trPr>
          <w:trHeight w:val="26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https://m.edsoo.ru/8bc338b6</w:t>
              </w:r>
            </w:hyperlink>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39">
              <w:r>
                <w:rPr>
                  <w:rFonts w:ascii="Times New Roman" w:hAnsi="Times New Roman"/>
                  <w:b w:val="false"/>
                  <w:i w:val="false"/>
                  <w:color w:val="0000ff"/>
                  <w:sz w:val="22"/>
                  <w:u w:val="single"/>
                </w:rPr>
                <w:t>https://resh.edu.ru/subject/lesson/7039/start/247314/</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https://myslide.ru/presentation/lirik</w:t>
              </w:r>
            </w:hyperlink>
            <w:r>
              <w:rPr>
                <w:rFonts w:ascii="Times New Roman" w:hAnsi="Times New Roman"/>
                <w:b w:val="false"/>
                <w:i w:val="false"/>
                <w:color w:val="000000"/>
                <w:sz w:val="24"/>
              </w:rPr>
              <w:t xml:space="preserve"> a-lyubvi-i-druzhby-kak-v-lirike-as-pushkina-raskryvaetsya-tema-druzhby-na</w:t>
            </w:r>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41">
              <w:r>
                <w:rPr>
                  <w:rFonts w:ascii="Times New Roman" w:hAnsi="Times New Roman"/>
                  <w:b w:val="false"/>
                  <w:i w:val="false"/>
                  <w:color w:val="0000ff"/>
                  <w:sz w:val="22"/>
                  <w:u w:val="single"/>
                </w:rPr>
                <w:t>https://myslide.ru/presentation/lirika-lyubvi-i-druzhby-kak-v-lirike-as-pushkina-raskryvaetsya-tema-druzhby-na</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https://m.edsoo.ru/8bc340ae</w:t>
              </w:r>
            </w:hyperlink>
          </w:p>
        </w:tc>
      </w:tr>
      <w:tr>
        <w:trPr>
          <w:trHeight w:val="44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44">
              <w:r>
                <w:rPr>
                  <w:rFonts w:ascii="Times New Roman" w:hAnsi="Times New Roman"/>
                  <w:b w:val="false"/>
                  <w:i w:val="false"/>
                  <w:color w:val="0000ff"/>
                  <w:sz w:val="22"/>
                  <w:u w:val="single"/>
                </w:rPr>
                <w:t>https://infourok.ru/tehnologicheskaya-karta-uroka-literatury-7-klass-istoricheskaya-osnova-poemy-a-s-pushkina-poltava-4649528.html</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45">
              <w:r>
                <w:rPr>
                  <w:rFonts w:ascii="Times New Roman" w:hAnsi="Times New Roman"/>
                  <w:b w:val="false"/>
                  <w:i w:val="false"/>
                  <w:color w:val="0000ff"/>
                  <w:sz w:val="22"/>
                  <w:u w:val="single"/>
                </w:rPr>
                <w:t>https://multiurok.ru/files/konspiekt-uroka-po-litieraturie-v-7-klassie-po-tie.html</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https://m.edsoo.ru/8bc33fa0</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«Молитва» («В минуту жизни трудную…») Тема одиночества в лирике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https://m.edsoo.ru/8bc34428</w:t>
              </w:r>
            </w:hyperlink>
          </w:p>
        </w:tc>
      </w:tr>
      <w:tr>
        <w:trPr>
          <w:trHeight w:val="29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https://m.edsoo.ru/8bc3475c</w:t>
              </w:r>
            </w:hyperlink>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54">
              <w:r>
                <w:rPr>
                  <w:rFonts w:ascii="Times New Roman" w:hAnsi="Times New Roman"/>
                  <w:b w:val="false"/>
                  <w:i w:val="false"/>
                  <w:color w:val="0000ff"/>
                  <w:sz w:val="22"/>
                  <w:u w:val="single"/>
                </w:rPr>
                <w:t>https://infourok.ru/tehnologicheskaya-karta-uroka-literatury-v-7-klasse-ostap-i-andrij-sravnitelnaya-harakteristika-5627599.html</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55">
              <w:r>
                <w:rPr>
                  <w:rFonts w:ascii="Times New Roman" w:hAnsi="Times New Roman"/>
                  <w:b w:val="false"/>
                  <w:i w:val="false"/>
                  <w:color w:val="0000ff"/>
                  <w:sz w:val="22"/>
                  <w:u w:val="single"/>
                </w:rPr>
                <w:t>https://nsportal.ru/shkola/rodnoy-yazyk-i-literatura/library/2017/02/12/tehnologicheskaya-karta-uroka-literatury-na-temu</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Три смерти в повести Н. Гоголя " Тарас Бульба" ( анализ эпизодов через сравнение и обобщение)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56">
              <w:r>
                <w:rPr>
                  <w:rFonts w:ascii="Times New Roman" w:hAnsi="Times New Roman"/>
                  <w:b w:val="false"/>
                  <w:i w:val="false"/>
                  <w:color w:val="0000ff"/>
                  <w:sz w:val="22"/>
                  <w:u w:val="single"/>
                </w:rPr>
                <w:t>https://znanio.ru/media/tehnologicheskaya_karta_uroka_literatury_po_proizvedeniyu_n_gogolya_taras_bulba_8_klass-266265-1</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повести Н. В. Гоголя «Тарас Бульба»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57">
              <w:r>
                <w:rPr>
                  <w:rFonts w:ascii="Times New Roman" w:hAnsi="Times New Roman"/>
                  <w:b w:val="false"/>
                  <w:i w:val="false"/>
                  <w:color w:val="0000ff"/>
                  <w:sz w:val="22"/>
                  <w:u w:val="single"/>
                </w:rPr>
                <w:t>https://multiurok.ru/files/konspekt-uroka-po-literature-v-7-klasse-na-temu-so.html</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59">
              <w:r>
                <w:rPr>
                  <w:rFonts w:ascii="Times New Roman" w:hAnsi="Times New Roman"/>
                  <w:b w:val="false"/>
                  <w:i w:val="false"/>
                  <w:color w:val="0000ff"/>
                  <w:sz w:val="22"/>
                  <w:u w:val="single"/>
                </w:rPr>
                <w:t>https://infourok.ru/vneurochnoe-zanyatie-po-sledam-geroev-r-sabatini-5062337.html</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«Русский язык», «Воробей» Особенности жанра, тематика и проблематика произведений, средства выразительности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https://m.edsoo.ru/8bc3565c</w:t>
              </w:r>
            </w:hyperlink>
          </w:p>
        </w:tc>
      </w:tr>
      <w:tr>
        <w:trPr>
          <w:trHeight w:val="19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https://m.edsoo.ru/8bc35990</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https://infourok.ru/vneurochnoe-zanyatie-po-sledam-geroev-r-sabatini-5062337.html</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71">
              <w:r>
                <w:rPr>
                  <w:rFonts w:ascii="Times New Roman" w:hAnsi="Times New Roman"/>
                  <w:b w:val="false"/>
                  <w:i w:val="false"/>
                  <w:color w:val="0000ff"/>
                  <w:sz w:val="22"/>
                  <w:u w:val="single"/>
                </w:rPr>
                <w:t>https://www.1urok.ru/categories/4/articles/32826</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 За 1 полугодие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72">
              <w:r>
                <w:rPr>
                  <w:rFonts w:ascii="Times New Roman" w:hAnsi="Times New Roman"/>
                  <w:b w:val="false"/>
                  <w:i w:val="false"/>
                  <w:color w:val="0000ff"/>
                  <w:sz w:val="22"/>
                  <w:u w:val="single"/>
                </w:rPr>
                <w:t>https://infourok.ru/kontrolnaya-rabota-po-literature-proizvedeniya-literaturi-veka-klass-uchebnik-vya-korovinoy-863129.html</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«Злоумышленник». Тематика, проблематика произведений. Художественное мастерство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https://m.edsoo.ru/8bc35f3a</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«Старуха Изергиль» (легенда о Данко) Идейно-художственное своеобразие ранних рассказов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https://m.edsoo.ru/8bc36656</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М. М. Зощенко" История болезни" Понятие сатиры.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https://m.edsoo.ru/8bc3706a</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рассказам М.Салтыкова-Щедрина)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78">
              <w:r>
                <w:rPr>
                  <w:rFonts w:ascii="Times New Roman" w:hAnsi="Times New Roman"/>
                  <w:b w:val="false"/>
                  <w:i w:val="false"/>
                  <w:color w:val="0000ff"/>
                  <w:sz w:val="22"/>
                  <w:u w:val="single"/>
                </w:rPr>
                <w:t>https://alphacat.ru/sochinenie-na-temu-satira.html</w:t>
              </w:r>
            </w:hyperlink>
          </w:p>
        </w:tc>
      </w:tr>
      <w:tr>
        <w:trPr>
          <w:trHeight w:val="17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«Алые паруса»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https://m.edsoo.ru/8bc368ae</w:t>
              </w:r>
            </w:hyperlink>
          </w:p>
        </w:tc>
      </w:tr>
      <w:tr>
        <w:trPr>
          <w:trHeight w:val="40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стихотворения А. А. Блока, Н. С. Гумилёва, М. И. Цветаевой Художественное своебразие произведений, средства выразительности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https://m.edsoo.ru/8bc3626e</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«Хорошее отношение к лошадям» Тематика, проблематика, композиция стихотворения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https://m.edsoo.ru/8bc369ee</w:t>
              </w:r>
            </w:hyperlink>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«Необычайное приключение, бывшее с Владимиром Маяковским летом на даче», Система образов стихотворения. Лирический герой. Средства выразительности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https://m.edsoo.ru/8bc36b60</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«Чужая кровь» Тематика, проблематика, сюжет, система персонажей, гуманистический пафос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84">
              <w:r>
                <w:rPr>
                  <w:rFonts w:ascii="Times New Roman" w:hAnsi="Times New Roman"/>
                  <w:b w:val="false"/>
                  <w:i w:val="false"/>
                  <w:color w:val="0000ff"/>
                  <w:sz w:val="22"/>
                  <w:u w:val="single"/>
                </w:rPr>
                <w:t>https://docs.yandex.ru/docs/view?url=ya-browser%3A%2F%2F4DT1uXEPRrJRXlUFoewruOwuQ3cPZpIedUlxo0EnqHTEUFLYcQi_OjGll9Zh06FE1KqIk-hCkzB6VDMSNldQwRHrQHAlxHnbT_pRQgpA0lICP7m766NlJYrlfObVT9VXHyhe6hT_C5oqw1CdKNhEdA%3D%3D%3Fsign%3Df-MN2XTm077Rt4CuCByh1fQQRsLM5_mKtOtxOvpxYC0%3D&amp;name=373.doc&amp;nosw=1</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«Юшка» Идейно-художественное своеобразие произведения. Особенности языка произведений А. П. Платонова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85">
              <w:r>
                <w:rPr>
                  <w:rFonts w:ascii="Times New Roman" w:hAnsi="Times New Roman"/>
                  <w:b w:val="false"/>
                  <w:i w:val="false"/>
                  <w:color w:val="0000ff"/>
                  <w:sz w:val="22"/>
                  <w:u w:val="single"/>
                </w:rPr>
                <w:t>https://resh.edu.ru/subject/lesson/2300/start/</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«Чудик» Тематика, проблематика, сюжет, система образов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https://m.edsoo.ru/8bc37bdc</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 «Критики». Авторская позиция в произведении. Художественное мастерство автора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87">
              <w:r>
                <w:rPr>
                  <w:rFonts w:ascii="Times New Roman" w:hAnsi="Times New Roman"/>
                  <w:b w:val="false"/>
                  <w:i w:val="false"/>
                  <w:color w:val="0000ff"/>
                  <w:sz w:val="22"/>
                  <w:u w:val="single"/>
                </w:rPr>
                <w:t>https://uchitelya.com/literatura/36339-tehnologicheskaya-karta-uroka-osobennosti-geroev-chudikov-v-rasskaze-vmshukshina-kritiki-6-klass.html</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Е. А. Евтушенко, М. ЦветаеваТематика, проблематика стихотворений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https://m.edsoo.ru/8bc375a6</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 М. Цветаева " Воспоминания"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90">
              <w:r>
                <w:rPr>
                  <w:rFonts w:ascii="Times New Roman" w:hAnsi="Times New Roman"/>
                  <w:b w:val="false"/>
                  <w:i w:val="false"/>
                  <w:color w:val="0000ff"/>
                  <w:sz w:val="22"/>
                  <w:u w:val="single"/>
                </w:rPr>
                <w:t>https://multiurok.ru/files/tiekhnologhichieskaia-karta-litieratura-7-klass-10.html?login=ok</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Ф. А. Абрамова " О чём плачут лошади". Тематика, проблематика, сюжет, система образов одного из рассказов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https://m.edsoo.ru/8bc37a9c</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 З. Петрушевская " Страна"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93">
              <w:r>
                <w:rPr>
                  <w:rFonts w:ascii="Times New Roman" w:hAnsi="Times New Roman"/>
                  <w:b w:val="false"/>
                  <w:i w:val="false"/>
                  <w:color w:val="0000ff"/>
                  <w:sz w:val="22"/>
                  <w:u w:val="single"/>
                </w:rPr>
                <w:t>https://infourok.ru/tehnologicheskaya-karta-uroka-tema-lyudmila-stefanovna-petrushevskaya-rasskaz-strana-6131465.html</w:t>
              </w:r>
            </w:hyperlink>
          </w:p>
        </w:tc>
      </w:tr>
      <w:tr>
        <w:trPr>
          <w:trHeight w:val="64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https://m.edsoo.ru/8bc37e0c</w:t>
              </w:r>
            </w:hyperlink>
          </w:p>
        </w:tc>
      </w:tr>
      <w:tr>
        <w:trPr>
          <w:trHeight w:val="39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https://m.edsoo.ru/8bc37f24</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 А. Алексин " Безумная Евдокия".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396">
              <w:r>
                <w:rPr>
                  <w:rFonts w:ascii="Times New Roman" w:hAnsi="Times New Roman"/>
                  <w:b w:val="false"/>
                  <w:i w:val="false"/>
                  <w:color w:val="0000ff"/>
                  <w:sz w:val="22"/>
                  <w:u w:val="single"/>
                </w:rPr>
                <w:t>https://multiurok.ru/files/tiekhnologhichieskaia-karta-litieratura-7-klass-29.html</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99">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400">
              <w:r>
                <w:rPr>
                  <w:rFonts w:ascii="Times New Roman" w:hAnsi="Times New Roman"/>
                  <w:b w:val="false"/>
                  <w:i w:val="false"/>
                  <w:color w:val="0000ff"/>
                  <w:sz w:val="22"/>
                  <w:u w:val="single"/>
                </w:rPr>
                <w:t>https://m.edsoo.ru/8bc38a64</w:t>
              </w:r>
            </w:hyperlink>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Страницы биографии. «Дары волхвов»). Жанр, тема, идея, проблематика, сюжет новеллы. Система персонажей. Роль художественной детали в произведении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hyperlink r:id="rId401">
              <w:r>
                <w:rPr>
                  <w:rFonts w:ascii="Times New Roman" w:hAnsi="Times New Roman"/>
                  <w:b w:val="false"/>
                  <w:i w:val="false"/>
                  <w:color w:val="0000ff"/>
                  <w:sz w:val="22"/>
                  <w:u w:val="single"/>
                </w:rPr>
                <w:t>https://infourok.ru/tehnologicheskaya-karta-uroka-literaturi-dari-volhvov-3343908.html</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43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09"/>
        <w:gridCol w:w="2880"/>
        <w:gridCol w:w="960"/>
        <w:gridCol w:w="1920"/>
        <w:gridCol w:w="2080"/>
        <w:gridCol w:w="1440"/>
        <w:gridCol w:w="10807"/>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75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Радонежского": особенности героя жития, исторические основы образа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https://m.edsoo.ru/8bc38c94</w:t>
              </w:r>
            </w:hyperlink>
          </w:p>
        </w:tc>
      </w:tr>
      <w:tr>
        <w:trPr>
          <w:trHeight w:val="351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«Житие Сергия Радонежского», .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https://m.edsoo.ru/8bc391bc</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Самостоятельная работа по пьесе Д.И. Фонвизина Комедия "Недоросль"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10">
              <w:r>
                <w:rPr>
                  <w:rFonts w:ascii="Times New Roman" w:hAnsi="Times New Roman"/>
                  <w:b w:val="false"/>
                  <w:i w:val="false"/>
                  <w:color w:val="0000ff"/>
                  <w:sz w:val="22"/>
                  <w:u w:val="single"/>
                </w:rPr>
                <w:t>https://www.uchportal.ru/load/259-1-0-1605</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«К Чаадаеву», «Анчар» Гражданские мотивы в лирике поэта. Художественное мастерство и особенности лирического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https://m.edsoo.ru/8bc39b1c</w:t>
              </w:r>
            </w:hyperlink>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https://infourok.ru/urok-po-literature-v-klasse-as-pushkin-mocart-i-saleri-3186746.html</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https://m.edsoo.ru/8bc3a3b4</w:t>
              </w:r>
            </w:hyperlink>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написанию сочинения сравнительного типа. Гринев и Швабрин (по повести А. С. Пушкина "Капитанская дочка").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19">
              <w:r>
                <w:rPr>
                  <w:rFonts w:ascii="Times New Roman" w:hAnsi="Times New Roman"/>
                  <w:b w:val="false"/>
                  <w:i w:val="false"/>
                  <w:color w:val="0000ff"/>
                  <w:sz w:val="22"/>
                  <w:u w:val="single"/>
                </w:rPr>
                <w:t>https://pedsovet.su/load/28-1-0-38676</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дочка"по теме " Гринёв и Швабрин"ю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20">
              <w:r>
                <w:rPr>
                  <w:rFonts w:ascii="Times New Roman" w:hAnsi="Times New Roman"/>
                  <w:b w:val="false"/>
                  <w:i w:val="false"/>
                  <w:color w:val="0000ff"/>
                  <w:sz w:val="22"/>
                  <w:u w:val="single"/>
                </w:rPr>
                <w:t>https://pedsovet.su/load/28-1-0-38676</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«Я не хочу, чтоб свет узнал…», «Из-под таинственной, холодной полумаски…», «Нищий» . Мотив одиночества в лирике поэта, характер лирического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https://m.edsoo.ru/8bc3a5da</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 Ангел", " Желание". Художественное своеобразие лирики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22">
              <w:r>
                <w:rPr>
                  <w:rFonts w:ascii="Times New Roman" w:hAnsi="Times New Roman"/>
                  <w:b w:val="false"/>
                  <w:i w:val="false"/>
                  <w:color w:val="0000ff"/>
                  <w:sz w:val="22"/>
                  <w:u w:val="single"/>
                </w:rPr>
                <w:t>https://multiurok.ru/files/tiekhnologhichieskaia-karta-uroka-litieratury-v-7.html</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https://m.edsoo.ru/8bc3b2f0</w:t>
              </w:r>
            </w:hyperlink>
          </w:p>
        </w:tc>
      </w:tr>
      <w:tr>
        <w:trPr>
          <w:trHeight w:val="20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https://m.edsoo.ru/8bc3b53e</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"Ляпкин- Тяпкин и Земляника в комедии Н.В. Гоголя Комедия "Ревизор":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33">
              <w:r>
                <w:rPr>
                  <w:rFonts w:ascii="Times New Roman" w:hAnsi="Times New Roman"/>
                  <w:b w:val="false"/>
                  <w:i w:val="false"/>
                  <w:color w:val="0000ff"/>
                  <w:sz w:val="22"/>
                  <w:u w:val="single"/>
                </w:rPr>
                <w:t>https://shareslide.ru/literatura/prezentatsiya-po-literature-podgotovka-k-napisaniyu</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Написание сочинения "Ляпкин- Тяпкин и Земляника в комедии Н.В. Гоголя "Ревизор":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34">
              <w:r>
                <w:rPr>
                  <w:rFonts w:ascii="Times New Roman" w:hAnsi="Times New Roman"/>
                  <w:b w:val="false"/>
                  <w:i w:val="false"/>
                  <w:color w:val="0000ff"/>
                  <w:sz w:val="22"/>
                  <w:u w:val="single"/>
                </w:rPr>
                <w:t>https://shareslide.ru/literatura/prezentatsiya-po-literature-podgotovka-k-napisaniyu</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«Ася»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https://m.edsoo.ru/8bc3ba0c</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«Ася»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https://m.edsoo.ru/8bc3be9e</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«Белые ночи»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https://m.edsoo.ru/8bc3c57e</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«Белые ночи»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https://m.edsoo.ru/8bc3c7cc</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«Отрочество» (главы).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39">
              <w:r>
                <w:rPr>
                  <w:rFonts w:ascii="Times New Roman" w:hAnsi="Times New Roman"/>
                  <w:b w:val="false"/>
                  <w:i w:val="false"/>
                  <w:color w:val="0000ff"/>
                  <w:sz w:val="22"/>
                  <w:u w:val="single"/>
                </w:rPr>
                <w:t>https://infourok.ru/urok-literatury-v-8-klasse-5193572.html</w:t>
              </w:r>
            </w:hyperlink>
          </w:p>
          <w:p>
            <w:pPr>
              <w:spacing w:before="0" w:after="0"/>
              <w:ind w:left="135"/>
              <w:jc w:val="left"/>
            </w:pPr>
            <w:hyperlink r:id="rId440">
              <w:r>
                <w:rPr>
                  <w:rFonts w:ascii="Times New Roman" w:hAnsi="Times New Roman"/>
                  <w:b w:val="false"/>
                  <w:i w:val="false"/>
                  <w:color w:val="0000ff"/>
                  <w:sz w:val="22"/>
                  <w:u w:val="single"/>
                </w:rPr>
                <w:t>https://uchitelya.com/literatura/102248-konspekt-uroka-ln-tolstoy-detstvo-otrochestvo.html</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«Отрочество» (главы).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41">
              <w:r>
                <w:rPr>
                  <w:rFonts w:ascii="Times New Roman" w:hAnsi="Times New Roman"/>
                  <w:b w:val="false"/>
                  <w:i w:val="false"/>
                  <w:color w:val="0000ff"/>
                  <w:sz w:val="22"/>
                  <w:u w:val="single"/>
                </w:rPr>
                <w:t>https://infourok.ru/urok-po-literature-na-temu-l-n-tolstoj-otrochestvo-7-klass-5232372.html</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 ПКР.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https://m.edsoo.ru/8bc3c06a</w:t>
              </w:r>
            </w:hyperlink>
          </w:p>
        </w:tc>
      </w:tr>
      <w:tr>
        <w:trPr>
          <w:trHeight w:val="29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 Тэффи " Жизнь и воротник", И.Бунин " Подснежник" Основные темы, идеи, проблемы, герои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https://m.edsoo.ru/8bc3c984</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М. А. Осоргина " Пенсне". Система образов. Художественное мастерство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https://m.edsoo.ru/8bc3cc68</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И. С. Шмелёв " Лето господне"( главы)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https://m.edsoo.ru/8bc3cfa6</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(стихотворения на тему «Человек и эпоха» по выбору). стихотворения В. В. Маяковского, М. И. Цветаевой, А. Ахматовой, М.Светлова Основные темы, мотивы, образы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https://m.edsoo.ru/8bc3d604</w:t>
              </w:r>
            </w:hyperlink>
          </w:p>
        </w:tc>
      </w:tr>
      <w:tr>
        <w:trPr>
          <w:trHeight w:val="4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(стихотворения на тему «Человек и эпоха» по выбору). Н. Заболоцкий «Смерть врача», «Некрасивая девочка», «О красоте человеческих лиц», «Не позволяй душе лениться», «Утро». Художественное мастерство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47">
              <w:r>
                <w:rPr>
                  <w:rFonts w:ascii="Times New Roman" w:hAnsi="Times New Roman"/>
                  <w:b w:val="false"/>
                  <w:i w:val="false"/>
                  <w:color w:val="0000ff"/>
                  <w:sz w:val="22"/>
                  <w:u w:val="single"/>
                </w:rPr>
                <w:t>https://multiurok.ru/files/tiekhnologhichieskaia-karta-uroka-litieratury-v-13.html?login=ok</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«Собачье сердце» Основные темы, идеи, проблемы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https://m.edsoo.ru/8bc3d1cc</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«Собачье сердце» Главные герои и средства их изображения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https://m.edsoo.ru/8bc3d32a</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«Собачье сердце» Фантастическое и реальное в повести. Смысл названия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 История создания. Тема человека на войне. Нравственная проблематика, патриотический пафос поэмы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https://m.edsoo.ru/8bc3d94c</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Образ главного героя, его народность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Особенности композиции, образ автора. Своеобразие языка поэмы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54">
              <w:r>
                <w:rPr>
                  <w:rFonts w:ascii="Times New Roman" w:hAnsi="Times New Roman"/>
                  <w:b w:val="false"/>
                  <w:i w:val="false"/>
                  <w:color w:val="0000ff"/>
                  <w:sz w:val="22"/>
                  <w:u w:val="single"/>
                </w:rPr>
                <w:t>https://infourok.ru/urok-literatury-na-temu-a-k-tolstoj-russkij-harakter-5628126.html</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https://m.edsoo.ru/8bc3df82</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Судьба человека и судьба Родины.Особенности повествования.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57">
              <w:r>
                <w:rPr>
                  <w:rFonts w:ascii="Times New Roman" w:hAnsi="Times New Roman"/>
                  <w:b w:val="false"/>
                  <w:i w:val="false"/>
                  <w:color w:val="0000ff"/>
                  <w:sz w:val="22"/>
                  <w:u w:val="single"/>
                </w:rPr>
                <w:t>https://infourok.ru/tehnologicheskaya_karta_uroka_sudba_cheloveka_i_sudba_rodiny_v_rasskaze_m.a.sholohova_sudba-587776.htm</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https://m.edsoo.ru/8bc3e55e</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произведения Е.И.Носова, А.Н. и Б.Н.Стругацких, В.Ф.Тендрякова, Б.П.Екимова и др. Темы, идеи, проблемы, сюжет. Основные герои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https://m.edsoo.ru/8bc3f0f8</w:t>
              </w:r>
            </w:hyperlink>
          </w:p>
        </w:tc>
      </w:tr>
      <w:tr>
        <w:trPr>
          <w:trHeight w:val="37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произведения Е.И.Носова, А.Н. и Б.Н.Стругацких, В.Ф.Тендрякова, Б.П.Екимова Система образов. Художественное мастерство писателя.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https://m.edsoo.ru/8bc3f0f8</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Дж. Сэлинджер " Над пропастью во ржи". Проблематика, герои, сюжет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https://m.edsoo.ru/8bc3f256</w:t>
              </w:r>
            </w:hyperlink>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Дж. Сэлинджер " Над пропастью во ржи".). Своеобразие конфликта. Особенности авторской позиции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https://m.edsoo.ru/8bc3f40e</w:t>
              </w:r>
            </w:hyperlink>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 Ю Бондарев " Простите нас"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65">
              <w:r>
                <w:rPr>
                  <w:rFonts w:ascii="Times New Roman" w:hAnsi="Times New Roman"/>
                  <w:b w:val="false"/>
                  <w:i w:val="false"/>
                  <w:color w:val="0000ff"/>
                  <w:sz w:val="22"/>
                  <w:u w:val="single"/>
                </w:rPr>
                <w:t>https://nsportal.ru/shkola/literatura/library/2023/03/01/tehnologicheskaya-karta-uroka-vneklassnogo-chteniya-prostite</w:t>
              </w:r>
            </w:hyperlink>
          </w:p>
        </w:tc>
      </w:tr>
      <w:tr>
        <w:trPr>
          <w:trHeight w:val="459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М. В. Исаковский " Враги сожгли...", К.М.Симонов " Жди меня", Лебедев-Кумач "Только на фронте", Гудзенко "Перед атакой", Фатьянов " соловьи", Ваншенкин " Жасмин". Основные темы и мотивы, своеобразие лирического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https://m.edsoo.ru/8bc3d726</w:t>
              </w:r>
            </w:hyperlink>
          </w:p>
        </w:tc>
      </w:tr>
      <w:tr>
        <w:trPr>
          <w:trHeight w:val="49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 Кушнер " Времена не выбирают", Вознесенский " Ностальгия...", Самойлов " Сороковые", Твардовский " Я знаю...", Заболоцкий " Где-то возле Магадана". Художественное мастерство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https://m.edsoo.ru/8bc3eb80</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Сонет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hyperlink r:id="rId471">
              <w:r>
                <w:rPr>
                  <w:rFonts w:ascii="Times New Roman" w:hAnsi="Times New Roman"/>
                  <w:b w:val="false"/>
                  <w:i w:val="false"/>
                  <w:color w:val="0000ff"/>
                  <w:sz w:val="22"/>
                  <w:u w:val="single"/>
                </w:rPr>
                <w:t>https://урок.рф/library/tehnologicheskaya_karta_uroka_literaturi_v_8_klasse_212240.html</w:t>
              </w:r>
            </w:hyperlink>
          </w:p>
        </w:tc>
      </w:tr>
      <w:tr>
        <w:trPr>
          <w:trHeight w:val="19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произведения классицизма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5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60"/>
        <w:gridCol w:w="3040"/>
        <w:gridCol w:w="960"/>
        <w:gridCol w:w="1920"/>
        <w:gridCol w:w="2080"/>
        <w:gridCol w:w="1440"/>
        <w:gridCol w:w="12631"/>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88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 ВКР.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74">
              <w:r>
                <w:rPr>
                  <w:rFonts w:ascii="Times New Roman" w:hAnsi="Times New Roman"/>
                  <w:b w:val="false"/>
                  <w:i w:val="false"/>
                  <w:color w:val="0000ff"/>
                  <w:sz w:val="22"/>
                  <w:u w:val="single"/>
                </w:rPr>
                <w:t>https://resh.edu.ru/subject/lesson/3076/start/</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475">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78">
              <w:r>
                <w:rPr>
                  <w:rFonts w:ascii="Times New Roman" w:hAnsi="Times New Roman"/>
                  <w:b w:val="false"/>
                  <w:i w:val="false"/>
                  <w:color w:val="0000ff"/>
                  <w:sz w:val="22"/>
                  <w:u w:val="single"/>
                </w:rPr>
                <w:t>https://nsportal.ru/shkola/literatura/library/2019/04/24/razvitie-rechi-obuchayushchee-sochinenie-po-slovu-o-polku</w:t>
              </w:r>
            </w:hyperlink>
          </w:p>
        </w:tc>
      </w:tr>
      <w:tr>
        <w:trPr>
          <w:trHeight w:val="348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81">
              <w:r>
                <w:rPr>
                  <w:rFonts w:ascii="Times New Roman" w:hAnsi="Times New Roman"/>
                  <w:b w:val="false"/>
                  <w:i w:val="false"/>
                  <w:color w:val="0000ff"/>
                  <w:sz w:val="22"/>
                  <w:u w:val="single"/>
                </w:rPr>
                <w:t>https://www.uchportal.ru/load/257-1-0-16547</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https://m.edsoo.ru/8bc40584</w:t>
              </w:r>
            </w:hyperlink>
          </w:p>
        </w:tc>
      </w:tr>
      <w:tr>
        <w:trPr>
          <w:trHeight w:val="15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86">
              <w:r>
                <w:rPr>
                  <w:rFonts w:ascii="Times New Roman" w:hAnsi="Times New Roman"/>
                  <w:b w:val="false"/>
                  <w:i w:val="false"/>
                  <w:color w:val="0000ff"/>
                  <w:sz w:val="22"/>
                  <w:u w:val="single"/>
                </w:rPr>
                <w:t>https://videouroki.net/razrabotki/mietodichieskaia-razrabotka-uroka-spietsifika-litieratury-kak-vida-iskusstva-obz.html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https://m.edsoo.ru/8bc40bec</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https://m.edsoo.ru/8bc40f48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https://m.edsoo.ru/8bc41c18</w:t>
              </w:r>
            </w:hyperlink>
          </w:p>
        </w:tc>
      </w:tr>
      <w:tr>
        <w:trPr>
          <w:trHeight w:val="24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97">
              <w:r>
                <w:rPr>
                  <w:rFonts w:ascii="Times New Roman" w:hAnsi="Times New Roman"/>
                  <w:b w:val="false"/>
                  <w:i w:val="false"/>
                  <w:color w:val="0000ff"/>
                  <w:sz w:val="22"/>
                  <w:u w:val="single"/>
                </w:rPr>
                <w:t>https://pedportal.net/starshie-klassy/literatura/urok-literatury-v-9-klasse-quot-smysl-nazvaniya-komedii-a-s-griboedova-quot-gore-ot-uma-quot-576664</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"Горе от ума"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499">
              <w:r>
                <w:rPr>
                  <w:rFonts w:ascii="Times New Roman" w:hAnsi="Times New Roman"/>
                  <w:b w:val="false"/>
                  <w:i w:val="false"/>
                  <w:color w:val="0000ff"/>
                  <w:sz w:val="22"/>
                  <w:u w:val="single"/>
                </w:rPr>
                <w:t>https://myslide.ru/presentation/podgotovka-k-sochineniyu-po-komedii-as-griboedova-gore-ot-uma</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Страницы жизни поэта. Основные темы лирики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https://m.edsoo.ru/8bc44328</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Своеобразие лирики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https://m.edsoo.ru/8bc421fe</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03">
              <w:r>
                <w:rPr>
                  <w:rFonts w:ascii="Times New Roman" w:hAnsi="Times New Roman"/>
                  <w:b w:val="false"/>
                  <w:i w:val="false"/>
                  <w:color w:val="0000ff"/>
                  <w:sz w:val="22"/>
                  <w:u w:val="single"/>
                </w:rPr>
                <w:t>https://resh.edu.ru/subject/lesson/2158/start/</w:t>
              </w:r>
            </w:hyperlink>
          </w:p>
          <w:p>
            <w:pPr>
              <w:spacing w:before="0" w:after="0"/>
              <w:ind w:left="135"/>
              <w:jc w:val="left"/>
            </w:pPr>
            <w:hyperlink r:id="rId504">
              <w:r>
                <w:rPr>
                  <w:rFonts w:ascii="Times New Roman" w:hAnsi="Times New Roman"/>
                  <w:b w:val="false"/>
                  <w:i w:val="false"/>
                  <w:color w:val="0000ff"/>
                  <w:sz w:val="22"/>
                  <w:u w:val="single"/>
                </w:rPr>
                <w:t>https://docs.yandex.ru/docs/view?url=ya-browser%3A%2F%2F4DT1uXEPRrJRXlUFoewruACf8zv5xZF9Z4XrUt6RXYxtwE8sG3R61aEkqff5tLh3jwhwiJ5i-UR3hiRo2WgNEHOOJKTVrwRd3WUEwh89Mw3flYuyLTyExR2pWPPXvN-NfvRRkT8m9ZR0C9hwCUcAew%3D%3D%3Fsign%3D6cS_XfcpQk7VVIEHWuWfLYtQCV28UsOPUpOHbInH82Y%3D&amp;name=Сулицкая%20О.А.%20Открытый%20урок%20по%20литературе%20в%209%20классе%2009.11.2018г..doc&amp;nosw=1</w:t>
              </w:r>
            </w:hyperlink>
          </w:p>
        </w:tc>
      </w:tr>
      <w:tr>
        <w:trPr>
          <w:trHeight w:val="118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Основные темы лирики южного периода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05">
              <w:r>
                <w:rPr>
                  <w:rFonts w:ascii="Times New Roman" w:hAnsi="Times New Roman"/>
                  <w:b w:val="false"/>
                  <w:i w:val="false"/>
                  <w:color w:val="0000ff"/>
                  <w:sz w:val="22"/>
                  <w:u w:val="single"/>
                </w:rPr>
                <w:t>http://www.myshared.ru/slide/1286665/</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06">
              <w:r>
                <w:rPr>
                  <w:rFonts w:ascii="Times New Roman" w:hAnsi="Times New Roman"/>
                  <w:b w:val="false"/>
                  <w:i w:val="false"/>
                  <w:color w:val="0000ff"/>
                  <w:sz w:val="22"/>
                  <w:u w:val="single"/>
                </w:rPr>
                <w:t>https://znanio.ru/media/urok-issledovanie-po-tvorchestvu-aspushkina-v-9-klasse-2523990</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07">
              <w:r>
                <w:rPr>
                  <w:rFonts w:ascii="Times New Roman" w:hAnsi="Times New Roman"/>
                  <w:b w:val="false"/>
                  <w:i w:val="false"/>
                  <w:color w:val="0000ff"/>
                  <w:sz w:val="22"/>
                  <w:u w:val="single"/>
                </w:rPr>
                <w:t>https://znanio.ru/media/prezentatsiya_po_literature_mihajlovskoe_9_klass_literatura-21537</w:t>
              </w:r>
            </w:hyperlink>
          </w:p>
          <w:p>
            <w:pPr>
              <w:spacing w:before="0" w:after="0"/>
              <w:ind w:left="135"/>
              <w:jc w:val="left"/>
            </w:pPr>
            <w:hyperlink r:id="rId508">
              <w:r>
                <w:rPr>
                  <w:rFonts w:ascii="Times New Roman" w:hAnsi="Times New Roman"/>
                  <w:b w:val="false"/>
                  <w:i w:val="false"/>
                  <w:color w:val="0000ff"/>
                  <w:sz w:val="22"/>
                  <w:u w:val="single"/>
                </w:rPr>
                <w:t>https://kopilkaurokov.ru/literatura/uroki/putieshiestviie-v-mikhailovskoie-konspiekt-uroka-i-priezientatsiia</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https://m.edsoo.ru/8bc4297e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 примере стихотворения А Пушкина " Телега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13">
              <w:r>
                <w:rPr>
                  <w:rFonts w:ascii="Times New Roman" w:hAnsi="Times New Roman"/>
                  <w:b w:val="false"/>
                  <w:i w:val="false"/>
                  <w:color w:val="0000ff"/>
                  <w:sz w:val="22"/>
                  <w:u w:val="single"/>
                </w:rPr>
                <w:t>https://infourok.ru/tehnologicheskaya-karta-uroka-po-teme-lingvopoetiechskij-analiz-stihotvoreniya-a-s-pushkina-telega-zhizni-6372614.html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https://m.edsoo.ru/8bc42d3e</w:t>
              </w:r>
            </w:hyperlink>
          </w:p>
        </w:tc>
      </w:tr>
      <w:tr>
        <w:trPr>
          <w:trHeight w:val="22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6">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18">
              <w:r>
                <w:rPr>
                  <w:rFonts w:ascii="Times New Roman" w:hAnsi="Times New Roman"/>
                  <w:b w:val="false"/>
                  <w:i w:val="false"/>
                  <w:color w:val="0000ff"/>
                  <w:sz w:val="22"/>
                  <w:u w:val="single"/>
                </w:rPr>
                <w:t>https://multiurok.ru/files/obuchaiushchee-sochinenie-rassuzhdenie-po-lirike-a.html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https://m.edsoo.ru/8bc43bb2</w:t>
              </w:r>
            </w:hyperlink>
          </w:p>
        </w:tc>
      </w:tr>
      <w:tr>
        <w:trPr>
          <w:trHeight w:val="24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 Почему Пушкин назвал роман " Евгений Онегин" своим лучшим произведением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27">
              <w:r>
                <w:rPr>
                  <w:rFonts w:ascii="Times New Roman" w:hAnsi="Times New Roman"/>
                  <w:b w:val="false"/>
                  <w:i w:val="false"/>
                  <w:color w:val="0000ff"/>
                  <w:sz w:val="22"/>
                  <w:u w:val="single"/>
                </w:rPr>
                <w:t>https://multiurok.ru/files/tekhnologicheskaia-karta-uroka-literatury-v-9-kl-5.html</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30">
              <w:r>
                <w:rPr>
                  <w:rFonts w:ascii="Times New Roman" w:hAnsi="Times New Roman"/>
                  <w:b w:val="false"/>
                  <w:i w:val="false"/>
                  <w:color w:val="0000ff"/>
                  <w:sz w:val="22"/>
                  <w:u w:val="single"/>
                </w:rPr>
                <w:t>https://infourok.ru/tehnologicheskaya-karta-uroka-na-temu-podgotovka-k-sochineniyu-po-romanu-evgeniy-onegin-3523841.html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https://m.edsoo.ru/8bc44d00</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https://m.edsoo.ru/8bc45034</w:t>
              </w:r>
            </w:hyperlink>
          </w:p>
        </w:tc>
      </w:tr>
      <w:tr>
        <w:trPr>
          <w:trHeight w:val="19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https://m.edsoo.ru/8bc4514c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"М .Ю. Лермонтов. Диалог поэтов: лермонтовские мотивы в русской поэзии XX 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https://m.edsoo.ru/8bc45ed0</w:t>
              </w:r>
            </w:hyperlink>
          </w:p>
        </w:tc>
      </w:tr>
      <w:tr>
        <w:trPr>
          <w:trHeight w:val="22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47">
              <w:r>
                <w:rPr>
                  <w:rFonts w:ascii="Times New Roman" w:hAnsi="Times New Roman"/>
                  <w:b w:val="false"/>
                  <w:i w:val="false"/>
                  <w:color w:val="0000ff"/>
                  <w:sz w:val="22"/>
                  <w:u w:val="single"/>
                </w:rPr>
                <w:t>http://www.myshared.ru/slide/1084543/</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https://m.edsoo.ru/8bc45fe8</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"Поэтические произведения 19 века в чтении детей и подростков" по литературе – проект, доклад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49">
              <w:r>
                <w:rPr>
                  <w:rFonts w:ascii="Times New Roman" w:hAnsi="Times New Roman"/>
                  <w:b w:val="false"/>
                  <w:i w:val="false"/>
                  <w:color w:val="0000ff"/>
                  <w:sz w:val="22"/>
                  <w:u w:val="single"/>
                </w:rPr>
                <w:t>https://prezentacii.org/prezentacii/prezentacii-po-literature/155757-pojeticheskie-proizvedenija-19-veka-v-chtenii-detej-i-podrostkov.html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https://m.edsoo.ru/8bc46a7e</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 Соединение лирического и комического начал в поэме Н.Гоголя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58">
              <w:r>
                <w:rPr>
                  <w:rFonts w:ascii="Times New Roman" w:hAnsi="Times New Roman"/>
                  <w:b w:val="false"/>
                  <w:i w:val="false"/>
                  <w:color w:val="0000ff"/>
                  <w:sz w:val="22"/>
                  <w:u w:val="single"/>
                </w:rPr>
                <w:t>https://shareslide.ru/literatura/podgotovka-k-sochineniyu-po-poeme-n</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59">
              <w:r>
                <w:rPr>
                  <w:rFonts w:ascii="Times New Roman" w:hAnsi="Times New Roman"/>
                  <w:b w:val="false"/>
                  <w:i w:val="false"/>
                  <w:color w:val="0000ff"/>
                  <w:sz w:val="22"/>
                  <w:u w:val="single"/>
                </w:rPr>
                <w:t>https://easyen.ru/load/literatura/9_klass/kontrolnaja_rabota_po_poehme_n_v_gogolja_jortvye_dushi/156-1-0-5429</w:t>
              </w:r>
            </w:hyperlink>
          </w:p>
        </w:tc>
      </w:tr>
      <w:tr>
        <w:trPr>
          <w:trHeight w:val="12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Тайна сожжения 2 тома " Мёртвых Душ" Н.Гоголя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60">
              <w:r>
                <w:rPr>
                  <w:rFonts w:ascii="Times New Roman" w:hAnsi="Times New Roman"/>
                  <w:b w:val="false"/>
                  <w:i w:val="false"/>
                  <w:color w:val="0000ff"/>
                  <w:sz w:val="22"/>
                  <w:u w:val="single"/>
                </w:rPr>
                <w:t>https://shareslide.ru/russkiy-yazyk/prezentatsiya-po-literature-na-temu-tayna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«Лафертовская маковница» Антония Погорельского.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Поэзия Великой Отечественной войны.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63">
              <w:r>
                <w:rPr>
                  <w:rFonts w:ascii="Times New Roman" w:hAnsi="Times New Roman"/>
                  <w:b w:val="false"/>
                  <w:i w:val="false"/>
                  <w:color w:val="0000ff"/>
                  <w:sz w:val="22"/>
                  <w:u w:val="single"/>
                </w:rPr>
                <w:t>https://www.stdlife.ru/ped/publication/files/public-00085_Калинина%20Ирина%20Борисовна_Технологическая%20карта%20урока%20литературы.pdf</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Алигьери.Основные этапы жизни и творчества. «Божественная комедия» . Особенности жанра и композиции комедии. Сюжет и персонажи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Основные этапы жизни и творчества. История создания трагедии. Трагедия «Гамлет». Тема, идея,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66">
              <w:r>
                <w:rPr>
                  <w:rFonts w:ascii="Times New Roman" w:hAnsi="Times New Roman"/>
                  <w:b w:val="false"/>
                  <w:i w:val="false"/>
                  <w:color w:val="0000ff"/>
                  <w:sz w:val="22"/>
                  <w:u w:val="single"/>
                </w:rPr>
                <w:t>https://resh.edu.ru/subject/lesson/2181/start/</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67">
              <w:r>
                <w:rPr>
                  <w:rFonts w:ascii="Times New Roman" w:hAnsi="Times New Roman"/>
                  <w:b w:val="false"/>
                  <w:i w:val="false"/>
                  <w:color w:val="0000ff"/>
                  <w:sz w:val="22"/>
                  <w:u w:val="single"/>
                </w:rPr>
                <w:t>https://znanio.ru/media/konspekt_uroka_literatury_na_temu_pesa_ushekspira_gamlet9_klass-95776-2</w:t>
              </w:r>
            </w:hyperlink>
          </w:p>
        </w:tc>
      </w:tr>
      <w:tr>
        <w:trPr>
          <w:trHeight w:val="20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Тема любви в трагедии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68">
              <w:r>
                <w:rPr>
                  <w:rFonts w:ascii="Times New Roman" w:hAnsi="Times New Roman"/>
                  <w:b w:val="false"/>
                  <w:i w:val="false"/>
                  <w:color w:val="0000ff"/>
                  <w:sz w:val="22"/>
                  <w:u w:val="single"/>
                </w:rPr>
                <w:t>http://www.hallenna.narod.ru/uroki-9kl-shakspeare-hamlet.html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https://m.edsoo.ru/8bc47398</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«Душа моя мрачна. Скорей, певец, скорей!..», «Прощание Наполеона» и др. Тематика и проблематика лирики поэта.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https://m.edsoo.ru/8bc4749c</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Романтизм Гофмана в повести-сказке «Крошка Цахес, по прозванию Циннобер» Тема, идея произведения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https://m.edsoo.ru/8bc475aa</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Э. По . Стихотворение " Ворон". Сюжет, проблематика.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https://m.edsoo.ru/8bc476c2</w:t>
              </w:r>
            </w:hyperlink>
          </w:p>
        </w:tc>
      </w:tr>
      <w:tr>
        <w:trPr>
          <w:trHeight w:val="15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В. Скотт " Айвенго". Образ главного героя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8841" w:type="dxa"/>
            <w:tcBorders/>
            <w:tcMar>
              <w:top w:w="50" w:type="dxa"/>
              <w:left w:w="100" w:type="dxa"/>
            </w:tcMar>
            <w:vAlign w:val="center"/>
          </w:tcPr>
          <w:p>
            <w:pPr>
              <w:spacing w:before="0" w:after="0"/>
              <w:ind w:left="135"/>
              <w:jc w:val="left"/>
            </w:pPr>
            <w:hyperlink r:id="rId576">
              <w:r>
                <w:rPr>
                  <w:rFonts w:ascii="Times New Roman" w:hAnsi="Times New Roman"/>
                  <w:b w:val="false"/>
                  <w:i w:val="false"/>
                  <w:color w:val="0000ff"/>
                  <w:sz w:val="22"/>
                  <w:u w:val="single"/>
                </w:rPr>
                <w:t>https://infourok.ru/urok-literatury-na-temu-valter-skott-ajvengo-5536074.html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01509" w:id="105"/>
    <w:p>
      <w:pPr>
        <w:sectPr>
          <w:pgSz w:w="16383" w:h="11906" w:orient="landscape"/>
        </w:sectPr>
      </w:pPr>
    </w:p>
    <w:bookmarkEnd w:id="105"/>
    <w:bookmarkEnd w:id="104"/>
    <w:bookmarkStart w:name="block-801513"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01513"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resh.edu.ru/subject/lesson/7380/start/244594/" Type="http://schemas.openxmlformats.org/officeDocument/2006/relationships/hyperlink" Id="rId171"/>
    <Relationship TargetMode="External" Target="https://m.edsoo.ru/8a198380" Type="http://schemas.openxmlformats.org/officeDocument/2006/relationships/hyperlink" Id="rId172"/>
    <Relationship TargetMode="External" Target="https://m.edsoo.ru/8a198498" Type="http://schemas.openxmlformats.org/officeDocument/2006/relationships/hyperlink" Id="rId173"/>
    <Relationship TargetMode="External" Target="https://m.edsoo.ru/8a1985ce" Type="http://schemas.openxmlformats.org/officeDocument/2006/relationships/hyperlink" Id="rId174"/>
    <Relationship TargetMode="External" Target="https://m.edsoo.ru/8a198d80" Type="http://schemas.openxmlformats.org/officeDocument/2006/relationships/hyperlink" Id="rId175"/>
    <Relationship TargetMode="External" Target="https://m.edsoo.ru/8a199028" Type="http://schemas.openxmlformats.org/officeDocument/2006/relationships/hyperlink" Id="rId176"/>
    <Relationship TargetMode="External" Target="https://m.edsoo.ru/8a198ea2" Type="http://schemas.openxmlformats.org/officeDocument/2006/relationships/hyperlink" Id="rId177"/>
    <Relationship TargetMode="External" Target="https://m.edsoo.ru/8a19914a" Type="http://schemas.openxmlformats.org/officeDocument/2006/relationships/hyperlink" Id="rId178"/>
    <Relationship TargetMode="External" Target="https://m.edsoo.ru/8a199258" Type="http://schemas.openxmlformats.org/officeDocument/2006/relationships/hyperlink" Id="rId179"/>
    <Relationship TargetMode="External" Target="https://uchitelya.com/literatura/95633-tehnologicheskaya-karta-uroka-rr-klassnoe-sochinenie.html" Type="http://schemas.openxmlformats.org/officeDocument/2006/relationships/hyperlink" Id="rId180"/>
    <Relationship TargetMode="External" Target="https://m.edsoo.ru/8a199366" Type="http://schemas.openxmlformats.org/officeDocument/2006/relationships/hyperlink" Id="rId181"/>
    <Relationship TargetMode="External" Target="https://m.edsoo.ru/8a19947e" Type="http://schemas.openxmlformats.org/officeDocument/2006/relationships/hyperlink" Id="rId182"/>
    <Relationship TargetMode="External" Target="https://m.edsoo.ru/8a1995aa" Type="http://schemas.openxmlformats.org/officeDocument/2006/relationships/hyperlink" Id="rId183"/>
    <Relationship TargetMode="External" Target="https://m.edsoo.ru/8a199820" Type="http://schemas.openxmlformats.org/officeDocument/2006/relationships/hyperlink" Id="rId184"/>
    <Relationship TargetMode="External" Target="https://m.edsoo.ru/8a1999e2" Type="http://schemas.openxmlformats.org/officeDocument/2006/relationships/hyperlink" Id="rId185"/>
    <Relationship TargetMode="External" Target="https://m.edsoo.ru/8a199b04" Type="http://schemas.openxmlformats.org/officeDocument/2006/relationships/hyperlink" Id="rId186"/>
    <Relationship TargetMode="External" Target="https://m.edsoo.ru/8a199c30" Type="http://schemas.openxmlformats.org/officeDocument/2006/relationships/hyperlink" Id="rId187"/>
    <Relationship TargetMode="External" Target="https://m.edsoo.ru/8a199d48" Type="http://schemas.openxmlformats.org/officeDocument/2006/relationships/hyperlink" Id="rId188"/>
    <Relationship TargetMode="External" Target="https://m.edsoo.ru/8a199e60" Type="http://schemas.openxmlformats.org/officeDocument/2006/relationships/hyperlink" Id="rId189"/>
    <Relationship TargetMode="External" Target="https://m.edsoo.ru/8bc29050" Type="http://schemas.openxmlformats.org/officeDocument/2006/relationships/hyperlink" Id="rId190"/>
    <Relationship TargetMode="External" Target="https://m.edsoo.ru/8bc29154" Type="http://schemas.openxmlformats.org/officeDocument/2006/relationships/hyperlink" Id="rId191"/>
    <Relationship TargetMode="External" Target="https://m.edsoo.ru/8bc2662a" Type="http://schemas.openxmlformats.org/officeDocument/2006/relationships/hyperlink" Id="rId192"/>
    <Relationship TargetMode="External" Target="https://m.edsoo.ru/8bc26ba2" Type="http://schemas.openxmlformats.org/officeDocument/2006/relationships/hyperlink" Id="rId193"/>
    <Relationship TargetMode="External" Target="https://m.edsoo.ru/8bc26918" Type="http://schemas.openxmlformats.org/officeDocument/2006/relationships/hyperlink" Id="rId194"/>
    <Relationship TargetMode="External" Target="https://m.edsoo.ru/8bc26a6c" Type="http://schemas.openxmlformats.org/officeDocument/2006/relationships/hyperlink" Id="rId195"/>
    <Relationship TargetMode="External" Target="https://multiurok.ru/files/tiekhnologhichieskaia-karta-uroka-po-tiemie-obraz.html" Type="http://schemas.openxmlformats.org/officeDocument/2006/relationships/hyperlink" Id="rId196"/>
    <Relationship TargetMode="External" Target="https://nsportal.ru/shkola/literatura/library/2020/11/05/prezentatsiya-k-uroku-po-literature" Type="http://schemas.openxmlformats.org/officeDocument/2006/relationships/hyperlink" Id="rId197"/>
    <Relationship TargetMode="External" Target="https://znanio.ru/media/tehnologicheskaya_karta_uroka_literatury_rasskaz_applatonova_nikita_5_klass-95534" Type="http://schemas.openxmlformats.org/officeDocument/2006/relationships/hyperlink" Id="rId198"/>
    <Relationship TargetMode="External" Target="https://m.edsoo.ru/8bc28452" Type="http://schemas.openxmlformats.org/officeDocument/2006/relationships/hyperlink" Id="rId199"/>
    <Relationship TargetMode="External" Target="https://m.edsoo.ru/8bc28574" Type="http://schemas.openxmlformats.org/officeDocument/2006/relationships/hyperlink" Id="rId200"/>
    <Relationship TargetMode="External" Target="https://m.edsoo.ru/8bc27b60" Type="http://schemas.openxmlformats.org/officeDocument/2006/relationships/hyperlink" Id="rId201"/>
    <Relationship TargetMode="External" Target="https://m.edsoo.ru/8bc27c82" Type="http://schemas.openxmlformats.org/officeDocument/2006/relationships/hyperlink" Id="rId202"/>
    <Relationship TargetMode="External" Target="https://m.edsoo.ru/8bc27da4" Type="http://schemas.openxmlformats.org/officeDocument/2006/relationships/hyperlink" Id="rId203"/>
    <Relationship TargetMode="External" Target="https://docs.yandex.ru/docs/view?url=ya-browser%3A%2F%2F4DT1uXEPRrJRXlUFoewruKuLMeF3rgdgX9BrRD033PRbyWMQxHu6BbR6Xrd3zgC7ocnF1fwZeo_CRTTe-w0u3Y_a1wFhfpcRxPzDjmfMZdmtNjxUEz5JulwqeUJB8pOf83ZkjgUEWVK3wurD2AcpJQ%3D%3D%3Fsign%3DFSfuVu4KVfWcNibixy2XbRHQCxMV3IE8g3IwJb6XZOA%3D&amp;name=%D0%9A%D0%BE%D0%BD%D1%81%D0%BF%D0%B5%D0%BA%D1%82_%D0%A4%D0%93%D0%9E%D0%A1_%D0%9A%D0%BE%D1%80%D0%BE%D1%82%D0%B8%D0%BD%D0%B0_%D0%AE_8569_2612_2021-09-20.doc&amp;nosw=1" Type="http://schemas.openxmlformats.org/officeDocument/2006/relationships/hyperlink" Id="rId204"/>
    <Relationship TargetMode="External" Target="https://m.edsoo.ru/8bc27f98" Type="http://schemas.openxmlformats.org/officeDocument/2006/relationships/hyperlink" Id="rId205"/>
    <Relationship TargetMode="External" Target="https://m.edsoo.ru/8bc28146" Type="http://schemas.openxmlformats.org/officeDocument/2006/relationships/hyperlink" Id="rId206"/>
    <Relationship TargetMode="External" Target="https://m.edsoo.ru/8bc27926" Type="http://schemas.openxmlformats.org/officeDocument/2006/relationships/hyperlink" Id="rId207"/>
    <Relationship TargetMode="External" Target="https://m.edsoo.ru/8bc27a48" Type="http://schemas.openxmlformats.org/officeDocument/2006/relationships/hyperlink" Id="rId208"/>
    <Relationship TargetMode="External" Target="https://nsportal.ru/shkola/literatura/library/2023/03/31/razrabotka-uroka-po-literature-5-klass-tema-proizvedeniya" Type="http://schemas.openxmlformats.org/officeDocument/2006/relationships/hyperlink" Id="rId209"/>
    <Relationship TargetMode="External" Target="https://studylib.ru/doc/2411801/tema-detstva-v-proizvedeniyah-russkih-pisatelej-xix-veka" Type="http://schemas.openxmlformats.org/officeDocument/2006/relationships/hyperlink" Id="rId210"/>
    <Relationship TargetMode="External" Target="https://znanio.ru/media/prezentatsiya_po_literature_na_temu_tema_detstva_v_proizvedeniyah_pisatelej_19_veka-134385" Type="http://schemas.openxmlformats.org/officeDocument/2006/relationships/hyperlink" Id="rId211"/>
    <Relationship TargetMode="External" Target="https://kubansp.ru/child-nutrition/million-priklyuchenii-tehnologicheskaya-karta-uroka-literaturnogo-chteniya-na-temu-kir-bulychev-puteshes/" Type="http://schemas.openxmlformats.org/officeDocument/2006/relationships/hyperlink" Id="rId212"/>
    <Relationship TargetMode="External" Target="https://kubansp.ru/child-nutrition/million-priklyuchenii-tehnologicheskaya-karta-uroka-literaturnogo-chteniya-na-temu-kir-bulychev-puteshes/" Type="http://schemas.openxmlformats.org/officeDocument/2006/relationships/hyperlink" Id="rId213"/>
    <Relationship TargetMode="External" Target="https://multiurok.ru/files/obzornyi-urok-po-prikliuchencheskoi-literature-dli.html" Type="http://schemas.openxmlformats.org/officeDocument/2006/relationships/hyperlink" Id="rId214"/>
    <Relationship TargetMode="External" Target="https://m.edsoo.ru/8bc288a8" Type="http://schemas.openxmlformats.org/officeDocument/2006/relationships/hyperlink" Id="rId215"/>
    <Relationship TargetMode="External" Target="https://infourok.ru/karta-uroka-po-literature-5-klass-literatura-narodov-rossijskoj-federacii-m-karim-i-r-gamzatov-6675962" Type="http://schemas.openxmlformats.org/officeDocument/2006/relationships/hyperlink" Id="rId216"/>
    <Relationship TargetMode="External" Target="https://m.edsoo.ru/8bc28b32" Type="http://schemas.openxmlformats.org/officeDocument/2006/relationships/hyperlink" Id="rId217"/>
    <Relationship TargetMode="External" Target="https://m.edsoo.ru/8bc28c36" Type="http://schemas.openxmlformats.org/officeDocument/2006/relationships/hyperlink" Id="rId218"/>
    <Relationship TargetMode="External" Target="https://multiurok.ru/index.php/files/zadaniia-po-formirovaniiu-chitatelskoi-gramotnos-4.html" Type="http://schemas.openxmlformats.org/officeDocument/2006/relationships/hyperlink" Id="rId219"/>
    <Relationship TargetMode="External" Target="https://yandex.ru/clck/jsredir?from=yandex.ru%3Bsearch%2F%3Bweb%3B%3B&amp;text=&amp;etext=2202.UxGgGCtf9K0-JTZexQ-sOfnjjBVEsEY_gd4cYI0XtZiF8aZDhgNk4yGO85ccnBDW6BqtO39P3PmqKqCEGV-CnRuFQdZJOkZKFSqY5nrgVwq46kW3AsNJFoMCdqIL_eY7lJPsEbN7eUEgVFHIaaYhq4_FkiuEvJ2oTKjM1CiL9mJ5ZnVrdWRkc3B4YXBueXR1.5515618409728f3fe4aa1147a4cf26861aeb838b&amp;uuid=&amp;state=RsWHKQP_fPE,&amp;&amp;cst=AxbTlK7nwx6hOtlFEVBANpXyQE5gzkGwRCD_avMS_cSqy3dUD9BOmkx9w72K2R6apuvOGiaD81w-83BQ3CYzpvU6BWXBKGi8mQissgLJj34rG_xAXdmvhO-BZEDksS1oHqg_SM4ZfjhQ7F-6msweSYy0LL_3aXb_K_OrDCU-DfyU9kGzGE0HnFfwXhLDxoAaHKreDihshXLBbMuZrU_ZC5g0S9I0PJ3tSDes1nIvWDXfMgpeEtfvak6FVMvXnsTPqLnmhY0WABzIGVmFhEH_PnBZ1EZY5RvxICecQcgMvAVF0I6Y2MHRl_04vqsh9S5dIjXyko4UkA7lDrX0xJOQSl8QU9rggdwP3A0f4MP6_Fgqo4_hX0KWw6iPivNZt0gSyfrNTJMRvD3D7lVTcldFGnbYmqEfe0NpdKtaRTfl4ExHDRyL7UCZzq6yS-mBtIv2wOYYxIo1AHza_qipt0KERXKdARHjJYA6nowiKHN-ysj_afwgCr7cD-3CQucuCYpJ6gp1ivb04rBVlSeIgwqUtKp38VfEYFS2tm1vTB4qXa0Qx2GwNvQHPk3tJRSCIsTIGNfxvpEtpltV9TyTr2xMDf3wx-um2jmkbKeYEPjMsvyWWtJb60gLJT5NYQh4thI-&amp;data=VzFITjJTUER3MkI4MEY5djBaZUVGX3dvRFlpclA2bGlwSjZRYVNScHd3QUp5M29oM3dPZzd1RXNEbGhmNnRNOVB5eExWUnpwMUk5NnBOS0lLMVU1ZDZvb0VCU3RmTzJGWUcxeGVJMUtNT2hhdlZZcTYyalBOZlZaSDk0a0hGTUU2RVl2NTlYSHlNUGJqQ2ZaTVg1MHdwZjA3dTM3dldfb3p4b1RDMXpwV3NHNGxJUXpSdHpreEZvd21mbW9ROC1T&amp;sign=a5ae0a635eab8555e917c5e9615854ff&amp;keyno=WEB_0&amp;b64e=2&amp;ref=mag21uLwzH-iqa6a9U6fw6sBTXI61vrcLrAj4_J9mG7DCSdK4uM4krvSVubFUqTdG-xsmJmGrgl_ZNymwLZMSi006ERrFgtoYOLwgV467vH7HBkyPwNQ0K6BYdyXB3iKzJ851ZZnZLzsKdu0wtD2Z3_1eL4sghO5jyBV-lPGeOwqwm6xYUveMYm1zFLEzcXDG1sye6xarR__aq04ZwdzWusvflSrz7s8h432_3jkHSmK4LuWlbSZpjxg1uEPykQ9F3l-G2JUvn8Zo5YuopE6nsqrGdx8yswHKbGi-dBdgGZbzwA_sIwpaMWt3r-EqjW2qL9QXYYdwIHPYzk5zw-YONf6GnuSkrHV2P6uFVUsTqx0uk_UWvzQgzbngx6Cp2AZX_GSSoUaUdy7627k4CsOEtXJjN8alnEiRIs2ahVf81Kf-bMcnDNM7eJqx-d0yFjH9V5yG_aO2A52Uv9sbgDlS4jFYGtAN_9v&amp;l10n=ru&amp;cts=1686663171950%40%40events%3D%5B%7B%22event%22%3A%22click%22%2C%22id%22%3A%222_m71rw09-00%22%2C%22cts%22%3A1686663171950%2C%22fast%22%3A%7B%22organic%22%3A1%7D%2C%22service%22%3A%22web%22%2C%22event-id%22%3A%22liubpcoee4%22%7D%5D&amp;mc=4.67299505257913&amp;hdtime=98853.8" Type="http://schemas.openxmlformats.org/officeDocument/2006/relationships/hyperlink" Id="rId220"/>
    <Relationship TargetMode="External" Target="https://m.edsoo.ru/8bc28e52" Type="http://schemas.openxmlformats.org/officeDocument/2006/relationships/hyperlink" Id="rId221"/>
    <Relationship TargetMode="External" Target="https://m.edsoo.ru/8bc28d3a" Type="http://schemas.openxmlformats.org/officeDocument/2006/relationships/hyperlink" Id="rId222"/>
    <Relationship TargetMode="External" Target="https://m.edsoo.ru/8bc28f4c" Type="http://schemas.openxmlformats.org/officeDocument/2006/relationships/hyperlink" Id="rId223"/>
    <Relationship TargetMode="External" Target="https://m.edsoo.ru/8bc2a3a6" Type="http://schemas.openxmlformats.org/officeDocument/2006/relationships/hyperlink" Id="rId224"/>
    <Relationship TargetMode="External" Target="https://infourok.ru/tehnologicheskaya-karta-uroka-v-klasse-skazanie-o-kishe-3636066.html" Type="http://schemas.openxmlformats.org/officeDocument/2006/relationships/hyperlink" Id="rId225"/>
    <Relationship TargetMode="External" Target="https://botana.biz/prepod/russkii_yazyk_literatura/o8g2ofij.html" Type="http://schemas.openxmlformats.org/officeDocument/2006/relationships/hyperlink" Id="rId226"/>
    <Relationship TargetMode="External" Target="https://znanio.ru/media/urok-literatury-v-5-klasse-tema-rr--9-mark-tven-povest-priklyucheniya-toma-sojera-lyubimaya-kniga-mnogih-pokolenij-chitatelej-2688312" Type="http://schemas.openxmlformats.org/officeDocument/2006/relationships/hyperlink" Id="rId227"/>
    <Relationship TargetMode="External" Target="https://m.edsoo.ru/8bc29fd2" Type="http://schemas.openxmlformats.org/officeDocument/2006/relationships/hyperlink" Id="rId228"/>
    <Relationship TargetMode="External" Target="https://m.edsoo.ru/8bc2a108" Type="http://schemas.openxmlformats.org/officeDocument/2006/relationships/hyperlink" Id="rId229"/>
    <Relationship TargetMode="External" Target="https://prezentacii.org/konspekty/konspekty-po-literature/42699-konspekt-uroka-po-literature-130-let-pervomu-izdaniyu-romana-r-l-stivensona-ostrov-sokrovisch-5-6-klass.html" Type="http://schemas.openxmlformats.org/officeDocument/2006/relationships/hyperlink" Id="rId230"/>
    <Relationship TargetMode="External" Target="https://infourok.ru/urok-literatury-na-temu-rej-bredberi-kanikuly-5724416.html" Type="http://schemas.openxmlformats.org/officeDocument/2006/relationships/hyperlink" Id="rId231"/>
    <Relationship TargetMode="External" Target="https://m.edsoo.ru/8bc26d78" Type="http://schemas.openxmlformats.org/officeDocument/2006/relationships/hyperlink" Id="rId232"/>
    <Relationship TargetMode="External" Target="https://m.edsoo.ru/8bc26e9a" Type="http://schemas.openxmlformats.org/officeDocument/2006/relationships/hyperlink" Id="rId233"/>
    <Relationship TargetMode="External" Target="https://m.edsoo.ru/8bc2a7e8" Type="http://schemas.openxmlformats.org/officeDocument/2006/relationships/hyperlink" Id="rId234"/>
    <Relationship TargetMode="External" Target="https://m.edsoo.ru/8bc2aa04" Type="http://schemas.openxmlformats.org/officeDocument/2006/relationships/hyperlink" Id="rId235"/>
    <Relationship TargetMode="External" Target="https://m.edsoo.ru/8bc2abbc" Type="http://schemas.openxmlformats.org/officeDocument/2006/relationships/hyperlink" Id="rId236"/>
    <Relationship TargetMode="External" Target="https://m.edsoo.ru/8bc2ad6a" Type="http://schemas.openxmlformats.org/officeDocument/2006/relationships/hyperlink" Id="rId237"/>
    <Relationship TargetMode="External" Target="https://m.edsoo.ru/8bc2aee6" Type="http://schemas.openxmlformats.org/officeDocument/2006/relationships/hyperlink" Id="rId238"/>
    <Relationship TargetMode="External" Target="https://m.edsoo.ru/8bc2b06c" Type="http://schemas.openxmlformats.org/officeDocument/2006/relationships/hyperlink" Id="rId239"/>
    <Relationship TargetMode="External" Target="https://m.edsoo.ru/8bc2b1fc" Type="http://schemas.openxmlformats.org/officeDocument/2006/relationships/hyperlink" Id="rId240"/>
    <Relationship TargetMode="External" Target="https://m.edsoo.ru/8bc2b3be" Type="http://schemas.openxmlformats.org/officeDocument/2006/relationships/hyperlink" Id="rId241"/>
    <Relationship TargetMode="External" Target="https://m.edsoo.ru/8bc2b4e0" Type="http://schemas.openxmlformats.org/officeDocument/2006/relationships/hyperlink" Id="rId242"/>
    <Relationship TargetMode="External" Target="https://www.uchportal.ru/load/257-1-0-26622" Type="http://schemas.openxmlformats.org/officeDocument/2006/relationships/hyperlink" Id="rId243"/>
    <Relationship TargetMode="External" Target="https://m.edsoo.ru/8bc2b706" Type="http://schemas.openxmlformats.org/officeDocument/2006/relationships/hyperlink" Id="rId244"/>
    <Relationship TargetMode="External" Target="https://m.edsoo.ru/8bc2b81e" Type="http://schemas.openxmlformats.org/officeDocument/2006/relationships/hyperlink" Id="rId245"/>
    <Relationship TargetMode="External" Target="https://rosuchebnik.ru/material/tema-smysla-chelovecheskoy-zhizni-i-smerti-v-russkoy-narodnoy/" Type="http://schemas.openxmlformats.org/officeDocument/2006/relationships/hyperlink" Id="rId246"/>
    <Relationship TargetMode="External" Target="https://infourok.ru/tehnologicheskaya-karta-uroka-literaturi-v-klasse-na-temu-robert-lyuis-stivenson-zhizn-i-tvorchestvo-ballada-vereskoviy-med-podv-3273900.html" Type="http://schemas.openxmlformats.org/officeDocument/2006/relationships/hyperlink" Id="rId247"/>
    <Relationship TargetMode="External" Target="https://m.edsoo.ru/8bc2bb52" Type="http://schemas.openxmlformats.org/officeDocument/2006/relationships/hyperlink" Id="rId248"/>
    <Relationship TargetMode="External" Target="https://nsportal.ru/shkola/literatura/library/2017/09/16/urok-konkurs-na-znanie-malyh-zhanrov-folklora" Type="http://schemas.openxmlformats.org/officeDocument/2006/relationships/hyperlink" Id="rId249"/>
    <Relationship TargetMode="External" Target="https://nsportal.ru/shkola/literatura/library/2012/10/22/literaturnaya-viktorina-dlya-obobshchayushchego-uroka-v-6" Type="http://schemas.openxmlformats.org/officeDocument/2006/relationships/hyperlink" Id="rId250"/>
    <Relationship TargetMode="External" Target="https://m.edsoo.ru/8bc2c124" Type="http://schemas.openxmlformats.org/officeDocument/2006/relationships/hyperlink" Id="rId251"/>
    <Relationship TargetMode="External" Target="https://infourok.ru/tehnologicheskaya-karta-po-literature-na-temu-russkaya-letopis-skazanie-o-belgorodskom-kisele-3202381.html" Type="http://schemas.openxmlformats.org/officeDocument/2006/relationships/hyperlink" Id="rId252"/>
    <Relationship TargetMode="External" Target="https://m.edsoo.ru/8bc2c354" Type="http://schemas.openxmlformats.org/officeDocument/2006/relationships/hyperlink" Id="rId253"/>
    <Relationship TargetMode="External" Target="https://m.edsoo.ru/8bc2c4e4" Type="http://schemas.openxmlformats.org/officeDocument/2006/relationships/hyperlink" Id="rId254"/>
    <Relationship TargetMode="External" Target="https://m.edsoo.ru/8bc2c61a" Type="http://schemas.openxmlformats.org/officeDocument/2006/relationships/hyperlink" Id="rId255"/>
    <Relationship TargetMode="External" Target="https://nsportal.ru/shkola/literatura/library/2018/01/18/a-s-pushkin-stihotvorenie-uznik" Type="http://schemas.openxmlformats.org/officeDocument/2006/relationships/hyperlink" Id="rId256"/>
    <Relationship TargetMode="External" Target="https://m.edsoo.ru/8bc2c732" Type="http://schemas.openxmlformats.org/officeDocument/2006/relationships/hyperlink" Id="rId257"/>
    <Relationship TargetMode="External" Target="https://m.edsoo.ru/8bc2c84a" Type="http://schemas.openxmlformats.org/officeDocument/2006/relationships/hyperlink" Id="rId258"/>
    <Relationship TargetMode="External" Target="https://m.edsoo.ru/8bc2c976" Type="http://schemas.openxmlformats.org/officeDocument/2006/relationships/hyperlink" Id="rId259"/>
    <Relationship TargetMode="External" Target="https://m.edsoo.ru/8bc2cba6" Type="http://schemas.openxmlformats.org/officeDocument/2006/relationships/hyperlink" Id="rId260"/>
    <Relationship TargetMode="External" Target="https://m.edsoo.ru/8bc2ce58" Type="http://schemas.openxmlformats.org/officeDocument/2006/relationships/hyperlink" Id="rId261"/>
    <Relationship TargetMode="External" Target="https://m.edsoo.ru/8bc2cf70" Type="http://schemas.openxmlformats.org/officeDocument/2006/relationships/hyperlink" Id="rId262"/>
    <Relationship TargetMode="External" Target="https://infourok.ru/tehnologicheskaya-karta-uroka-literaturi-v-klasse-podgotovka-k-sochineniyu-po-romanu-as-pushkina-dubrovskiy-3984274.html" Type="http://schemas.openxmlformats.org/officeDocument/2006/relationships/hyperlink" Id="rId263"/>
    <Relationship TargetMode="External" Target="https://m.edsoo.ru/8bc2d092" Type="http://schemas.openxmlformats.org/officeDocument/2006/relationships/hyperlink" Id="rId264"/>
    <Relationship TargetMode="External" Target="https://infourok.ru/tehnologicheskaya-karta-uroka-na-temu-pushkin-i-ego-nyanya-arina-rodionovna-klassprilagaetsya-videorolik-455513.html" Type="http://schemas.openxmlformats.org/officeDocument/2006/relationships/hyperlink" Id="rId265"/>
    <Relationship TargetMode="External" Target="https://m.edsoo.ru/8bc2d1be" Type="http://schemas.openxmlformats.org/officeDocument/2006/relationships/hyperlink" Id="rId266"/>
    <Relationship TargetMode="External" Target="https://m.edsoo.ru/8bc2d2e0" Type="http://schemas.openxmlformats.org/officeDocument/2006/relationships/hyperlink" Id="rId267"/>
    <Relationship TargetMode="External" Target="https://m.edsoo.ru/8bc2d420" Type="http://schemas.openxmlformats.org/officeDocument/2006/relationships/hyperlink" Id="rId268"/>
    <Relationship TargetMode="External" Target="https://m.edsoo.ru/8bc2d538" Type="http://schemas.openxmlformats.org/officeDocument/2006/relationships/hyperlink" Id="rId269"/>
    <Relationship TargetMode="External" Target="https://m.edsoo.ru/8bc2d6dc" Type="http://schemas.openxmlformats.org/officeDocument/2006/relationships/hyperlink" Id="rId270"/>
    <Relationship TargetMode="External" Target="https://m.edsoo.ru/8bc2d7e0" Type="http://schemas.openxmlformats.org/officeDocument/2006/relationships/hyperlink" Id="rId271"/>
    <Relationship TargetMode="External" Target="https://m.edsoo.ru/8bc2d920" Type="http://schemas.openxmlformats.org/officeDocument/2006/relationships/hyperlink" Id="rId272"/>
    <Relationship TargetMode="External" Target="https://m.edsoo.ru/8bc2db82" Type="http://schemas.openxmlformats.org/officeDocument/2006/relationships/hyperlink" Id="rId273"/>
    <Relationship TargetMode="External" Target="https://m.edsoo.ru/8bc2db82" Type="http://schemas.openxmlformats.org/officeDocument/2006/relationships/hyperlink" Id="rId274"/>
    <Relationship TargetMode="External" Target="https://m.edsoo.ru/8bc2de7a" Type="http://schemas.openxmlformats.org/officeDocument/2006/relationships/hyperlink" Id="rId275"/>
    <Relationship TargetMode="External" Target="https://m.edsoo.ru/8bc2dfa6" Type="http://schemas.openxmlformats.org/officeDocument/2006/relationships/hyperlink" Id="rId276"/>
    <Relationship TargetMode="External" Target="https://m.edsoo.ru/8bc2e0c8" Type="http://schemas.openxmlformats.org/officeDocument/2006/relationships/hyperlink" Id="rId277"/>
    <Relationship TargetMode="External" Target="https://m.edsoo.ru/8bc2e28a" Type="http://schemas.openxmlformats.org/officeDocument/2006/relationships/hyperlink" Id="rId278"/>
    <Relationship TargetMode="External" Target="https://m.edsoo.ru/8bc2e3ac" Type="http://schemas.openxmlformats.org/officeDocument/2006/relationships/hyperlink" Id="rId279"/>
    <Relationship TargetMode="External" Target="https://m.edsoo.ru/8bc2e5d2" Type="http://schemas.openxmlformats.org/officeDocument/2006/relationships/hyperlink" Id="rId280"/>
    <Relationship TargetMode="External" Target="https://m.edsoo.ru/8bc2e4ba" Type="http://schemas.openxmlformats.org/officeDocument/2006/relationships/hyperlink" Id="rId281"/>
    <Relationship TargetMode="External" Target="https://m.edsoo.ru/8bc2e6e0" Type="http://schemas.openxmlformats.org/officeDocument/2006/relationships/hyperlink" Id="rId282"/>
    <Relationship TargetMode="External" Target="https://m.edsoo.ru/8bc2e7f8" Type="http://schemas.openxmlformats.org/officeDocument/2006/relationships/hyperlink" Id="rId283"/>
    <Relationship TargetMode="External" Target="https://m.edsoo.ru/8bc2e924" Type="http://schemas.openxmlformats.org/officeDocument/2006/relationships/hyperlink" Id="rId284"/>
    <Relationship TargetMode="External" Target="https://m.edsoo.ru/8bc2eb5e" Type="http://schemas.openxmlformats.org/officeDocument/2006/relationships/hyperlink" Id="rId285"/>
    <Relationship TargetMode="External" Target="https://m.edsoo.ru/8bc2ec8a" Type="http://schemas.openxmlformats.org/officeDocument/2006/relationships/hyperlink" Id="rId286"/>
    <Relationship TargetMode="External" Target="https://m.edsoo.ru/8bc2edf2" Type="http://schemas.openxmlformats.org/officeDocument/2006/relationships/hyperlink" Id="rId287"/>
    <Relationship TargetMode="External" Target="https://m.edsoo.ru/8bc2f036" Type="http://schemas.openxmlformats.org/officeDocument/2006/relationships/hyperlink" Id="rId288"/>
    <Relationship TargetMode="External" Target="https://m.edsoo.ru/8bc2f54a" Type="http://schemas.openxmlformats.org/officeDocument/2006/relationships/hyperlink" Id="rId289"/>
    <Relationship TargetMode="External" Target="https://m.edsoo.ru/8bc2f6ee" Type="http://schemas.openxmlformats.org/officeDocument/2006/relationships/hyperlink" Id="rId290"/>
    <Relationship TargetMode="External" Target="https://m.edsoo.ru/8bc2f824" Type="http://schemas.openxmlformats.org/officeDocument/2006/relationships/hyperlink" Id="rId291"/>
    <Relationship TargetMode="External" Target="https://znanio.ru/media/tehnologicheskaya-karta-uroka-literatury-v-6-klasse-na-temu-apchehov-yumoristicheskie-rasskazy-2717546" Type="http://schemas.openxmlformats.org/officeDocument/2006/relationships/hyperlink" Id="rId292"/>
    <Relationship TargetMode="External" Target="https://m.edsoo.ru/8bc2f932" Type="http://schemas.openxmlformats.org/officeDocument/2006/relationships/hyperlink" Id="rId293"/>
    <Relationship TargetMode="External" Target="https://m.edsoo.ru/8bc2fa54" Type="http://schemas.openxmlformats.org/officeDocument/2006/relationships/hyperlink" Id="rId294"/>
    <Relationship TargetMode="External" Target="https://multiurok.ru/files/tiekhnologhichieskaia-karta-uroka-sviatochnyi-rasskaz-a-i-kuprina-chudiesnyi-doktor.html" Type="http://schemas.openxmlformats.org/officeDocument/2006/relationships/hyperlink" Id="rId295"/>
    <Relationship TargetMode="External" Target="https://m.edsoo.ru/8bc2fb6c" Type="http://schemas.openxmlformats.org/officeDocument/2006/relationships/hyperlink" Id="rId296"/>
    <Relationship TargetMode="External" Target="https://m.edsoo.ru/8bc2fc8e" Type="http://schemas.openxmlformats.org/officeDocument/2006/relationships/hyperlink" Id="rId297"/>
    <Relationship TargetMode="External" Target="https://m.edsoo.ru/8bc2fda6" Type="http://schemas.openxmlformats.org/officeDocument/2006/relationships/hyperlink" Id="rId298"/>
    <Relationship TargetMode="External" Target="https://m.edsoo.ru/8bc2fec8" Type="http://schemas.openxmlformats.org/officeDocument/2006/relationships/hyperlink" Id="rId299"/>
    <Relationship TargetMode="External" Target="https://m.edsoo.ru/8bc3004e" Type="http://schemas.openxmlformats.org/officeDocument/2006/relationships/hyperlink" Id="rId300"/>
    <Relationship TargetMode="External" Target="https://m.edsoo.ru/8bc30170" Type="http://schemas.openxmlformats.org/officeDocument/2006/relationships/hyperlink" Id="rId301"/>
    <Relationship TargetMode="External" Target="https://m.edsoo.ru/8bc30288" Type="http://schemas.openxmlformats.org/officeDocument/2006/relationships/hyperlink" Id="rId302"/>
    <Relationship TargetMode="External" Target="https://m.edsoo.ru/8bc303aa" Type="http://schemas.openxmlformats.org/officeDocument/2006/relationships/hyperlink" Id="rId303"/>
    <Relationship TargetMode="External" Target="https://infourok.ru/konspekt-otkrytogo-uroka-po-romanu-zhvalevskogo-pasternak-pravdivaya-istoriya-deda-moroza-4046128.html" Type="http://schemas.openxmlformats.org/officeDocument/2006/relationships/hyperlink" Id="rId304"/>
    <Relationship TargetMode="External" Target="https://infourok.ru/tehnologicheskaya-karta-k-uroku-po-povesti-b-vasileva-eksponat-6-klass-6064580.html" Type="http://schemas.openxmlformats.org/officeDocument/2006/relationships/hyperlink" Id="rId305"/>
    <Relationship TargetMode="External" Target="https://m.edsoo.ru/8bc30620" Type="http://schemas.openxmlformats.org/officeDocument/2006/relationships/hyperlink" Id="rId306"/>
    <Relationship TargetMode="External" Target="https://m.edsoo.ru/8bc30cf6" Type="http://schemas.openxmlformats.org/officeDocument/2006/relationships/hyperlink" Id="rId307"/>
    <Relationship TargetMode="External" Target="https://m.edsoo.ru/8bc30f1c" Type="http://schemas.openxmlformats.org/officeDocument/2006/relationships/hyperlink" Id="rId308"/>
    <Relationship TargetMode="External" Target="https://m.edsoo.ru/8bc310de" Type="http://schemas.openxmlformats.org/officeDocument/2006/relationships/hyperlink" Id="rId309"/>
    <Relationship TargetMode="External" Target="https://uchitelya.com/literatura/187871-urok-literatury-nravstvennye-uroki-vzrosleniya-i-stanovleniya.html" Type="http://schemas.openxmlformats.org/officeDocument/2006/relationships/hyperlink" Id="rId310"/>
    <Relationship TargetMode="External" Target="https://nsportal.ru/shkola/literatura/library/2016/11/08/urok-vneklassnogo-chteniya-tema-detstva-i-vzrosleniya-v" Type="http://schemas.openxmlformats.org/officeDocument/2006/relationships/hyperlink" Id="rId311"/>
    <Relationship TargetMode="External" Target="https://m.edsoo.ru/8bc3132c" Type="http://schemas.openxmlformats.org/officeDocument/2006/relationships/hyperlink" Id="rId312"/>
    <Relationship TargetMode="External" Target="https://infourok.ru/tehnologicheskaya-karta-uroka-po-teme-r-i-fraerman-dikaya-sobaka-dingo-ili-povest-o-pervoj-lyubvi-vzroslenie-podrostka-4618497.html" Type="http://schemas.openxmlformats.org/officeDocument/2006/relationships/hyperlink" Id="rId313"/>
    <Relationship TargetMode="External" Target="https://m.edsoo.ru/8bc3155c" Type="http://schemas.openxmlformats.org/officeDocument/2006/relationships/hyperlink" Id="rId314"/>
    <Relationship TargetMode="External" Target="https://infourok.ru/konferenciya-obzor-mir-volnuyushij-i-charuyushij-v-proizvedeniyah-pisatelej-fantastov-5-6-klass-4116077.html" Type="http://schemas.openxmlformats.org/officeDocument/2006/relationships/hyperlink" Id="rId315"/>
    <Relationship TargetMode="External" Target="https://multiurok.ru/files/tekhnologicheskaia-karta-uroka-literatury-5.html" Type="http://schemas.openxmlformats.org/officeDocument/2006/relationships/hyperlink" Id="rId316"/>
    <Relationship TargetMode="External" Target="https://m.edsoo.ru/8bc32b1e" Type="http://schemas.openxmlformats.org/officeDocument/2006/relationships/hyperlink" Id="rId317"/>
    <Relationship TargetMode="External" Target="https://m.edsoo.ru/8bc32c7c" Type="http://schemas.openxmlformats.org/officeDocument/2006/relationships/hyperlink" Id="rId318"/>
    <Relationship TargetMode="External" Target="https://m.edsoo.ru/8bc316d8" Type="http://schemas.openxmlformats.org/officeDocument/2006/relationships/hyperlink" Id="rId319"/>
    <Relationship TargetMode="External" Target="https://m.edsoo.ru/8bc317f0" Type="http://schemas.openxmlformats.org/officeDocument/2006/relationships/hyperlink" Id="rId320"/>
    <Relationship TargetMode="External" Target="https://m.edsoo.ru/8bc31d9a" Type="http://schemas.openxmlformats.org/officeDocument/2006/relationships/hyperlink" Id="rId321"/>
    <Relationship TargetMode="External" Target="https://m.edsoo.ru/8bc323b2" Type="http://schemas.openxmlformats.org/officeDocument/2006/relationships/hyperlink" Id="rId322"/>
    <Relationship TargetMode="External" Target="https://m.edsoo.ru/8bc32574" Type="http://schemas.openxmlformats.org/officeDocument/2006/relationships/hyperlink" Id="rId323"/>
    <Relationship TargetMode="External" Target="https://m.edsoo.ru/8bc3270e" Type="http://schemas.openxmlformats.org/officeDocument/2006/relationships/hyperlink" Id="rId324"/>
    <Relationship TargetMode="External" Target="https://school-dnr.ru/do6/1443-19-04-2023-urok-88-10-tema-zh-vern-deti-kapitana-granta.html" Type="http://schemas.openxmlformats.org/officeDocument/2006/relationships/hyperlink" Id="rId325"/>
    <Relationship TargetMode="External" Target="https://school-dnr.ru/do6/1443-19-04-2023-urok-88-10-tema-zh-vern-deti-kapitana-granta.html" Type="http://schemas.openxmlformats.org/officeDocument/2006/relationships/hyperlink" Id="rId326"/>
    <Relationship TargetMode="External" Target="https://infourok.ru/tema-harper-li-ubit-peresmeshnika-problema-vhozhdeniya-molodezhi-vo-vzroslyj-mir-stolknovenie-s-zhestokostyu-5338407.html" Type="http://schemas.openxmlformats.org/officeDocument/2006/relationships/hyperlink" Id="rId327"/>
    <Relationship TargetMode="External" Target="https://infourok.ru/tema-harper-li-ubit-peresmeshnika-problema-vhozhdeniya-molodezhi-vo-vzroslyj-mir-stolknovenie-s-zhestokostyu-5338407.html" Type="http://schemas.openxmlformats.org/officeDocument/2006/relationships/hyperlink" Id="rId328"/>
    <Relationship TargetMode="External" Target="https://interneturok.ru/lesson/literatura/6-klass/uroki-a-n-arhangelskogo-dlya-6-klassa/geroy-podrostok-v-literature-20-21-vv" Type="http://schemas.openxmlformats.org/officeDocument/2006/relationships/hyperlink" Id="rId329"/>
    <Relationship TargetMode="External" Target="https://m.edsoo.ru/8bc32e66" Type="http://schemas.openxmlformats.org/officeDocument/2006/relationships/hyperlink" Id="rId330"/>
    <Relationship TargetMode="External" Target="https://m.edsoo.ru/8bc32fe2" Type="http://schemas.openxmlformats.org/officeDocument/2006/relationships/hyperlink" Id="rId331"/>
    <Relationship TargetMode="External" Target="https://m.edsoo.ru/8bc33140" Type="http://schemas.openxmlformats.org/officeDocument/2006/relationships/hyperlink" Id="rId332"/>
    <Relationship TargetMode="External" Target="https://kartaslov.ru/%D0%BA%D0%BD%D0%B8%D0%B3%D0%B8/%D0%94%D0%B8%D0%B0%D0%BD%D0%B0_%D0%A3%D0%B8%D0%BD%D0%BD_%D0%94%D0%B6%D0%BE%D0%BD%D1%81_%D0%94%D0%BE%D0%BC_%D1%81_%D1%85%D0%B0%D1%80%D0%B0%D0%BA%D1%82%D0%B5%D1%80%D0%BE%D0%BC/4" Type="http://schemas.openxmlformats.org/officeDocument/2006/relationships/hyperlink" Id="rId333"/>
    <Relationship TargetMode="External" Target="https://kartaslov.ru/%D0%BA%D0%BD%D0%B8%D0%B3%D0%B8/%D0%94%D0%B8%D0%B0%D0%BD%D0%B0_%D0%A3%D0%B8%D0%BD%D0%BD_%D0%94%D0%B6%D0%BE%D0%BD%D1%81_%D0%94%D0%BE%D0%BC_%D1%81_%D1%85%D0%B0%D1%80%D0%B0%D0%BA%D1%82%D0%B5%D1%80%D0%BE%D0%BC/4" Type="http://schemas.openxmlformats.org/officeDocument/2006/relationships/hyperlink" Id="rId334"/>
    <Relationship TargetMode="External" Target="https://infourok.ru/urok-zhanr-fentezi-v-sovremennoy-literature-klass-1073199.html" Type="http://schemas.openxmlformats.org/officeDocument/2006/relationships/hyperlink" Id="rId335"/>
    <Relationship TargetMode="External" Target="https://m.edsoo.ru/8bc3358c" Type="http://schemas.openxmlformats.org/officeDocument/2006/relationships/hyperlink" Id="rId336"/>
    <Relationship TargetMode="External" Target="https://nsportal.ru/shkola/literatura/library/2019/10/05/tehnologicheskaya-karta-uroka-literatury-v-7-klasse-po-teme" Type="http://schemas.openxmlformats.org/officeDocument/2006/relationships/hyperlink" Id="rId337"/>
    <Relationship TargetMode="External" Target="https://m.edsoo.ru/8bc338b6" Type="http://schemas.openxmlformats.org/officeDocument/2006/relationships/hyperlink" Id="rId338"/>
    <Relationship TargetMode="External" Target="https://resh.edu.ru/subject/lesson/7039/start/247314/" Type="http://schemas.openxmlformats.org/officeDocument/2006/relationships/hyperlink" Id="rId339"/>
    <Relationship TargetMode="External" Target="https://myslide.ru/presentation/lirik" Type="http://schemas.openxmlformats.org/officeDocument/2006/relationships/hyperlink" Id="rId340"/>
    <Relationship TargetMode="External" Target="https://myslide.ru/presentation/lirika-lyubvi-i-druzhby-kak-v-lirike-as-pushkina-raskryvaetsya-tema-druzhby-na" Type="http://schemas.openxmlformats.org/officeDocument/2006/relationships/hyperlink" Id="rId341"/>
    <Relationship TargetMode="External" Target="https://m.edsoo.ru/8bc340ae" Type="http://schemas.openxmlformats.org/officeDocument/2006/relationships/hyperlink" Id="rId342"/>
    <Relationship TargetMode="External" Target="https://m.edsoo.ru/8bc3420c" Type="http://schemas.openxmlformats.org/officeDocument/2006/relationships/hyperlink" Id="rId343"/>
    <Relationship TargetMode="External" Target="https://infourok.ru/tehnologicheskaya-karta-uroka-literatury-7-klass-istoricheskaya-osnova-poemy-a-s-pushkina-poltava-4649528.html" Type="http://schemas.openxmlformats.org/officeDocument/2006/relationships/hyperlink" Id="rId344"/>
    <Relationship TargetMode="External" Target="https://multiurok.ru/files/konspiekt-uroka-po-litieraturie-v-7-klassie-po-tie.html" Type="http://schemas.openxmlformats.org/officeDocument/2006/relationships/hyperlink" Id="rId345"/>
    <Relationship TargetMode="External" Target="https://m.edsoo.ru/8bc33fa0" Type="http://schemas.openxmlformats.org/officeDocument/2006/relationships/hyperlink" Id="rId346"/>
    <Relationship TargetMode="External" Target="https://m.edsoo.ru/8bc34310" Type="http://schemas.openxmlformats.org/officeDocument/2006/relationships/hyperlink" Id="rId347"/>
    <Relationship TargetMode="External" Target="https://m.edsoo.ru/8bc34428" Type="http://schemas.openxmlformats.org/officeDocument/2006/relationships/hyperlink" Id="rId348"/>
    <Relationship TargetMode="External" Target="https://m.edsoo.ru/8bc3464e" Type="http://schemas.openxmlformats.org/officeDocument/2006/relationships/hyperlink" Id="rId349"/>
    <Relationship TargetMode="External" Target="https://m.edsoo.ru/8bc3475c" Type="http://schemas.openxmlformats.org/officeDocument/2006/relationships/hyperlink" Id="rId350"/>
    <Relationship TargetMode="External" Target="https://m.edsoo.ru/8bc34860" Type="http://schemas.openxmlformats.org/officeDocument/2006/relationships/hyperlink" Id="rId351"/>
    <Relationship TargetMode="External" Target="https://m.edsoo.ru/8bc34d60" Type="http://schemas.openxmlformats.org/officeDocument/2006/relationships/hyperlink" Id="rId352"/>
    <Relationship TargetMode="External" Target="https://m.edsoo.ru/8bc34e6e" Type="http://schemas.openxmlformats.org/officeDocument/2006/relationships/hyperlink" Id="rId353"/>
    <Relationship TargetMode="External" Target="https://infourok.ru/tehnologicheskaya-karta-uroka-literatury-v-7-klasse-ostap-i-andrij-sravnitelnaya-harakteristika-5627599.html" Type="http://schemas.openxmlformats.org/officeDocument/2006/relationships/hyperlink" Id="rId354"/>
    <Relationship TargetMode="External" Target="https://nsportal.ru/shkola/rodnoy-yazyk-i-literatura/library/2017/02/12/tehnologicheskaya-karta-uroka-literatury-na-temu" Type="http://schemas.openxmlformats.org/officeDocument/2006/relationships/hyperlink" Id="rId355"/>
    <Relationship TargetMode="External" Target="https://znanio.ru/media/tehnologicheskaya_karta_uroka_literatury_po_proizvedeniyu_n_gogolya_taras_bulba_8_klass-266265-1" Type="http://schemas.openxmlformats.org/officeDocument/2006/relationships/hyperlink" Id="rId356"/>
    <Relationship TargetMode="External" Target="https://multiurok.ru/files/konspekt-uroka-po-literature-v-7-klasse-na-temu-so.html" Type="http://schemas.openxmlformats.org/officeDocument/2006/relationships/hyperlink" Id="rId357"/>
    <Relationship TargetMode="External" Target="https://m.edsoo.ru/8bc350a8" Type="http://schemas.openxmlformats.org/officeDocument/2006/relationships/hyperlink" Id="rId358"/>
    <Relationship TargetMode="External" Target="https://infourok.ru/vneurochnoe-zanyatie-po-sledam-geroev-r-sabatini-5062337.html" Type="http://schemas.openxmlformats.org/officeDocument/2006/relationships/hyperlink" Id="rId359"/>
    <Relationship TargetMode="External" Target="https://m.edsoo.ru/8bc352ba" Type="http://schemas.openxmlformats.org/officeDocument/2006/relationships/hyperlink" Id="rId360"/>
    <Relationship TargetMode="External" Target="https://m.edsoo.ru/8bc3542c" Type="http://schemas.openxmlformats.org/officeDocument/2006/relationships/hyperlink" Id="rId361"/>
    <Relationship TargetMode="External" Target="https://m.edsoo.ru/8bc35544" Type="http://schemas.openxmlformats.org/officeDocument/2006/relationships/hyperlink" Id="rId362"/>
    <Relationship TargetMode="External" Target="https://m.edsoo.ru/8bc3565c" Type="http://schemas.openxmlformats.org/officeDocument/2006/relationships/hyperlink" Id="rId363"/>
    <Relationship TargetMode="External" Target="https://m.edsoo.ru/8bc35774" Type="http://schemas.openxmlformats.org/officeDocument/2006/relationships/hyperlink" Id="rId364"/>
    <Relationship TargetMode="External" Target="https://m.edsoo.ru/8bc35878" Type="http://schemas.openxmlformats.org/officeDocument/2006/relationships/hyperlink" Id="rId365"/>
    <Relationship TargetMode="External" Target="https://m.edsoo.ru/8bc35990" Type="http://schemas.openxmlformats.org/officeDocument/2006/relationships/hyperlink" Id="rId366"/>
    <Relationship TargetMode="External" Target="https://m.edsoo.ru/8bc35c06" Type="http://schemas.openxmlformats.org/officeDocument/2006/relationships/hyperlink" Id="rId367"/>
    <Relationship TargetMode="External" Target="https://m.edsoo.ru/8bc35e2c" Type="http://schemas.openxmlformats.org/officeDocument/2006/relationships/hyperlink" Id="rId368"/>
    <Relationship TargetMode="External" Target="https://m.edsoo.ru/8bc35a94" Type="http://schemas.openxmlformats.org/officeDocument/2006/relationships/hyperlink" Id="rId369"/>
    <Relationship TargetMode="External" Target="https://infourok.ru/vneurochnoe-zanyatie-po-sledam-geroev-r-sabatini-5062337.html" Type="http://schemas.openxmlformats.org/officeDocument/2006/relationships/hyperlink" Id="rId370"/>
    <Relationship TargetMode="External" Target="https://www.1urok.ru/categories/4/articles/32826" Type="http://schemas.openxmlformats.org/officeDocument/2006/relationships/hyperlink" Id="rId371"/>
    <Relationship TargetMode="External" Target="https://infourok.ru/kontrolnaya-rabota-po-literature-proizvedeniya-literaturi-veka-klass-uchebnik-vya-korovinoy-863129.html" Type="http://schemas.openxmlformats.org/officeDocument/2006/relationships/hyperlink" Id="rId372"/>
    <Relationship TargetMode="External" Target="https://m.edsoo.ru/8bc35f3a" Type="http://schemas.openxmlformats.org/officeDocument/2006/relationships/hyperlink" Id="rId373"/>
    <Relationship TargetMode="External" Target="https://m.edsoo.ru/8bc36520" Type="http://schemas.openxmlformats.org/officeDocument/2006/relationships/hyperlink" Id="rId374"/>
    <Relationship TargetMode="External" Target="https://m.edsoo.ru/8bc36656" Type="http://schemas.openxmlformats.org/officeDocument/2006/relationships/hyperlink" Id="rId375"/>
    <Relationship TargetMode="External" Target="https://m.edsoo.ru/8bc36f52" Type="http://schemas.openxmlformats.org/officeDocument/2006/relationships/hyperlink" Id="rId376"/>
    <Relationship TargetMode="External" Target="https://m.edsoo.ru/8bc3706a" Type="http://schemas.openxmlformats.org/officeDocument/2006/relationships/hyperlink" Id="rId377"/>
    <Relationship TargetMode="External" Target="https://alphacat.ru/sochinenie-na-temu-satira.html" Type="http://schemas.openxmlformats.org/officeDocument/2006/relationships/hyperlink" Id="rId378"/>
    <Relationship TargetMode="External" Target="https://m.edsoo.ru/8bc3678c" Type="http://schemas.openxmlformats.org/officeDocument/2006/relationships/hyperlink" Id="rId379"/>
    <Relationship TargetMode="External" Target="https://m.edsoo.ru/8bc368ae" Type="http://schemas.openxmlformats.org/officeDocument/2006/relationships/hyperlink" Id="rId380"/>
    <Relationship TargetMode="External" Target="https://m.edsoo.ru/8bc3626e" Type="http://schemas.openxmlformats.org/officeDocument/2006/relationships/hyperlink" Id="rId381"/>
    <Relationship TargetMode="External" Target="https://m.edsoo.ru/8bc369ee" Type="http://schemas.openxmlformats.org/officeDocument/2006/relationships/hyperlink" Id="rId382"/>
    <Relationship TargetMode="External" Target="https://m.edsoo.ru/8bc36b60" Type="http://schemas.openxmlformats.org/officeDocument/2006/relationships/hyperlink" Id="rId383"/>
    <Relationship TargetMode="External" Target="https://docs.yandex.ru/docs/view?url=ya-browser%3A%2F%2F4DT1uXEPRrJRXlUFoewruOwuQ3cPZpIedUlxo0EnqHTEUFLYcQi_OjGll9Zh06FE1KqIk-hCkzB6VDMSNldQwRHrQHAlxHnbT_pRQgpA0lICP7m766NlJYrlfObVT9VXHyhe6hT_C5oqw1CdKNhEdA%3D%3D%3Fsign%3Df-MN2XTm077Rt4CuCByh1fQQRsLM5_mKtOtxOvpxYC0%3D&amp;name=373.doc&amp;nosw=1" Type="http://schemas.openxmlformats.org/officeDocument/2006/relationships/hyperlink" Id="rId384"/>
    <Relationship TargetMode="External" Target="https://resh.edu.ru/subject/lesson/2300/start/" Type="http://schemas.openxmlformats.org/officeDocument/2006/relationships/hyperlink" Id="rId385"/>
    <Relationship TargetMode="External" Target="https://m.edsoo.ru/8bc37bdc" Type="http://schemas.openxmlformats.org/officeDocument/2006/relationships/hyperlink" Id="rId386"/>
    <Relationship TargetMode="External" Target="https://uchitelya.com/literatura/36339-tehnologicheskaya-karta-uroka-osobennosti-geroev-chudikov-v-rasskaze-vmshukshina-kritiki-6-klass.html" Type="http://schemas.openxmlformats.org/officeDocument/2006/relationships/hyperlink" Id="rId387"/>
    <Relationship TargetMode="External" Target="https://m.edsoo.ru/8bc373f8" Type="http://schemas.openxmlformats.org/officeDocument/2006/relationships/hyperlink" Id="rId388"/>
    <Relationship TargetMode="External" Target="https://m.edsoo.ru/8bc375a6" Type="http://schemas.openxmlformats.org/officeDocument/2006/relationships/hyperlink" Id="rId389"/>
    <Relationship TargetMode="External" Target="https://multiurok.ru/files/tiekhnologhichieskaia-karta-litieratura-7-klass-10.html?login=ok" Type="http://schemas.openxmlformats.org/officeDocument/2006/relationships/hyperlink" Id="rId390"/>
    <Relationship TargetMode="External" Target="https://m.edsoo.ru/8bc3798e" Type="http://schemas.openxmlformats.org/officeDocument/2006/relationships/hyperlink" Id="rId391"/>
    <Relationship TargetMode="External" Target="https://m.edsoo.ru/8bc37a9c" Type="http://schemas.openxmlformats.org/officeDocument/2006/relationships/hyperlink" Id="rId392"/>
    <Relationship TargetMode="External" Target="https://infourok.ru/tehnologicheskaya-karta-uroka-tema-lyudmila-stefanovna-petrushevskaya-rasskaz-strana-6131465.html" Type="http://schemas.openxmlformats.org/officeDocument/2006/relationships/hyperlink" Id="rId393"/>
    <Relationship TargetMode="External" Target="https://m.edsoo.ru/8bc37e0c" Type="http://schemas.openxmlformats.org/officeDocument/2006/relationships/hyperlink" Id="rId394"/>
    <Relationship TargetMode="External" Target="https://m.edsoo.ru/8bc37f24" Type="http://schemas.openxmlformats.org/officeDocument/2006/relationships/hyperlink" Id="rId395"/>
    <Relationship TargetMode="External" Target="https://multiurok.ru/files/tiekhnologhichieskaia-karta-litieratura-7-klass-29.html" Type="http://schemas.openxmlformats.org/officeDocument/2006/relationships/hyperlink" Id="rId396"/>
    <Relationship TargetMode="External" Target="https://m.edsoo.ru/8bc383d4" Type="http://schemas.openxmlformats.org/officeDocument/2006/relationships/hyperlink" Id="rId397"/>
    <Relationship TargetMode="External" Target="https://m.edsoo.ru/8bc3851e" Type="http://schemas.openxmlformats.org/officeDocument/2006/relationships/hyperlink" Id="rId398"/>
    <Relationship TargetMode="External" Target="https://m.edsoo.ru/8bc38672" Type="http://schemas.openxmlformats.org/officeDocument/2006/relationships/hyperlink" Id="rId399"/>
    <Relationship TargetMode="External" Target="https://m.edsoo.ru/8bc38a64" Type="http://schemas.openxmlformats.org/officeDocument/2006/relationships/hyperlink" Id="rId400"/>
    <Relationship TargetMode="External" Target="https://infourok.ru/tehnologicheskaya-karta-uroka-literaturi-dari-volhvov-3343908.html" Type="http://schemas.openxmlformats.org/officeDocument/2006/relationships/hyperlink" Id="rId401"/>
    <Relationship TargetMode="External" Target="https://m.edsoo.ru/8bc3808c" Type="http://schemas.openxmlformats.org/officeDocument/2006/relationships/hyperlink" Id="rId402"/>
    <Relationship TargetMode="External" Target="https://m.edsoo.ru/8bc3819a" Type="http://schemas.openxmlformats.org/officeDocument/2006/relationships/hyperlink" Id="rId403"/>
    <Relationship TargetMode="External" Target="https://m.edsoo.ru/8bc382bc" Type="http://schemas.openxmlformats.org/officeDocument/2006/relationships/hyperlink" Id="rId404"/>
    <Relationship TargetMode="External" Target="https://m.edsoo.ru/8bc38c94" Type="http://schemas.openxmlformats.org/officeDocument/2006/relationships/hyperlink" Id="rId405"/>
    <Relationship TargetMode="External" Target="https://m.edsoo.ru/8bc38e06" Type="http://schemas.openxmlformats.org/officeDocument/2006/relationships/hyperlink" Id="rId406"/>
    <Relationship TargetMode="External" Target="https://m.edsoo.ru/8bc38f78" Type="http://schemas.openxmlformats.org/officeDocument/2006/relationships/hyperlink" Id="rId407"/>
    <Relationship TargetMode="External" Target="https://m.edsoo.ru/8bc3909a" Type="http://schemas.openxmlformats.org/officeDocument/2006/relationships/hyperlink" Id="rId408"/>
    <Relationship TargetMode="External" Target="https://m.edsoo.ru/8bc391bc" Type="http://schemas.openxmlformats.org/officeDocument/2006/relationships/hyperlink" Id="rId409"/>
    <Relationship TargetMode="External" Target="https://www.uchportal.ru/load/259-1-0-1605" Type="http://schemas.openxmlformats.org/officeDocument/2006/relationships/hyperlink" Id="rId410"/>
    <Relationship TargetMode="External" Target="https://m.edsoo.ru/8bc39b1c" Type="http://schemas.openxmlformats.org/officeDocument/2006/relationships/hyperlink" Id="rId411"/>
    <Relationship TargetMode="External" Target="https://infourok.ru/urok-po-literature-v-klasse-as-pushkin-mocart-i-saleri-3186746.html" Type="http://schemas.openxmlformats.org/officeDocument/2006/relationships/hyperlink" Id="rId412"/>
    <Relationship TargetMode="External" Target="https://m.edsoo.ru/8bc39c70" Type="http://schemas.openxmlformats.org/officeDocument/2006/relationships/hyperlink" Id="rId413"/>
    <Relationship TargetMode="External" Target="https://m.edsoo.ru/8bc3a210" Type="http://schemas.openxmlformats.org/officeDocument/2006/relationships/hyperlink" Id="rId414"/>
    <Relationship TargetMode="External" Target="https://m.edsoo.ru/8bc39fd6" Type="http://schemas.openxmlformats.org/officeDocument/2006/relationships/hyperlink" Id="rId415"/>
    <Relationship TargetMode="External" Target="https://m.edsoo.ru/8bc39d9c" Type="http://schemas.openxmlformats.org/officeDocument/2006/relationships/hyperlink" Id="rId416"/>
    <Relationship TargetMode="External" Target="https://m.edsoo.ru/8bc39eb4" Type="http://schemas.openxmlformats.org/officeDocument/2006/relationships/hyperlink" Id="rId417"/>
    <Relationship TargetMode="External" Target="https://m.edsoo.ru/8bc3a3b4" Type="http://schemas.openxmlformats.org/officeDocument/2006/relationships/hyperlink" Id="rId418"/>
    <Relationship TargetMode="External" Target="https://pedsovet.su/load/28-1-0-38676" Type="http://schemas.openxmlformats.org/officeDocument/2006/relationships/hyperlink" Id="rId419"/>
    <Relationship TargetMode="External" Target="https://pedsovet.su/load/28-1-0-38676" Type="http://schemas.openxmlformats.org/officeDocument/2006/relationships/hyperlink" Id="rId420"/>
    <Relationship TargetMode="External" Target="https://m.edsoo.ru/8bc3a5da" Type="http://schemas.openxmlformats.org/officeDocument/2006/relationships/hyperlink" Id="rId421"/>
    <Relationship TargetMode="External" Target="https://multiurok.ru/files/tiekhnologhichieskaia-karta-uroka-litieratury-v-7.html" Type="http://schemas.openxmlformats.org/officeDocument/2006/relationships/hyperlink" Id="rId422"/>
    <Relationship TargetMode="External" Target="https://m.edsoo.ru/8bc3a6f2" Type="http://schemas.openxmlformats.org/officeDocument/2006/relationships/hyperlink" Id="rId423"/>
    <Relationship TargetMode="External" Target="https://m.edsoo.ru/8bc3a7f6" Type="http://schemas.openxmlformats.org/officeDocument/2006/relationships/hyperlink" Id="rId424"/>
    <Relationship TargetMode="External" Target="https://m.edsoo.ru/8bc3a922" Type="http://schemas.openxmlformats.org/officeDocument/2006/relationships/hyperlink" Id="rId425"/>
    <Relationship TargetMode="External" Target="https://m.edsoo.ru/8bc3aa58" Type="http://schemas.openxmlformats.org/officeDocument/2006/relationships/hyperlink" Id="rId426"/>
    <Relationship TargetMode="External" Target="https://m.edsoo.ru/8bc3b6ba" Type="http://schemas.openxmlformats.org/officeDocument/2006/relationships/hyperlink" Id="rId427"/>
    <Relationship TargetMode="External" Target="https://m.edsoo.ru/8bc3b7dc" Type="http://schemas.openxmlformats.org/officeDocument/2006/relationships/hyperlink" Id="rId428"/>
    <Relationship TargetMode="External" Target="https://m.edsoo.ru/8bc3ace2" Type="http://schemas.openxmlformats.org/officeDocument/2006/relationships/hyperlink" Id="rId429"/>
    <Relationship TargetMode="External" Target="https://m.edsoo.ru/8bc3b2f0" Type="http://schemas.openxmlformats.org/officeDocument/2006/relationships/hyperlink" Id="rId430"/>
    <Relationship TargetMode="External" Target="https://m.edsoo.ru/8bc3b19c" Type="http://schemas.openxmlformats.org/officeDocument/2006/relationships/hyperlink" Id="rId431"/>
    <Relationship TargetMode="External" Target="https://m.edsoo.ru/8bc3b53e" Type="http://schemas.openxmlformats.org/officeDocument/2006/relationships/hyperlink" Id="rId432"/>
    <Relationship TargetMode="External" Target="https://shareslide.ru/literatura/prezentatsiya-po-literature-podgotovka-k-napisaniyu" Type="http://schemas.openxmlformats.org/officeDocument/2006/relationships/hyperlink" Id="rId433"/>
    <Relationship TargetMode="External" Target="https://shareslide.ru/literatura/prezentatsiya-po-literature-podgotovka-k-napisaniyu" Type="http://schemas.openxmlformats.org/officeDocument/2006/relationships/hyperlink" Id="rId434"/>
    <Relationship TargetMode="External" Target="https://m.edsoo.ru/8bc3ba0c" Type="http://schemas.openxmlformats.org/officeDocument/2006/relationships/hyperlink" Id="rId435"/>
    <Relationship TargetMode="External" Target="https://m.edsoo.ru/8bc3be9e" Type="http://schemas.openxmlformats.org/officeDocument/2006/relationships/hyperlink" Id="rId436"/>
    <Relationship TargetMode="External" Target="https://m.edsoo.ru/8bc3c57e" Type="http://schemas.openxmlformats.org/officeDocument/2006/relationships/hyperlink" Id="rId437"/>
    <Relationship TargetMode="External" Target="https://m.edsoo.ru/8bc3c7cc" Type="http://schemas.openxmlformats.org/officeDocument/2006/relationships/hyperlink" Id="rId438"/>
    <Relationship TargetMode="External" Target="https://infourok.ru/urok-literatury-v-8-klasse-5193572.html" Type="http://schemas.openxmlformats.org/officeDocument/2006/relationships/hyperlink" Id="rId439"/>
    <Relationship TargetMode="External" Target="https://uchitelya.com/literatura/102248-konspekt-uroka-ln-tolstoy-detstvo-otrochestvo.html" Type="http://schemas.openxmlformats.org/officeDocument/2006/relationships/hyperlink" Id="rId440"/>
    <Relationship TargetMode="External" Target="https://infourok.ru/urok-po-literature-na-temu-l-n-tolstoj-otrochestvo-7-klass-5232372.html" Type="http://schemas.openxmlformats.org/officeDocument/2006/relationships/hyperlink" Id="rId441"/>
    <Relationship TargetMode="External" Target="https://m.edsoo.ru/8bc3c06a" Type="http://schemas.openxmlformats.org/officeDocument/2006/relationships/hyperlink" Id="rId442"/>
    <Relationship TargetMode="External" Target="https://m.edsoo.ru/8bc3c984" Type="http://schemas.openxmlformats.org/officeDocument/2006/relationships/hyperlink" Id="rId443"/>
    <Relationship TargetMode="External" Target="https://m.edsoo.ru/8bc3cc68" Type="http://schemas.openxmlformats.org/officeDocument/2006/relationships/hyperlink" Id="rId444"/>
    <Relationship TargetMode="External" Target="https://m.edsoo.ru/8bc3cfa6" Type="http://schemas.openxmlformats.org/officeDocument/2006/relationships/hyperlink" Id="rId445"/>
    <Relationship TargetMode="External" Target="https://m.edsoo.ru/8bc3d604" Type="http://schemas.openxmlformats.org/officeDocument/2006/relationships/hyperlink" Id="rId446"/>
    <Relationship TargetMode="External" Target="https://multiurok.ru/files/tiekhnologhichieskaia-karta-uroka-litieratury-v-13.html?login=ok" Type="http://schemas.openxmlformats.org/officeDocument/2006/relationships/hyperlink" Id="rId447"/>
    <Relationship TargetMode="External" Target="https://m.edsoo.ru/8bc3d1cc" Type="http://schemas.openxmlformats.org/officeDocument/2006/relationships/hyperlink" Id="rId448"/>
    <Relationship TargetMode="External" Target="https://m.edsoo.ru/8bc3d32a" Type="http://schemas.openxmlformats.org/officeDocument/2006/relationships/hyperlink" Id="rId449"/>
    <Relationship TargetMode="External" Target="https://m.edsoo.ru/8bc3d44c" Type="http://schemas.openxmlformats.org/officeDocument/2006/relationships/hyperlink" Id="rId450"/>
    <Relationship TargetMode="External" Target="https://m.edsoo.ru/8bc3d94c" Type="http://schemas.openxmlformats.org/officeDocument/2006/relationships/hyperlink" Id="rId451"/>
    <Relationship TargetMode="External" Target="https://m.edsoo.ru/8bc3db22" Type="http://schemas.openxmlformats.org/officeDocument/2006/relationships/hyperlink" Id="rId452"/>
    <Relationship TargetMode="External" Target="https://m.edsoo.ru/8bc3dcc6" Type="http://schemas.openxmlformats.org/officeDocument/2006/relationships/hyperlink" Id="rId453"/>
    <Relationship TargetMode="External" Target="https://infourok.ru/urok-literatury-na-temu-a-k-tolstoj-russkij-harakter-5628126.html" Type="http://schemas.openxmlformats.org/officeDocument/2006/relationships/hyperlink" Id="rId454"/>
    <Relationship TargetMode="External" Target="https://m.edsoo.ru/8bc3de56" Type="http://schemas.openxmlformats.org/officeDocument/2006/relationships/hyperlink" Id="rId455"/>
    <Relationship TargetMode="External" Target="https://m.edsoo.ru/8bc3df82" Type="http://schemas.openxmlformats.org/officeDocument/2006/relationships/hyperlink" Id="rId456"/>
    <Relationship TargetMode="External" Target="https://infourok.ru/tehnologicheskaya_karta_uroka_sudba_cheloveka_i_sudba_rodiny_v_rasskaze_m.a.sholohova_sudba-587776.htm" Type="http://schemas.openxmlformats.org/officeDocument/2006/relationships/hyperlink" Id="rId457"/>
    <Relationship TargetMode="External" Target="https://m.edsoo.ru/8bc3e356" Type="http://schemas.openxmlformats.org/officeDocument/2006/relationships/hyperlink" Id="rId458"/>
    <Relationship TargetMode="External" Target="https://m.edsoo.ru/8bc3e450" Type="http://schemas.openxmlformats.org/officeDocument/2006/relationships/hyperlink" Id="rId459"/>
    <Relationship TargetMode="External" Target="https://m.edsoo.ru/8bc3e55e" Type="http://schemas.openxmlformats.org/officeDocument/2006/relationships/hyperlink" Id="rId460"/>
    <Relationship TargetMode="External" Target="https://m.edsoo.ru/8bc3f0f8" Type="http://schemas.openxmlformats.org/officeDocument/2006/relationships/hyperlink" Id="rId461"/>
    <Relationship TargetMode="External" Target="https://m.edsoo.ru/8bc3f0f8" Type="http://schemas.openxmlformats.org/officeDocument/2006/relationships/hyperlink" Id="rId462"/>
    <Relationship TargetMode="External" Target="https://m.edsoo.ru/8bc3f256" Type="http://schemas.openxmlformats.org/officeDocument/2006/relationships/hyperlink" Id="rId463"/>
    <Relationship TargetMode="External" Target="https://m.edsoo.ru/8bc3f40e" Type="http://schemas.openxmlformats.org/officeDocument/2006/relationships/hyperlink" Id="rId464"/>
    <Relationship TargetMode="External" Target="https://nsportal.ru/shkola/literatura/library/2023/03/01/tehnologicheskaya-karta-uroka-vneklassnogo-chteniya-prostite" Type="http://schemas.openxmlformats.org/officeDocument/2006/relationships/hyperlink" Id="rId465"/>
    <Relationship TargetMode="External" Target="https://m.edsoo.ru/8bc3d726" Type="http://schemas.openxmlformats.org/officeDocument/2006/relationships/hyperlink" Id="rId466"/>
    <Relationship TargetMode="External" Target="https://m.edsoo.ru/8bc3d83e" Type="http://schemas.openxmlformats.org/officeDocument/2006/relationships/hyperlink" Id="rId467"/>
    <Relationship TargetMode="External" Target="https://m.edsoo.ru/8bc3eb80" Type="http://schemas.openxmlformats.org/officeDocument/2006/relationships/hyperlink" Id="rId468"/>
    <Relationship TargetMode="External" Target="https://m.edsoo.ru/8bc3ec8e" Type="http://schemas.openxmlformats.org/officeDocument/2006/relationships/hyperlink" Id="rId469"/>
    <Relationship TargetMode="External" Target="https://m.edsoo.ru/8bc3ede2" Type="http://schemas.openxmlformats.org/officeDocument/2006/relationships/hyperlink" Id="rId470"/>
    <Relationship TargetMode="External" Target="https://%D1%83%D1%80%D0%BE%D0%BA.%D1%80%D1%84/library/tehnologicheskaya_karta_uroka_literaturi_v_8_klasse_212240.html" Type="http://schemas.openxmlformats.org/officeDocument/2006/relationships/hyperlink" Id="rId471"/>
    <Relationship TargetMode="External" Target="https://m.edsoo.ru/8bc392ca" Type="http://schemas.openxmlformats.org/officeDocument/2006/relationships/hyperlink" Id="rId472"/>
    <Relationship TargetMode="External" Target="https://m.edsoo.ru/8bc393d8" Type="http://schemas.openxmlformats.org/officeDocument/2006/relationships/hyperlink" Id="rId473"/>
    <Relationship TargetMode="External" Target="https://resh.edu.ru/subject/lesson/3076/start/" Type="http://schemas.openxmlformats.org/officeDocument/2006/relationships/hyperlink" Id="rId474"/>
    <Relationship TargetMode="External" Target="https://m.edsoo.ru/8bc3f6d4" Type="http://schemas.openxmlformats.org/officeDocument/2006/relationships/hyperlink" Id="rId475"/>
    <Relationship TargetMode="External" Target="https://m.edsoo.ru/8bc3f7e2" Type="http://schemas.openxmlformats.org/officeDocument/2006/relationships/hyperlink" Id="rId476"/>
    <Relationship TargetMode="External" Target="https://m.edsoo.ru/8bc3f8f0" Type="http://schemas.openxmlformats.org/officeDocument/2006/relationships/hyperlink" Id="rId477"/>
    <Relationship TargetMode="External" Target="https://nsportal.ru/shkola/literatura/library/2019/04/24/razvitie-rechi-obuchayushchee-sochinenie-po-slovu-o-polku" Type="http://schemas.openxmlformats.org/officeDocument/2006/relationships/hyperlink" Id="rId478"/>
    <Relationship TargetMode="External" Target="https://m.edsoo.ru/8bc3fb48" Type="http://schemas.openxmlformats.org/officeDocument/2006/relationships/hyperlink" Id="rId479"/>
    <Relationship TargetMode="External" Target="https://m.edsoo.ru/8bc3fcba" Type="http://schemas.openxmlformats.org/officeDocument/2006/relationships/hyperlink" Id="rId480"/>
    <Relationship TargetMode="External" Target="https://www.uchportal.ru/load/257-1-0-16547" Type="http://schemas.openxmlformats.org/officeDocument/2006/relationships/hyperlink" Id="rId481"/>
    <Relationship TargetMode="External" Target="https://m.edsoo.ru/8bc3fddc" Type="http://schemas.openxmlformats.org/officeDocument/2006/relationships/hyperlink" Id="rId482"/>
    <Relationship TargetMode="External" Target="https://m.edsoo.ru/8bc3fef4" Type="http://schemas.openxmlformats.org/officeDocument/2006/relationships/hyperlink" Id="rId483"/>
    <Relationship TargetMode="External" Target="https://m.edsoo.ru/8bc40584" Type="http://schemas.openxmlformats.org/officeDocument/2006/relationships/hyperlink" Id="rId484"/>
    <Relationship TargetMode="External" Target="https://m.edsoo.ru/8bc40692" Type="http://schemas.openxmlformats.org/officeDocument/2006/relationships/hyperlink" Id="rId485"/>
    <Relationship TargetMode="External" Target="https://videouroki.net/razrabotki/mietodichieskaia-razrabotka-uroka-spietsifika-litieratury-kak-vida-iskusstva-obz.html" Type="http://schemas.openxmlformats.org/officeDocument/2006/relationships/hyperlink" Id="rId486"/>
    <Relationship TargetMode="External" Target="https://m.edsoo.ru/8bc40ae8" Type="http://schemas.openxmlformats.org/officeDocument/2006/relationships/hyperlink" Id="rId487"/>
    <Relationship TargetMode="External" Target="https://m.edsoo.ru/8bc40bec" Type="http://schemas.openxmlformats.org/officeDocument/2006/relationships/hyperlink" Id="rId488"/>
    <Relationship TargetMode="External" Target="https://m.edsoo.ru/8bc40f48" Type="http://schemas.openxmlformats.org/officeDocument/2006/relationships/hyperlink" Id="rId489"/>
    <Relationship TargetMode="External" Target="https://m.edsoo.ru/8bc4166e" Type="http://schemas.openxmlformats.org/officeDocument/2006/relationships/hyperlink" Id="rId490"/>
    <Relationship TargetMode="External" Target="https://m.edsoo.ru/8bc417a4" Type="http://schemas.openxmlformats.org/officeDocument/2006/relationships/hyperlink" Id="rId491"/>
    <Relationship TargetMode="External" Target="https://m.edsoo.ru/8bc418d0" Type="http://schemas.openxmlformats.org/officeDocument/2006/relationships/hyperlink" Id="rId492"/>
    <Relationship TargetMode="External" Target="https://m.edsoo.ru/8bc41aec" Type="http://schemas.openxmlformats.org/officeDocument/2006/relationships/hyperlink" Id="rId493"/>
    <Relationship TargetMode="External" Target="https://m.edsoo.ru/8bc41c18" Type="http://schemas.openxmlformats.org/officeDocument/2006/relationships/hyperlink" Id="rId494"/>
    <Relationship TargetMode="External" Target="https://m.edsoo.ru/8bc41fd8" Type="http://schemas.openxmlformats.org/officeDocument/2006/relationships/hyperlink" Id="rId495"/>
    <Relationship TargetMode="External" Target="https://m.edsoo.ru/8bc41d6c" Type="http://schemas.openxmlformats.org/officeDocument/2006/relationships/hyperlink" Id="rId496"/>
    <Relationship TargetMode="External" Target="https://pedportal.net/starshie-klassy/literatura/urok-literatury-v-9-klasse-quot-smysl-nazvaniya-komedii-a-s-griboedova-quot-gore-ot-uma-quot-576664" Type="http://schemas.openxmlformats.org/officeDocument/2006/relationships/hyperlink" Id="rId497"/>
    <Relationship TargetMode="External" Target="https://m.edsoo.ru/8bc41ea2" Type="http://schemas.openxmlformats.org/officeDocument/2006/relationships/hyperlink" Id="rId498"/>
    <Relationship TargetMode="External" Target="https://myslide.ru/presentation/podgotovka-k-sochineniyu-po-komedii-as-griboedova-gore-ot-uma" Type="http://schemas.openxmlformats.org/officeDocument/2006/relationships/hyperlink" Id="rId499"/>
    <Relationship TargetMode="External" Target="https://m.edsoo.ru/8bc44328" Type="http://schemas.openxmlformats.org/officeDocument/2006/relationships/hyperlink" Id="rId500"/>
    <Relationship TargetMode="External" Target="https://m.edsoo.ru/8bc44580" Type="http://schemas.openxmlformats.org/officeDocument/2006/relationships/hyperlink" Id="rId501"/>
    <Relationship TargetMode="External" Target="https://m.edsoo.ru/8bc421fe" Type="http://schemas.openxmlformats.org/officeDocument/2006/relationships/hyperlink" Id="rId502"/>
    <Relationship TargetMode="External" Target="https://resh.edu.ru/subject/lesson/2158/start/" Type="http://schemas.openxmlformats.org/officeDocument/2006/relationships/hyperlink" Id="rId503"/>
    <Relationship TargetMode="External" Target="https://docs.yandex.ru/docs/view?url=ya-browser%3A%2F%2F4DT1uXEPRrJRXlUFoewruACf8zv5xZF9Z4XrUt6RXYxtwE8sG3R61aEkqff5tLh3jwhwiJ5i-UR3hiRo2WgNEHOOJKTVrwRd3WUEwh89Mw3flYuyLTyExR2pWPPXvN-NfvRRkT8m9ZR0C9hwCUcAew%3D%3D%3Fsign%3D6cS_XfcpQk7VVIEHWuWfLYtQCV28UsOPUpOHbInH82Y%3D&amp;name=%D0%A1%D1%83%D0%BB%D0%B8%D1%86%D0%BA%D0%B0%D1%8F%20%D0%9E.%D0%90.%20%D0%9E%D1%82%D0%BA%D1%80%D1%8B%D1%82%D1%8B%D0%B9%20%D1%83%D1%80%D0%BE%D0%BA%20%D0%BF%D0%BE%20%D0%BB%D0%B8%D1%82%D0%B5%D1%80%D0%B0%D1%82%D1%83%D1%80%D0%B5%20%D0%B2%209%20%D0%BA%D0%BB%D0%B0%D1%81%D1%81%D0%B5%2009.11.2018%D0%B3..doc&amp;nosw=1" Type="http://schemas.openxmlformats.org/officeDocument/2006/relationships/hyperlink" Id="rId504"/>
    <Relationship TargetMode="External" Target="http://www.myshared.ru/slide/1286665/" Type="http://schemas.openxmlformats.org/officeDocument/2006/relationships/hyperlink" Id="rId505"/>
    <Relationship TargetMode="External" Target="https://znanio.ru/media/urok-issledovanie-po-tvorchestvu-aspushkina-v-9-klasse-2523990" Type="http://schemas.openxmlformats.org/officeDocument/2006/relationships/hyperlink" Id="rId506"/>
    <Relationship TargetMode="External" Target="https://znanio.ru/media/prezentatsiya_po_literature_mihajlovskoe_9_klass_literatura-21537" Type="http://schemas.openxmlformats.org/officeDocument/2006/relationships/hyperlink" Id="rId507"/>
    <Relationship TargetMode="External" Target="https://kopilkaurokov.ru/literatura/uroki/putieshiestviie-v-mikhailovskoie-konspiekt-uroka-i-priezientatsiia" Type="http://schemas.openxmlformats.org/officeDocument/2006/relationships/hyperlink" Id="rId508"/>
    <Relationship TargetMode="External" Target="https://m.edsoo.ru/8bc42618" Type="http://schemas.openxmlformats.org/officeDocument/2006/relationships/hyperlink" Id="rId509"/>
    <Relationship TargetMode="External" Target="https://m.edsoo.ru/8bc4273a" Type="http://schemas.openxmlformats.org/officeDocument/2006/relationships/hyperlink" Id="rId510"/>
    <Relationship TargetMode="External" Target="https://m.edsoo.ru/8bc4285c" Type="http://schemas.openxmlformats.org/officeDocument/2006/relationships/hyperlink" Id="rId511"/>
    <Relationship TargetMode="External" Target="https://m.edsoo.ru/8bc4297e" Type="http://schemas.openxmlformats.org/officeDocument/2006/relationships/hyperlink" Id="rId512"/>
    <Relationship TargetMode="External" Target="https://infourok.ru/tehnologicheskaya-karta-uroka-po-teme-lingvopoetiechskij-analiz-stihotvoreniya-a-s-pushkina-telega-zhizni-6372614.html" Type="http://schemas.openxmlformats.org/officeDocument/2006/relationships/hyperlink" Id="rId513"/>
    <Relationship TargetMode="External" Target="https://m.edsoo.ru/8bc42b9a" Type="http://schemas.openxmlformats.org/officeDocument/2006/relationships/hyperlink" Id="rId514"/>
    <Relationship TargetMode="External" Target="https://m.edsoo.ru/8bc42d3e" Type="http://schemas.openxmlformats.org/officeDocument/2006/relationships/hyperlink" Id="rId515"/>
    <Relationship TargetMode="External" Target="https://m.edsoo.ru/8bc42e4c" Type="http://schemas.openxmlformats.org/officeDocument/2006/relationships/hyperlink" Id="rId516"/>
    <Relationship TargetMode="External" Target="https://m.edsoo.ru/8bc430ea" Type="http://schemas.openxmlformats.org/officeDocument/2006/relationships/hyperlink" Id="rId517"/>
    <Relationship TargetMode="External" Target="https://multiurok.ru/files/obuchaiushchee-sochinenie-rassuzhdenie-po-lirike-a.html" Type="http://schemas.openxmlformats.org/officeDocument/2006/relationships/hyperlink" Id="rId518"/>
    <Relationship TargetMode="External" Target="https://m.edsoo.ru/8bc4336a" Type="http://schemas.openxmlformats.org/officeDocument/2006/relationships/hyperlink" Id="rId519"/>
    <Relationship TargetMode="External" Target="https://m.edsoo.ru/8bc434be" Type="http://schemas.openxmlformats.org/officeDocument/2006/relationships/hyperlink" Id="rId520"/>
    <Relationship TargetMode="External" Target="https://m.edsoo.ru/8bc43658" Type="http://schemas.openxmlformats.org/officeDocument/2006/relationships/hyperlink" Id="rId521"/>
    <Relationship TargetMode="External" Target="https://m.edsoo.ru/8bc43770" Type="http://schemas.openxmlformats.org/officeDocument/2006/relationships/hyperlink" Id="rId522"/>
    <Relationship TargetMode="External" Target="https://m.edsoo.ru/8bc4387e" Type="http://schemas.openxmlformats.org/officeDocument/2006/relationships/hyperlink" Id="rId523"/>
    <Relationship TargetMode="External" Target="https://m.edsoo.ru/8bc43982" Type="http://schemas.openxmlformats.org/officeDocument/2006/relationships/hyperlink" Id="rId524"/>
    <Relationship TargetMode="External" Target="https://m.edsoo.ru/8bc43a9a" Type="http://schemas.openxmlformats.org/officeDocument/2006/relationships/hyperlink" Id="rId525"/>
    <Relationship TargetMode="External" Target="https://m.edsoo.ru/8bc43bb2" Type="http://schemas.openxmlformats.org/officeDocument/2006/relationships/hyperlink" Id="rId526"/>
    <Relationship TargetMode="External" Target="https://multiurok.ru/files/tekhnologicheskaia-karta-uroka-literatury-v-9-kl-5.html" Type="http://schemas.openxmlformats.org/officeDocument/2006/relationships/hyperlink" Id="rId527"/>
    <Relationship TargetMode="External" Target="https://m.edsoo.ru/8bc43e3c" Type="http://schemas.openxmlformats.org/officeDocument/2006/relationships/hyperlink" Id="rId528"/>
    <Relationship TargetMode="External" Target="https://m.edsoo.ru/8bc43fcc" Type="http://schemas.openxmlformats.org/officeDocument/2006/relationships/hyperlink" Id="rId529"/>
    <Relationship TargetMode="External" Target="https://infourok.ru/tehnologicheskaya-karta-uroka-na-temu-podgotovka-k-sochineniyu-po-romanu-evgeniy-onegin-3523841.html" Type="http://schemas.openxmlformats.org/officeDocument/2006/relationships/hyperlink" Id="rId530"/>
    <Relationship TargetMode="External" Target="https://m.edsoo.ru/8bc440e4" Type="http://schemas.openxmlformats.org/officeDocument/2006/relationships/hyperlink" Id="rId531"/>
    <Relationship TargetMode="External" Target="https://m.edsoo.ru/8bc449ea" Type="http://schemas.openxmlformats.org/officeDocument/2006/relationships/hyperlink" Id="rId532"/>
    <Relationship TargetMode="External" Target="https://m.edsoo.ru/8bc44bca" Type="http://schemas.openxmlformats.org/officeDocument/2006/relationships/hyperlink" Id="rId533"/>
    <Relationship TargetMode="External" Target="https://m.edsoo.ru/8bc44d00" Type="http://schemas.openxmlformats.org/officeDocument/2006/relationships/hyperlink" Id="rId534"/>
    <Relationship TargetMode="External" Target="https://m.edsoo.ru/8bc44e0e" Type="http://schemas.openxmlformats.org/officeDocument/2006/relationships/hyperlink" Id="rId535"/>
    <Relationship TargetMode="External" Target="https://m.edsoo.ru/8bc45034" Type="http://schemas.openxmlformats.org/officeDocument/2006/relationships/hyperlink" Id="rId536"/>
    <Relationship TargetMode="External" Target="https://m.edsoo.ru/8bc4514c" Type="http://schemas.openxmlformats.org/officeDocument/2006/relationships/hyperlink" Id="rId537"/>
    <Relationship TargetMode="External" Target="https://m.edsoo.ru/8bc45264" Type="http://schemas.openxmlformats.org/officeDocument/2006/relationships/hyperlink" Id="rId538"/>
    <Relationship TargetMode="External" Target="https://m.edsoo.ru/8bc45372" Type="http://schemas.openxmlformats.org/officeDocument/2006/relationships/hyperlink" Id="rId539"/>
    <Relationship TargetMode="External" Target="https://m.edsoo.ru/8bc454f8" Type="http://schemas.openxmlformats.org/officeDocument/2006/relationships/hyperlink" Id="rId540"/>
    <Relationship TargetMode="External" Target="https://m.edsoo.ru/8bc4561a" Type="http://schemas.openxmlformats.org/officeDocument/2006/relationships/hyperlink" Id="rId541"/>
    <Relationship TargetMode="External" Target="https://m.edsoo.ru/8bc45a52" Type="http://schemas.openxmlformats.org/officeDocument/2006/relationships/hyperlink" Id="rId542"/>
    <Relationship TargetMode="External" Target="https://m.edsoo.ru/8bc45b92" Type="http://schemas.openxmlformats.org/officeDocument/2006/relationships/hyperlink" Id="rId543"/>
    <Relationship TargetMode="External" Target="https://m.edsoo.ru/8bc45ca0" Type="http://schemas.openxmlformats.org/officeDocument/2006/relationships/hyperlink" Id="rId544"/>
    <Relationship TargetMode="External" Target="https://m.edsoo.ru/8bc45dae" Type="http://schemas.openxmlformats.org/officeDocument/2006/relationships/hyperlink" Id="rId545"/>
    <Relationship TargetMode="External" Target="https://m.edsoo.ru/8bc45ed0" Type="http://schemas.openxmlformats.org/officeDocument/2006/relationships/hyperlink" Id="rId546"/>
    <Relationship TargetMode="External" Target="http://www.myshared.ru/slide/1084543/" Type="http://schemas.openxmlformats.org/officeDocument/2006/relationships/hyperlink" Id="rId547"/>
    <Relationship TargetMode="External" Target="https://m.edsoo.ru/8bc45fe8" Type="http://schemas.openxmlformats.org/officeDocument/2006/relationships/hyperlink" Id="rId548"/>
    <Relationship TargetMode="External" Target="https://prezentacii.org/prezentacii/prezentacii-po-literature/155757-pojeticheskie-proizvedenija-19-veka-v-chtenii-detej-i-podrostkov.html" Type="http://schemas.openxmlformats.org/officeDocument/2006/relationships/hyperlink" Id="rId549"/>
    <Relationship TargetMode="External" Target="https://m.edsoo.ru/8bc46146" Type="http://schemas.openxmlformats.org/officeDocument/2006/relationships/hyperlink" Id="rId550"/>
    <Relationship TargetMode="External" Target="https://m.edsoo.ru/8bc46254" Type="http://schemas.openxmlformats.org/officeDocument/2006/relationships/hyperlink" Id="rId551"/>
    <Relationship TargetMode="External" Target="https://m.edsoo.ru/8bc4636c" Type="http://schemas.openxmlformats.org/officeDocument/2006/relationships/hyperlink" Id="rId552"/>
    <Relationship TargetMode="External" Target="https://m.edsoo.ru/8bc4648e" Type="http://schemas.openxmlformats.org/officeDocument/2006/relationships/hyperlink" Id="rId553"/>
    <Relationship TargetMode="External" Target="https://m.edsoo.ru/8bc465a6" Type="http://schemas.openxmlformats.org/officeDocument/2006/relationships/hyperlink" Id="rId554"/>
    <Relationship TargetMode="External" Target="https://m.edsoo.ru/8bc466aa" Type="http://schemas.openxmlformats.org/officeDocument/2006/relationships/hyperlink" Id="rId555"/>
    <Relationship TargetMode="External" Target="https://m.edsoo.ru/8bc467ae" Type="http://schemas.openxmlformats.org/officeDocument/2006/relationships/hyperlink" Id="rId556"/>
    <Relationship TargetMode="External" Target="https://m.edsoo.ru/8bc46a7e" Type="http://schemas.openxmlformats.org/officeDocument/2006/relationships/hyperlink" Id="rId557"/>
    <Relationship TargetMode="External" Target="https://shareslide.ru/literatura/podgotovka-k-sochineniyu-po-poeme-n" Type="http://schemas.openxmlformats.org/officeDocument/2006/relationships/hyperlink" Id="rId558"/>
    <Relationship TargetMode="External" Target="https://easyen.ru/load/literatura/9_klass/kontrolnaja_rabota_po_poehme_n_v_gogolja_jortvye_dushi/156-1-0-5429" Type="http://schemas.openxmlformats.org/officeDocument/2006/relationships/hyperlink" Id="rId559"/>
    <Relationship TargetMode="External" Target="https://shareslide.ru/russkiy-yazyk/prezentatsiya-po-literature-na-temu-tayna" Type="http://schemas.openxmlformats.org/officeDocument/2006/relationships/hyperlink" Id="rId560"/>
    <Relationship TargetMode="External" Target="https://m.edsoo.ru/8bc46b8c" Type="http://schemas.openxmlformats.org/officeDocument/2006/relationships/hyperlink" Id="rId561"/>
    <Relationship TargetMode="External" Target="https://m.edsoo.ru/8bc46c9a" Type="http://schemas.openxmlformats.org/officeDocument/2006/relationships/hyperlink" Id="rId562"/>
    <Relationship TargetMode="External" Target="https://www.stdlife.ru/ped/publication/files/public-00085_%D0%9A%D0%B0%D0%BB%D0%B8%D0%BD%D0%B8%D0%BD%D0%B0%20%D0%98%D1%80%D0%B8%D0%BD%D0%B0%20%D0%91%D0%BE%D1%80%D0%B8%D1%81%D0%BE%D0%B2%D0%BD%D0%B0_%D0%A2%D0%B5%D1%85%D0%BD%D0%BE%D0%BB%D0%BE%D0%B3%D0%B8%D1%87%D0%B5%D1%81%D0%BA%D0%B0%D1%8F%20%D0%BA%D0%B0%D1%80%D1%82%D0%B0%20%D1%83%D1%80%D0%BE%D0%BA%D0%B0%20%D0%BB%D0%B8%D1%82%D0%B5%D1%80%D0%B0%D1%82%D1%83%D1%80%D1%8B.pdf" Type="http://schemas.openxmlformats.org/officeDocument/2006/relationships/hyperlink" Id="rId563"/>
    <Relationship TargetMode="External" Target="https://m.edsoo.ru/8bc46db2" Type="http://schemas.openxmlformats.org/officeDocument/2006/relationships/hyperlink" Id="rId564"/>
    <Relationship TargetMode="External" Target="https://m.edsoo.ru/8bc46ed4" Type="http://schemas.openxmlformats.org/officeDocument/2006/relationships/hyperlink" Id="rId565"/>
    <Relationship TargetMode="External" Target="https://resh.edu.ru/subject/lesson/2181/start/" Type="http://schemas.openxmlformats.org/officeDocument/2006/relationships/hyperlink" Id="rId566"/>
    <Relationship TargetMode="External" Target="https://znanio.ru/media/konspekt_uroka_literatury_na_temu_pesa_ushekspira_gamlet9_klass-95776-2" Type="http://schemas.openxmlformats.org/officeDocument/2006/relationships/hyperlink" Id="rId567"/>
    <Relationship TargetMode="External" Target="http://www.hallenna.narod.ru/uroki-9kl-shakspeare-hamlet.html" Type="http://schemas.openxmlformats.org/officeDocument/2006/relationships/hyperlink" Id="rId568"/>
    <Relationship TargetMode="External" Target="https://m.edsoo.ru/8bc4728a" Type="http://schemas.openxmlformats.org/officeDocument/2006/relationships/hyperlink" Id="rId569"/>
    <Relationship TargetMode="External" Target="https://m.edsoo.ru/8bc47398" Type="http://schemas.openxmlformats.org/officeDocument/2006/relationships/hyperlink" Id="rId570"/>
    <Relationship TargetMode="External" Target="https://m.edsoo.ru/8bc408c2" Type="http://schemas.openxmlformats.org/officeDocument/2006/relationships/hyperlink" Id="rId571"/>
    <Relationship TargetMode="External" Target="https://m.edsoo.ru/8bc409d0" Type="http://schemas.openxmlformats.org/officeDocument/2006/relationships/hyperlink" Id="rId572"/>
    <Relationship TargetMode="External" Target="https://m.edsoo.ru/8bc4749c" Type="http://schemas.openxmlformats.org/officeDocument/2006/relationships/hyperlink" Id="rId573"/>
    <Relationship TargetMode="External" Target="https://m.edsoo.ru/8bc475aa" Type="http://schemas.openxmlformats.org/officeDocument/2006/relationships/hyperlink" Id="rId574"/>
    <Relationship TargetMode="External" Target="https://m.edsoo.ru/8bc476c2" Type="http://schemas.openxmlformats.org/officeDocument/2006/relationships/hyperlink" Id="rId575"/>
    <Relationship TargetMode="External" Target="https://infourok.ru/urok-literatury-na-temu-valter-skott-ajvengo-5536074.html" Type="http://schemas.openxmlformats.org/officeDocument/2006/relationships/hyperlink" Id="rId57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