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302488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599c772b-1c2c-414c-9fa0-86e4dc0ff531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Оренбургской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c2e57544-b06e-4214-b0f2-f2dfb4114124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Ташлинского района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Вязовская СОШ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4E6975" w:rsidR="00C53FFE" w:rsidTr="000D4161" w14:paraId="26A8C608" w14:textId="77777777">
        <w:tc>
          <w:tcPr>
            <w:tcW w:w="3114" w:type="dxa"/>
          </w:tcPr>
          <w:p w:rsidRPr="0040209D" w:rsidR="00C53FFE" w:rsidP="00535FAF" w:rsidRDefault="00C53FFE" w14:paraId="5EFBAE4E" w14:textId="77777777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Марчук Л.А.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79D51E2C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Мишиева О.В.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7CA7471B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328429)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«Математика»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5-6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bc34a7f4-4026-4a2d-8185-cd5f043d8440" w:id="3"/>
      <w:r>
        <w:rPr>
          <w:rFonts w:ascii="Times New Roman" w:hAnsi="Times New Roman"/>
          <w:b/>
          <w:i w:val="false"/>
          <w:color w:val="000000"/>
          <w:sz w:val="28"/>
        </w:rPr>
        <w:t>с. Вязовое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33e14b86-74d9-40f7-89f9-3e3227438fe0" w:id="4"/>
      <w:r>
        <w:rPr>
          <w:rFonts w:ascii="Times New Roman" w:hAnsi="Times New Roman"/>
          <w:b/>
          <w:i w:val="false"/>
          <w:color w:val="000000"/>
          <w:sz w:val="28"/>
        </w:rPr>
        <w:t>2023 год</w:t>
      </w:r>
      <w:bookmarkEnd w:id="4"/>
    </w:p>
    <w:p>
      <w:pPr>
        <w:spacing w:before="0" w:after="0"/>
        <w:ind w:left="120"/>
        <w:jc w:val="left"/>
      </w:pPr>
    </w:p>
    <w:bookmarkStart w:name="block-2302488" w:id="5"/>
    <w:p>
      <w:pPr>
        <w:sectPr>
          <w:pgSz w:w="11906" w:h="16383" w:orient="portrait"/>
        </w:sectPr>
      </w:pPr>
    </w:p>
    <w:bookmarkEnd w:id="5"/>
    <w:bookmarkEnd w:id="0"/>
    <w:bookmarkStart w:name="block-2302489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Приоритетными целями обучения математике в 5–6 классах являются: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>
      <w:pPr>
        <w:spacing w:before="0" w:after="0" w:line="264"/>
        <w:ind w:firstLine="600"/>
        <w:jc w:val="both"/>
      </w:pPr>
      <w:bookmarkStart w:name="b3bba1d8-96c6-4edf-a714-0cf8fa85e20b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</w:p>
    <w:bookmarkStart w:name="block-2302489" w:id="8"/>
    <w:p>
      <w:pPr>
        <w:sectPr>
          <w:pgSz w:w="11906" w:h="16383" w:orient="portrait"/>
        </w:sectPr>
      </w:pPr>
    </w:p>
    <w:bookmarkEnd w:id="8"/>
    <w:bookmarkEnd w:id="6"/>
    <w:bookmarkStart w:name="block-2302490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 и нуль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>
      <w:pPr>
        <w:spacing w:before="0" w:after="0" w:line="264"/>
        <w:ind w:firstLine="600"/>
        <w:jc w:val="both"/>
      </w:pPr>
      <w:bookmarkStart w:name="_Toc124426196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197" w:id="11"/>
      <w:bookmarkEnd w:id="11"/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действия с десятичными дробями. Округление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основных задач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столбчатых диаграмм.</w:t>
      </w:r>
    </w:p>
    <w:p>
      <w:pPr>
        <w:spacing w:before="0" w:after="0" w:line="264"/>
        <w:ind w:firstLine="600"/>
        <w:jc w:val="both"/>
      </w:pPr>
      <w:bookmarkStart w:name="_Toc12442619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bookmarkStart w:name="_Toc124426200" w:id="13"/>
      <w:bookmarkEnd w:id="13"/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прямоугольного параллелепипеда, куба. Единицы измерения объёма.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>
      <w:pPr>
        <w:spacing w:before="0" w:after="0" w:line="264"/>
        <w:ind w:firstLine="600"/>
        <w:jc w:val="both"/>
      </w:pPr>
      <w:bookmarkStart w:name="_Toc124426201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202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Положительные и отрицательные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>
      <w:pPr>
        <w:spacing w:before="0" w:after="0" w:line="264"/>
        <w:ind w:firstLine="600"/>
        <w:jc w:val="both"/>
      </w:pPr>
      <w:bookmarkStart w:name="_Toc12442620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>
      <w:pPr>
        <w:spacing w:before="0" w:after="0" w:line="264"/>
        <w:ind w:firstLine="600"/>
        <w:jc w:val="both"/>
      </w:pPr>
      <w:bookmarkStart w:name="_Toc12442620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>
      <w:pPr>
        <w:spacing w:before="0" w:after="0" w:line="264"/>
        <w:ind w:firstLine="600"/>
        <w:jc w:val="both"/>
      </w:pPr>
      <w:bookmarkStart w:name="_Toc12442620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Симметрия: центральная, осевая и зеркальная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bookmarkStart w:name="block-2302490" w:id="19"/>
    <w:p>
      <w:pPr>
        <w:sectPr>
          <w:pgSz w:w="11906" w:h="16383" w:orient="portrait"/>
        </w:sectPr>
      </w:pPr>
    </w:p>
    <w:bookmarkEnd w:id="19"/>
    <w:bookmarkEnd w:id="9"/>
    <w:bookmarkStart w:name="block-2302491" w:id="2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«Математика»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08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проверку, прикидку результата вычислений.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натуральные числа.</w:t>
      </w:r>
    </w:p>
    <w:p>
      <w:pPr>
        <w:spacing w:before="0" w:after="0" w:line="264"/>
        <w:ind w:firstLine="600"/>
        <w:jc w:val="both"/>
      </w:pPr>
      <w:bookmarkStart w:name="_Toc124426209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краткие записи, схемы, таблицы, обозначения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bookmarkStart w:name="_Toc124426210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11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целые числа и десятичные дроби, находить приближения чисел.</w:t>
      </w:r>
    </w:p>
    <w:p>
      <w:pPr>
        <w:spacing w:before="0" w:after="0" w:line="264"/>
        <w:ind w:firstLine="600"/>
        <w:jc w:val="both"/>
      </w:pPr>
      <w:bookmarkStart w:name="_Toc124426212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Числовые и 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Пользоваться масштабом, составлять пропорции и отношения.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неизвестный компонент равенства.</w:t>
      </w:r>
    </w:p>
    <w:p>
      <w:pPr>
        <w:spacing w:before="0" w:after="0" w:line="264"/>
        <w:ind w:firstLine="600"/>
        <w:jc w:val="both"/>
      </w:pPr>
      <w:bookmarkStart w:name="_Toc124426213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многошаговые текстовые задачи арифметическим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буквенные выражения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информацию с помощью таблиц, линейной и столбчатой диаграмм.</w:t>
      </w:r>
    </w:p>
    <w:p>
      <w:pPr>
        <w:spacing w:before="0" w:after="0" w:line="264"/>
        <w:ind w:firstLine="600"/>
        <w:jc w:val="both"/>
      </w:pPr>
      <w:bookmarkStart w:name="_Toc124426214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клетчатой бумаге прямоугольный параллелепипед.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bookmarkStart w:name="block-2302491" w:id="28"/>
    <w:p>
      <w:pPr>
        <w:sectPr>
          <w:pgSz w:w="11906" w:h="16383" w:orient="portrait"/>
        </w:sectPr>
      </w:pPr>
    </w:p>
    <w:bookmarkEnd w:id="28"/>
    <w:bookmarkEnd w:id="20"/>
    <w:bookmarkStart w:name="block-2302487" w:id="2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02487" w:id="30"/>
    <w:p>
      <w:pPr>
        <w:sectPr>
          <w:pgSz w:w="16383" w:h="11906" w:orient="landscape"/>
        </w:sectPr>
      </w:pPr>
    </w:p>
    <w:bookmarkEnd w:id="30"/>
    <w:bookmarkEnd w:id="29"/>
    <w:bookmarkStart w:name="block-2302486" w:id="3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90"/>
        <w:gridCol w:w="2880"/>
        <w:gridCol w:w="1021"/>
        <w:gridCol w:w="1991"/>
        <w:gridCol w:w="2146"/>
        <w:gridCol w:w="1652"/>
        <w:gridCol w:w="3314"/>
      </w:tblGrid>
      <w:tr>
        <w:trPr>
          <w:trHeight w:val="300" w:hRule="atLeast"/>
          <w:trHeight w:val="144" w:hRule="atLeast"/>
        </w:trPr>
        <w:tc>
          <w:tcPr>
            <w:tcW w:w="41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https://m.edsoo.ru/f2a0cc0c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https://m.edsoo.ru/f2a0cc0c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https://m.edsoo.ru/f2a0cafe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https://m.edsoo.ru/f2a0cafe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https://m.edsoo.ru/f2a0e0fc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https://m.edsoo.ru/f2a0e2a0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https://m.edsoo.ru/f2a0e426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https://m.edsoo.ru/f2a0d300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https://m.edsoo.ru/f2a0d440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https://m.edsoo.ru/f2a0d440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https://m.edsoo.ru/f2a0f5ba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https://infourok.ru/vhodnaya-kontrolnaya-rabota-v-5-klasse-6690348.html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https://m.edsoo.ru/f2a0cf54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https://m.edsoo.ru/f2a0f704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https://m.edsoo.ru/f2a1015e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https://m.edsoo.ru/f2a0fd8a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https://m.edsoo.ru/f2a104ec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https://m.edsoo.ru/f2a104ec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https://m.edsoo.ru/f2a0ef3e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https://m.edsoo.ru/f2a0ef3e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https://resh.edu.ru/subject/lesson/5685/conspect/276630/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https://m.edsoo.ru/f2a1196e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https://m.edsoo.ru/f2a11a90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https://m.edsoo.ru/f2a11bb2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https://resh.edu.ru/subject/lesson/7748/conspect/233486/</w:t>
              </w:r>
            </w:hyperlink>
          </w:p>
        </w:tc>
      </w:tr>
      <w:tr>
        <w:trPr>
          <w:trHeight w:val="94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https://resh.edu.ru/subject/lesson/7748/conspect/233486/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https://m.edsoo.ru/f2a116b2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https://m.edsoo.ru/f2a0f9fc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https://m.edsoo.ru/f2a121a2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https://m.edsoo.ru/f2a12558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https://m.edsoo.ru/f2a12832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https://m.edsoo.ru/f2a12990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https://m.edsoo.ru/f2a1116c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https://m.edsoo.ru/f2a114fa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https://m.edsoo.ru/f2a11f18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https://m.edsoo.ru/f2a0eaca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06.11.2023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https://m.edsoo.ru/f2a123fa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https://m.edsoo.ru/f2a12cba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https://m.edsoo.ru/f2a0d54e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https://m.edsoo.ru/f2a0daee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https://m.edsoo.ru/f2a0d684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https://resh.edu.ru/subject/lesson/7736/start/312523/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https://m.edsoo.ru/f2a0d7e2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https://m.edsoo.ru/f2a1302a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https://m.edsoo.ru/f2a1302a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https://m.edsoo.ru/f2a132fa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https://m.edsoo.ru/f2a13476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https://m.edsoo.ru/f2a13606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https://m.edsoo.ru/f2a13764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https://m.edsoo.ru/f2a13c8c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https://m.edsoo.ru/f2a14146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https://m.edsoo.ru/f2a153f2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https://m.edsoo.ru/f2a15582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https://m.edsoo.ru/f2a1451a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https://m.edsoo.ru/f2a1463c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https://m.edsoo.ru/f2a1475e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https://m.edsoo.ru/f2a14c90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https://m.edsoo.ru/f2a14de4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https://lesson.edu.ru/lesson/b3ab591c-7db6-4bc4-aa50-523783652785?backUrl=%2F02.1%2F05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https://m.edsoo.ru/f2a14f74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https://m.edsoo.ru/f2a151f4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https://resh.edu.ru/subject/lesson/7776/start/233239/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https://resh.edu.ru/subject/lesson/7775/start/313266/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https://m.edsoo.ru/f2a17cc4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https://m.edsoo.ru/f2a17e54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https://m.edsoo.ru/f2a1802a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https://resh.edu.ru/subject/lesson/7774/start/313297/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https://resh.edu.ru/subject/lesson/7773/start/272387/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за 1 полугодие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https://infourok.ru/kontrolnye-raboty-5-klass-fgos-2022-2023-6467705.html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https://m.edsoo.ru/f2a1592e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https://m.edsoo.ru/f2a15a5a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https://m.edsoo.ru/f2a15b68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https://m.edsoo.ru/f2a15e2e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https://m.edsoo.ru/f2a184e4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https://m.edsoo.ru/f2a18692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https://m.edsoo.ru/f2a18a20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https://m.edsoo.ru/f2a18b56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https://m.edsoo.ru/f2a19088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https://m.edsoo.ru/f2a19560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https://m.edsoo.ru/f2a196a0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https://m.edsoo.ru/f2a198da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https://m.edsoo.ru/f2a18c5a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https://m.edsoo.ru/f2a18e76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https://m.edsoo.ru/f2a18f7a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https://m.edsoo.ru/f2a199f2</w:t>
              </w:r>
            </w:hyperlink>
          </w:p>
        </w:tc>
      </w:tr>
      <w:tr>
        <w:trPr>
          <w:trHeight w:val="133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https://m.edsoo.ru/f2a19c2c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https://m.edsoo.ru/f2a1a1d6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https://m.edsoo.ru/f2a1a2ee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https://m.edsoo.ru/f2a1a3fc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https://infourok.ru/konspekt-uroka-matematiki-primenenie-bukv-dlya-zapisi-matematicheskih-vyrazhenij-i-predlozhenij-6484587.html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https://m.edsoo.ru/f2a1a51e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https://m.edsoo.ru/f2a16ae0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https://m.edsoo.ru/f2a16c7a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https://m.edsoo.ru/f2a16e1e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https://m.edsoo.ru/f2a16194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https://resh.edu.ru/subject/lesson/7734/start/234913/</w:t>
              </w:r>
            </w:hyperlink>
          </w:p>
        </w:tc>
      </w:tr>
      <w:tr>
        <w:trPr>
          <w:trHeight w:val="214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https://m.edsoo.ru/f2a16fe0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https://m.edsoo.ru/f2a17184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https://m.edsoo.ru/f2a17328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https://m.edsoo.ru/f2a1691e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https://m.edsoo.ru/f2a1b55e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https://m.edsoo.ru/f2a1b87e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https://m.edsoo.ru/f2a1c49a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https://m.edsoo.ru/f2a1cb02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https://m.edsoo.ru/f2a1cc2e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https://uchebnik.mos.ru/material_view/atomic_objects/585075?menuReferrer=catalogue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https://m.edsoo.ru/f2a1ce4a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https://m.edsoo.ru/f2a1cf62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https://m.edsoo.ru/f2a1d174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https://m.edsoo.ru/f2a1d750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https://m.edsoo.ru/f2a1d962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https://m.edsoo.ru/f2a1da7a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https://m.edsoo.ru/f2a1e01a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https://m.edsoo.ru/f2a1e150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https://m.edsoo.ru/f2a1e3da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https://m.edsoo.ru/f2a1e704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1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https://m.edsoo.ru/f2a1eb50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https://m.edsoo.ru/f2a1ec68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https://uchebnik.mos.ru/material_view/lesson_templates/1304792?menuReferrer=catalogue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https://m.edsoo.ru/f2a1ed8a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https://m.edsoo.ru/f2a1ef10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https://m.edsoo.ru/f2a1f028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https://m.edsoo.ru/f2a1f136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https://resh.edu.ru/subject/lesson/7765/train/307969/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https://uchebnik.mos.ru/material_view/lesson_templates/2177497?menuReferrer=catalogue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https://m.edsoo.ru/f2a1f23a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https://m.edsoo.ru/f2a1a69a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https://m.edsoo.ru/f2a1ad2a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https://m.edsoo.ru/f2a1a802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https://m.edsoo.ru/f2a1a924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https://m.edsoo.ru/f2a1aef6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https://m.edsoo.ru/f2a1b248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https://resh.edu.ru/subject/lesson/7753/train/234828/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https://resh.edu.ru/subject/lesson/7753/control/1/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https://m.edsoo.ru/f2a1f76c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https://m.edsoo.ru/f2a1faaa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https://m.edsoo.ru/f2a1fc08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https://m.edsoo.ru/f2a1feec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https://m.edsoo.ru/f2a200a4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https://resh.edu.ru/subject/lesson/7789/start/266057/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https://m.edsoo.ru/f2a201f8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https://m.edsoo.ru/f2a20388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https://m.edsoo.ru/f2a2069e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97"/>
        <w:gridCol w:w="2800"/>
        <w:gridCol w:w="1036"/>
        <w:gridCol w:w="2009"/>
        <w:gridCol w:w="2162"/>
        <w:gridCol w:w="1664"/>
        <w:gridCol w:w="3326"/>
      </w:tblGrid>
      <w:tr>
        <w:trPr>
          <w:trHeight w:val="300" w:hRule="atLeast"/>
          <w:trHeight w:val="144" w:hRule="atLeast"/>
        </w:trPr>
        <w:tc>
          <w:tcPr>
            <w:tcW w:w="41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https://m.edsoo.ru/f2a208ec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https://m.edsoo.ru/f2a20aea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https://m.edsoo.ru/f2a2140e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https://m.edsoo.ru/f2a216de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https://m.edsoo.ru/f2a2180a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https://m.edsoo.ru/f2a20c48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https://100ballnik.com/математика-6-класс-входная-контрольна/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https://resh.edu.ru/subject/lesson/6855/start/235378/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https://resh.edu.ru/subject/lesson/6854/start/236711/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https://uchebnik.mos.ru/material_view/lesson_templates/990938?menuReferrer=catalogue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https://m.edsoo.ru/f2a21274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https://uchebnik.mos.ru/material_view/atomic_objects/9045978?menuReferrer=catalogue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https://uchebnik.mos.ru/material_view/lesson_templates/1344301?menuReferrer=catalogue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https://m.edsoo.ru/f2a22a3e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https://m.edsoo.ru/f2a22b9c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https://m.edsoo.ru/f2a2340c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https://uchebnik.mos.ru/material_view/atomic_objects/2432953?menuReferrer=catalogue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https://uchebnik.mos.ru/material_view/atomic_objects/9528744?menuReferrer=catalogue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https://uchebnik.mos.ru/material_view/lesson_templates/1106038?menuReferrer=catalogue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https://m.edsoo.ru/f2a22d2c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https://m.edsoo.ru/f2a23254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https://uchebnik.mos.ru/material_view/atomic_objects/8377951?menuReferrer=catalogue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https://m.edsoo.ru/f2a24104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https://m.edsoo.ru/f2a2226e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https://m.edsoo.ru/f2a226e2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https://m.edsoo.ru/f2a228a4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https://m.edsoo.ru/f2a242a8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https://m.edsoo.ru/f2a24442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https://m.edsoo.ru/f2a24596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https://m.edsoo.ru/f2a248d4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https://m.edsoo.ru/f2a24a32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https://m.edsoo.ru/f2a24776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https://uchebnik.mos.ru/material_view/atomic_objects/10033242?menuReferrer=catalogue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https://m.edsoo.ru/f2a24eb0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https://m.edsoo.ru/f2a261fc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https://m.edsoo.ru/f2a26670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https://m.edsoo.ru/f2a26936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https://m.edsoo.ru/f2a26ab2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https://m.edsoo.ru/f2a275ac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https://m.edsoo.ru/f2a2638c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https://resh.edu.ru/subject/lesson/6903/start/235409/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https://m.edsoo.ru/f2a276c4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https://m.edsoo.ru/f2a277dc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https://m.edsoo.ru/f2a27ec6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https://m.edsoo.ru/f2a27c00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"Деление положительных десятичных дробей. Часть 1" (РЭШ)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https://resh.edu.ru/subject/lesson/6896/start/236236/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https://m.edsoo.ru/f2a282c2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https://uchebnik.mos.ru/material_view/lesson_templates/102389?menuReferrer=catalogue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https://m.edsoo.ru/f2a28448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https://resh.edu.ru/subject/lesson/6842/start/235812/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https://m.edsoo.ru/f2a28a7e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https://m.edsoo.ru/f2a28c22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https://m.edsoo.ru/f2a28d76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https://m.edsoo.ru/f2a29064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https://m.edsoo.ru/f2a291e0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https://resh.edu.ru/subject/lesson/6847/start/237920/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https://resh.edu.ru/subject/lesson/6906/start/236303/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https://m.edsoo.ru/f2a26512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https://m.edsoo.ru/f2a2818c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https://m.edsoo.ru/f2a29546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https://m.edsoo.ru/f2a29a46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https://m.edsoo.ru/f2a29d34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https://m.edsoo.ru/f2a29bea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https://m.edsoo.ru/f2a2509a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https://m.edsoo.ru/f2a25428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https://m.edsoo.ru/f2a252ca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https://m.edsoo.ru/f2a257fc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https://m.edsoo.ru/f2a25ae0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https://m.edsoo.ru/f2a2b274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https://m.edsoo.ru/f2a2b972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https://m.edsoo.ru/f2a2bada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https://m.edsoo.ru/f2a2be40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https://m.edsoo.ru/f2a2a19e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https://m.edsoo.ru/f2a2a2f2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https://uchebnik.mos.ru/material_view/lesson_templates/57810?menuReferrer=catalogue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https://m.edsoo.ru/f2a2a75c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https://m.edsoo.ru/f2a29eb0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https://uchebnik.mos.ru/material_view/lesson_templates/1017271?menuReferrer=catalogue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https://uchebnik.mos.ru/material_view/lesson_templates/156170?menuReferrer=catalogue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https://uchebnik.mos.ru/material_view/atomic_objects/2521310?menuReferrer=catalogue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https://uchebnik.mos.ru/material_view/lesson_templates/988853?menuReferrer=catalogue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https://uchebnik.mos.ru/material_view/lesson_templates/1397648?menuReferrer=catalogue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https://m.edsoo.ru/f2a2ae8c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https://uchebnik.mos.ru/material_view/atomic_objects/7443549?menuReferrer=catalogue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https://m.edsoo.ru/f2a2bf6c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https://m.edsoo.ru/f2a2c07a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https://m.edsoo.ru/f2a2c17e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https://m.edsoo.ru/f2a2c886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https://m.edsoo.ru/f2a2ca3e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https://resh.edu.ru/subject/lesson/6862/start/237052/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https://uchebnik.mos.ru/material_view/lesson_templates/1923463?menuReferrer=catalogue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https://uchebnik.mos.ru/material_view/lesson_templates/2303535?menuReferrer=catalogue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https://resh.edu.ru/subject/lesson/6872/start/237083/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https://uchebnik.mos.ru/material_view/atomic_objects/531330?menuReferrer=catalogue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https://m.edsoo.ru/f2a2ce30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https://m.edsoo.ru/f2a2cf48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https://resh.edu.ru/subject/lesson/6861/start/315305/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https://uchebnik.mos.ru/material_view/lesson_templates/1531593?menuReferrer=catalogue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https://uchebnik.mos.ru/material_view/lesson_templates/1542755?menuReferrer=catalogue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https://m.edsoo.ru/f2a2d830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https://m.edsoo.ru/f2a2dab0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https://m.edsoo.ru/f2a2ddee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https://m.edsoo.ru/f2a2e384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https://m.edsoo.ru/f2a2e5f0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https://m.edsoo.ru/f2a2e762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https://m.edsoo.ru/f2a2ecf8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https://m.edsoo.ru/f2a2ee10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https://m.edsoo.ru/f2a2f248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https://resh.edu.ru/subject/lesson/6863/start/315336/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https://resh.edu.ru/subject/lesson/6864/start/236959/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https://resh.edu.ru/subject/lesson/6865/start/236928/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https://resh.edu.ru/subject/lesson/6860/start/237331/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https://resh.edu.ru/subject/lesson/6869/start/237517/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https://resh.edu.ru/subject/lesson/6857/start/236866/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https://resh.edu.ru/subject/lesson/6859/start/315367/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https://m.edsoo.ru/f2a305e4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https://m.edsoo.ru/f2a30706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https://resh.edu.ru/subject/lesson/6867/start/236308/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https://m.edsoo.ru/f2a30ca6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https://m.edsoo.ru/f2a3178c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https://uchebnik.mos.ru/material_view/lesson_templates/1941965?menuReferrer=catalogue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https://uchebnik.mos.ru/material_view/lesson_templates/275686?menuReferrer=catalogue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https://m.edsoo.ru/f2a319c6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https://m.edsoo.ru/f2a31afc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https://m.edsoo.ru/f2a3206a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https://uchebnik.mos.ru/material_view/lesson_templates/1249387?menuReferrer=catalogue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https://uchebnik.mos.ru/material_view/lesson_templates/27290?menuReferrer=catalogue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https://m.edsoo.ru/f2a3252e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https://m.edsoo.ru/f2a321c8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https://m.edsoo.ru/f2a3234e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https://uchebnik.mos.ru/material_view/lesson_templates/239129?menuReferrer=catalogue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https://m.edsoo.ru/f2a328f8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https://m.edsoo.ru/f2a32a9c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https://m.edsoo.ru/f2a32bd2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https://m.edsoo.ru/f2a3312c</w:t>
              </w:r>
            </w:hyperlink>
          </w:p>
        </w:tc>
      </w:tr>
      <w:tr>
        <w:trPr>
          <w:trHeight w:val="220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https://m.edsoo.ru/f2a33352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https://m.edsoo.ru/f2a33596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https://m.edsoo.ru/f2a33780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https://m.edsoo.ru/f2a338b6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https://m.edsoo.ru/f2a339ce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https://m.edsoo.ru/f2a33ad2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https://m.edsoo.ru/f2a33bd6</w:t>
              </w:r>
            </w:hyperlink>
          </w:p>
        </w:tc>
      </w:tr>
      <w:tr>
        <w:trPr>
          <w:trHeight w:val="265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https://m.edsoo.ru/f2a33f46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https://m.edsoo.ru/f2a340b8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https://m.edsoo.ru/f2a3420c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https://m.edsoo.ru/f2a3432e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https://m.edsoo.ru/f2a34478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https://uchebnik.mos.ru/material_view/lesson_templates/369835?menuReferrer=catalogue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https://m.edsoo.ru/f2a3482e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https://m.edsoo.ru/f2a34950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https://m.edsoo.ru/f2a34d2e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02486" w:id="32"/>
    <w:p>
      <w:pPr>
        <w:sectPr>
          <w:pgSz w:w="16383" w:h="11906" w:orient="landscape"/>
        </w:sectPr>
      </w:pPr>
    </w:p>
    <w:bookmarkEnd w:id="32"/>
    <w:bookmarkEnd w:id="31"/>
    <w:bookmarkStart w:name="block-2302492" w:id="3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d7c2c798-9b73-44dc-9a35-b94ca1af2727" w:id="34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Математика, 5 класс/ Никольский С.М., Потапов М.К., Решетников Н.Н. и другие, Акционерное общество «Издательство «Просвещение»</w:t>
      </w:r>
      <w:bookmarkEnd w:id="34"/>
      <w:r>
        <w:rPr>
          <w:sz w:val="28"/>
        </w:rPr>
        <w:br/>
      </w:r>
      <w:bookmarkStart w:name="d7c2c798-9b73-44dc-9a35-b94ca1af2727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Математика, 6 класс/ Никольский С.М., Потапов М.К., Решетников Н.Н. и другие, Акционерное общество «Издательство «Просвещение»</w:t>
      </w:r>
      <w:bookmarkEnd w:id="35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7fc9b897-0499-435d-84f2-5e61bb8bfe4f" w:id="36"/>
      <w:r>
        <w:rPr>
          <w:rFonts w:ascii="Times New Roman" w:hAnsi="Times New Roman"/>
          <w:b w:val="false"/>
          <w:i w:val="false"/>
          <w:color w:val="000000"/>
          <w:sz w:val="28"/>
        </w:rPr>
        <w:t>Математика 6 класс Дидактические материалы/ Потапов М.К., Шевкин А.В., Москва "Просвещение", Математика 6 класс Рабочая тетрадь/ Потапов М.К., Шевкин А.В., Москва "Просвещение"</w:t>
      </w:r>
      <w:bookmarkEnd w:id="36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f8298865-b615-4fbc-b3b5-26c7aa18d60c" w:id="37"/>
      <w:r>
        <w:rPr>
          <w:rFonts w:ascii="Times New Roman" w:hAnsi="Times New Roman"/>
          <w:b w:val="false"/>
          <w:i w:val="false"/>
          <w:color w:val="000000"/>
          <w:sz w:val="28"/>
        </w:rPr>
        <w:t>https://resh.edu.ru/, https://m.edsoo.ru/, https://infourok.ru/, https://100ballnik.com/</w:t>
      </w:r>
      <w:bookmarkEnd w:id="37"/>
    </w:p>
    <w:bookmarkStart w:name="block-2302492" w:id="38"/>
    <w:p>
      <w:pPr>
        <w:sectPr>
          <w:pgSz w:w="11906" w:h="16383" w:orient="portrait"/>
        </w:sectPr>
      </w:pPr>
    </w:p>
    <w:bookmarkEnd w:id="38"/>
    <w:bookmarkEnd w:id="3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1ce" Type="http://schemas.openxmlformats.org/officeDocument/2006/relationships/hyperlink" Id="rId4"/>
    <Relationship TargetMode="External" Target="https://m.edsoo.ru/7f4131ce" Type="http://schemas.openxmlformats.org/officeDocument/2006/relationships/hyperlink" Id="rId5"/>
    <Relationship TargetMode="External" Target="https://m.edsoo.ru/7f4131ce" Type="http://schemas.openxmlformats.org/officeDocument/2006/relationships/hyperlink" Id="rId6"/>
    <Relationship TargetMode="External" Target="https://m.edsoo.ru/7f4131ce" Type="http://schemas.openxmlformats.org/officeDocument/2006/relationships/hyperlink" Id="rId7"/>
    <Relationship TargetMode="External" Target="https://m.edsoo.ru/7f4131ce" Type="http://schemas.openxmlformats.org/officeDocument/2006/relationships/hyperlink" Id="rId8"/>
    <Relationship TargetMode="External" Target="https://m.edsoo.ru/7f4131ce" Type="http://schemas.openxmlformats.org/officeDocument/2006/relationships/hyperlink" Id="rId9"/>
    <Relationship TargetMode="External" Target="https://m.edsoo.ru/7f4131ce" Type="http://schemas.openxmlformats.org/officeDocument/2006/relationships/hyperlink" Id="rId10"/>
    <Relationship TargetMode="External" Target="https://m.edsoo.ru/7f414736" Type="http://schemas.openxmlformats.org/officeDocument/2006/relationships/hyperlink" Id="rId11"/>
    <Relationship TargetMode="External" Target="https://m.edsoo.ru/7f414736" Type="http://schemas.openxmlformats.org/officeDocument/2006/relationships/hyperlink" Id="rId12"/>
    <Relationship TargetMode="External" Target="https://m.edsoo.ru/7f414736" Type="http://schemas.openxmlformats.org/officeDocument/2006/relationships/hyperlink" Id="rId13"/>
    <Relationship TargetMode="External" Target="https://m.edsoo.ru/7f414736" Type="http://schemas.openxmlformats.org/officeDocument/2006/relationships/hyperlink" Id="rId14"/>
    <Relationship TargetMode="External" Target="https://m.edsoo.ru/7f414736" Type="http://schemas.openxmlformats.org/officeDocument/2006/relationships/hyperlink" Id="rId15"/>
    <Relationship TargetMode="External" Target="https://m.edsoo.ru/7f414736" Type="http://schemas.openxmlformats.org/officeDocument/2006/relationships/hyperlink" Id="rId16"/>
    <Relationship TargetMode="External" Target="https://m.edsoo.ru/7f414736" Type="http://schemas.openxmlformats.org/officeDocument/2006/relationships/hyperlink" Id="rId17"/>
    <Relationship TargetMode="External" Target="https://m.edsoo.ru/7f414736" Type="http://schemas.openxmlformats.org/officeDocument/2006/relationships/hyperlink" Id="rId18"/>
    <Relationship TargetMode="External" Target="https://m.edsoo.ru/7f414736" Type="http://schemas.openxmlformats.org/officeDocument/2006/relationships/hyperlink" Id="rId19"/>
    <Relationship TargetMode="External" Target="https://m.edsoo.ru/7f414736" Type="http://schemas.openxmlformats.org/officeDocument/2006/relationships/hyperlink" Id="rId20"/>
    <Relationship TargetMode="External" Target="https://m.edsoo.ru/f2a0cc0c" Type="http://schemas.openxmlformats.org/officeDocument/2006/relationships/hyperlink" Id="rId21"/>
    <Relationship TargetMode="External" Target="https://m.edsoo.ru/f2a0cc0c" Type="http://schemas.openxmlformats.org/officeDocument/2006/relationships/hyperlink" Id="rId22"/>
    <Relationship TargetMode="External" Target="https://m.edsoo.ru/f2a0cafe" Type="http://schemas.openxmlformats.org/officeDocument/2006/relationships/hyperlink" Id="rId23"/>
    <Relationship TargetMode="External" Target="https://m.edsoo.ru/f2a0cafe" Type="http://schemas.openxmlformats.org/officeDocument/2006/relationships/hyperlink" Id="rId24"/>
    <Relationship TargetMode="External" Target="https://m.edsoo.ru/f2a0e0fc" Type="http://schemas.openxmlformats.org/officeDocument/2006/relationships/hyperlink" Id="rId25"/>
    <Relationship TargetMode="External" Target="https://m.edsoo.ru/f2a0e2a0" Type="http://schemas.openxmlformats.org/officeDocument/2006/relationships/hyperlink" Id="rId26"/>
    <Relationship TargetMode="External" Target="https://m.edsoo.ru/f2a0e426" Type="http://schemas.openxmlformats.org/officeDocument/2006/relationships/hyperlink" Id="rId27"/>
    <Relationship TargetMode="External" Target="https://m.edsoo.ru/f2a0d300" Type="http://schemas.openxmlformats.org/officeDocument/2006/relationships/hyperlink" Id="rId28"/>
    <Relationship TargetMode="External" Target="https://m.edsoo.ru/f2a0d440" Type="http://schemas.openxmlformats.org/officeDocument/2006/relationships/hyperlink" Id="rId29"/>
    <Relationship TargetMode="External" Target="https://m.edsoo.ru/f2a0d440" Type="http://schemas.openxmlformats.org/officeDocument/2006/relationships/hyperlink" Id="rId30"/>
    <Relationship TargetMode="External" Target="https://m.edsoo.ru/f2a0f5ba" Type="http://schemas.openxmlformats.org/officeDocument/2006/relationships/hyperlink" Id="rId31"/>
    <Relationship TargetMode="External" Target="https://infourok.ru/vhodnaya-kontrolnaya-rabota-v-5-klasse-6690348.html" Type="http://schemas.openxmlformats.org/officeDocument/2006/relationships/hyperlink" Id="rId32"/>
    <Relationship TargetMode="External" Target="https://m.edsoo.ru/f2a0cf54" Type="http://schemas.openxmlformats.org/officeDocument/2006/relationships/hyperlink" Id="rId33"/>
    <Relationship TargetMode="External" Target="https://m.edsoo.ru/f2a0f704" Type="http://schemas.openxmlformats.org/officeDocument/2006/relationships/hyperlink" Id="rId34"/>
    <Relationship TargetMode="External" Target="https://m.edsoo.ru/f2a1015e" Type="http://schemas.openxmlformats.org/officeDocument/2006/relationships/hyperlink" Id="rId35"/>
    <Relationship TargetMode="External" Target="https://m.edsoo.ru/f2a0fd8a" Type="http://schemas.openxmlformats.org/officeDocument/2006/relationships/hyperlink" Id="rId36"/>
    <Relationship TargetMode="External" Target="https://m.edsoo.ru/f2a10c3a" Type="http://schemas.openxmlformats.org/officeDocument/2006/relationships/hyperlink" Id="rId37"/>
    <Relationship TargetMode="External" Target="https://m.edsoo.ru/f2a10da2" Type="http://schemas.openxmlformats.org/officeDocument/2006/relationships/hyperlink" Id="rId38"/>
    <Relationship TargetMode="External" Target="https://m.edsoo.ru/f2a104ec" Type="http://schemas.openxmlformats.org/officeDocument/2006/relationships/hyperlink" Id="rId39"/>
    <Relationship TargetMode="External" Target="https://m.edsoo.ru/f2a104ec" Type="http://schemas.openxmlformats.org/officeDocument/2006/relationships/hyperlink" Id="rId40"/>
    <Relationship TargetMode="External" Target="https://m.edsoo.ru/f2a0ef3e" Type="http://schemas.openxmlformats.org/officeDocument/2006/relationships/hyperlink" Id="rId41"/>
    <Relationship TargetMode="External" Target="https://m.edsoo.ru/f2a0ef3e" Type="http://schemas.openxmlformats.org/officeDocument/2006/relationships/hyperlink" Id="rId42"/>
    <Relationship TargetMode="External" Target="https://resh.edu.ru/subject/lesson/5685/conspect/276630/" Type="http://schemas.openxmlformats.org/officeDocument/2006/relationships/hyperlink" Id="rId43"/>
    <Relationship TargetMode="External" Target="https://m.edsoo.ru/f2a11806" Type="http://schemas.openxmlformats.org/officeDocument/2006/relationships/hyperlink" Id="rId44"/>
    <Relationship TargetMode="External" Target="https://m.edsoo.ru/f2a1196e" Type="http://schemas.openxmlformats.org/officeDocument/2006/relationships/hyperlink" Id="rId45"/>
    <Relationship TargetMode="External" Target="https://m.edsoo.ru/f2a11a90" Type="http://schemas.openxmlformats.org/officeDocument/2006/relationships/hyperlink" Id="rId46"/>
    <Relationship TargetMode="External" Target="https://m.edsoo.ru/f2a11bb2" Type="http://schemas.openxmlformats.org/officeDocument/2006/relationships/hyperlink" Id="rId47"/>
    <Relationship TargetMode="External" Target="https://resh.edu.ru/subject/lesson/7748/conspect/233486/" Type="http://schemas.openxmlformats.org/officeDocument/2006/relationships/hyperlink" Id="rId48"/>
    <Relationship TargetMode="External" Target="https://resh.edu.ru/subject/lesson/7748/conspect/233486/" Type="http://schemas.openxmlformats.org/officeDocument/2006/relationships/hyperlink" Id="rId49"/>
    <Relationship TargetMode="External" Target="https://m.edsoo.ru/f2a116b2" Type="http://schemas.openxmlformats.org/officeDocument/2006/relationships/hyperlink" Id="rId50"/>
    <Relationship TargetMode="External" Target="https://m.edsoo.ru/f2a0f894" Type="http://schemas.openxmlformats.org/officeDocument/2006/relationships/hyperlink" Id="rId51"/>
    <Relationship TargetMode="External" Target="https://m.edsoo.ru/f2a0f9fc" Type="http://schemas.openxmlformats.org/officeDocument/2006/relationships/hyperlink" Id="rId52"/>
    <Relationship TargetMode="External" Target="https://m.edsoo.ru/f2a121a2" Type="http://schemas.openxmlformats.org/officeDocument/2006/relationships/hyperlink" Id="rId53"/>
    <Relationship TargetMode="External" Target="https://m.edsoo.ru/f2a12558" Type="http://schemas.openxmlformats.org/officeDocument/2006/relationships/hyperlink" Id="rId54"/>
    <Relationship TargetMode="External" Target="https://m.edsoo.ru/f2a12832" Type="http://schemas.openxmlformats.org/officeDocument/2006/relationships/hyperlink" Id="rId55"/>
    <Relationship TargetMode="External" Target="https://m.edsoo.ru/f2a12990" Type="http://schemas.openxmlformats.org/officeDocument/2006/relationships/hyperlink" Id="rId56"/>
    <Relationship TargetMode="External" Target="https://m.edsoo.ru/f2a1116c" Type="http://schemas.openxmlformats.org/officeDocument/2006/relationships/hyperlink" Id="rId57"/>
    <Relationship TargetMode="External" Target="https://m.edsoo.ru/f2a114fa" Type="http://schemas.openxmlformats.org/officeDocument/2006/relationships/hyperlink" Id="rId58"/>
    <Relationship TargetMode="External" Target="https://m.edsoo.ru/f2a11f18" Type="http://schemas.openxmlformats.org/officeDocument/2006/relationships/hyperlink" Id="rId59"/>
    <Relationship TargetMode="External" Target="https://m.edsoo.ru/f2a12080" Type="http://schemas.openxmlformats.org/officeDocument/2006/relationships/hyperlink" Id="rId60"/>
    <Relationship TargetMode="External" Target="https://m.edsoo.ru/f2a0eaca" Type="http://schemas.openxmlformats.org/officeDocument/2006/relationships/hyperlink" Id="rId61"/>
    <Relationship TargetMode="External" Target="https://m.edsoo.ru/f2a123fa" Type="http://schemas.openxmlformats.org/officeDocument/2006/relationships/hyperlink" Id="rId62"/>
    <Relationship TargetMode="External" Target="https://m.edsoo.ru/f2a12cba" Type="http://schemas.openxmlformats.org/officeDocument/2006/relationships/hyperlink" Id="rId63"/>
    <Relationship TargetMode="External" Target="https://m.edsoo.ru/f2a0d54e" Type="http://schemas.openxmlformats.org/officeDocument/2006/relationships/hyperlink" Id="rId64"/>
    <Relationship TargetMode="External" Target="https://m.edsoo.ru/f2a0daee" Type="http://schemas.openxmlformats.org/officeDocument/2006/relationships/hyperlink" Id="rId65"/>
    <Relationship TargetMode="External" Target="https://m.edsoo.ru/f2a0df3a" Type="http://schemas.openxmlformats.org/officeDocument/2006/relationships/hyperlink" Id="rId66"/>
    <Relationship TargetMode="External" Target="https://m.edsoo.ru/f2a0d684" Type="http://schemas.openxmlformats.org/officeDocument/2006/relationships/hyperlink" Id="rId67"/>
    <Relationship TargetMode="External" Target="https://resh.edu.ru/subject/lesson/7736/start/312523/" Type="http://schemas.openxmlformats.org/officeDocument/2006/relationships/hyperlink" Id="rId68"/>
    <Relationship TargetMode="External" Target="https://m.edsoo.ru/f2a0d7e2" Type="http://schemas.openxmlformats.org/officeDocument/2006/relationships/hyperlink" Id="rId69"/>
    <Relationship TargetMode="External" Target="https://m.edsoo.ru/f2a1302a" Type="http://schemas.openxmlformats.org/officeDocument/2006/relationships/hyperlink" Id="rId70"/>
    <Relationship TargetMode="External" Target="https://m.edsoo.ru/f2a1302a" Type="http://schemas.openxmlformats.org/officeDocument/2006/relationships/hyperlink" Id="rId71"/>
    <Relationship TargetMode="External" Target="https://m.edsoo.ru/f2a1319c" Type="http://schemas.openxmlformats.org/officeDocument/2006/relationships/hyperlink" Id="rId72"/>
    <Relationship TargetMode="External" Target="https://m.edsoo.ru/f2a132fa" Type="http://schemas.openxmlformats.org/officeDocument/2006/relationships/hyperlink" Id="rId73"/>
    <Relationship TargetMode="External" Target="https://m.edsoo.ru/f2a13476" Type="http://schemas.openxmlformats.org/officeDocument/2006/relationships/hyperlink" Id="rId74"/>
    <Relationship TargetMode="External" Target="https://m.edsoo.ru/f2a13606" Type="http://schemas.openxmlformats.org/officeDocument/2006/relationships/hyperlink" Id="rId75"/>
    <Relationship TargetMode="External" Target="https://m.edsoo.ru/f2a13764" Type="http://schemas.openxmlformats.org/officeDocument/2006/relationships/hyperlink" Id="rId76"/>
    <Relationship TargetMode="External" Target="https://m.edsoo.ru/f2a13c8c" Type="http://schemas.openxmlformats.org/officeDocument/2006/relationships/hyperlink" Id="rId77"/>
    <Relationship TargetMode="External" Target="https://m.edsoo.ru/f2a14146" Type="http://schemas.openxmlformats.org/officeDocument/2006/relationships/hyperlink" Id="rId78"/>
    <Relationship TargetMode="External" Target="https://m.edsoo.ru/f2a153f2" Type="http://schemas.openxmlformats.org/officeDocument/2006/relationships/hyperlink" Id="rId79"/>
    <Relationship TargetMode="External" Target="https://m.edsoo.ru/f2a15582" Type="http://schemas.openxmlformats.org/officeDocument/2006/relationships/hyperlink" Id="rId80"/>
    <Relationship TargetMode="External" Target="https://m.edsoo.ru/f2a143e4" Type="http://schemas.openxmlformats.org/officeDocument/2006/relationships/hyperlink" Id="rId81"/>
    <Relationship TargetMode="External" Target="https://m.edsoo.ru/f2a1451a" Type="http://schemas.openxmlformats.org/officeDocument/2006/relationships/hyperlink" Id="rId82"/>
    <Relationship TargetMode="External" Target="https://m.edsoo.ru/f2a1463c" Type="http://schemas.openxmlformats.org/officeDocument/2006/relationships/hyperlink" Id="rId83"/>
    <Relationship TargetMode="External" Target="https://m.edsoo.ru/f2a1475e" Type="http://schemas.openxmlformats.org/officeDocument/2006/relationships/hyperlink" Id="rId84"/>
    <Relationship TargetMode="External" Target="https://m.edsoo.ru/f2a14c90" Type="http://schemas.openxmlformats.org/officeDocument/2006/relationships/hyperlink" Id="rId85"/>
    <Relationship TargetMode="External" Target="https://m.edsoo.ru/f2a14de4" Type="http://schemas.openxmlformats.org/officeDocument/2006/relationships/hyperlink" Id="rId86"/>
    <Relationship TargetMode="External" Target="https://lesson.edu.ru/lesson/b3ab591c-7db6-4bc4-aa50-523783652785?backUrl=%2F02.1%2F05" Type="http://schemas.openxmlformats.org/officeDocument/2006/relationships/hyperlink" Id="rId87"/>
    <Relationship TargetMode="External" Target="https://m.edsoo.ru/f2a14f74" Type="http://schemas.openxmlformats.org/officeDocument/2006/relationships/hyperlink" Id="rId88"/>
    <Relationship TargetMode="External" Target="https://m.edsoo.ru/f2a151f4" Type="http://schemas.openxmlformats.org/officeDocument/2006/relationships/hyperlink" Id="rId89"/>
    <Relationship TargetMode="External" Target="https://resh.edu.ru/subject/lesson/7776/start/233239/" Type="http://schemas.openxmlformats.org/officeDocument/2006/relationships/hyperlink" Id="rId90"/>
    <Relationship TargetMode="External" Target="https://resh.edu.ru/subject/lesson/7775/start/313266/" Type="http://schemas.openxmlformats.org/officeDocument/2006/relationships/hyperlink" Id="rId91"/>
    <Relationship TargetMode="External" Target="https://m.edsoo.ru/f2a17cc4" Type="http://schemas.openxmlformats.org/officeDocument/2006/relationships/hyperlink" Id="rId92"/>
    <Relationship TargetMode="External" Target="https://m.edsoo.ru/f2a17e54" Type="http://schemas.openxmlformats.org/officeDocument/2006/relationships/hyperlink" Id="rId93"/>
    <Relationship TargetMode="External" Target="https://m.edsoo.ru/f2a1802a" Type="http://schemas.openxmlformats.org/officeDocument/2006/relationships/hyperlink" Id="rId94"/>
    <Relationship TargetMode="External" Target="https://m.edsoo.ru/f2a181ce" Type="http://schemas.openxmlformats.org/officeDocument/2006/relationships/hyperlink" Id="rId95"/>
    <Relationship TargetMode="External" Target="https://m.edsoo.ru/f2a1835e" Type="http://schemas.openxmlformats.org/officeDocument/2006/relationships/hyperlink" Id="rId96"/>
    <Relationship TargetMode="External" Target="https://resh.edu.ru/subject/lesson/7774/start/313297/" Type="http://schemas.openxmlformats.org/officeDocument/2006/relationships/hyperlink" Id="rId97"/>
    <Relationship TargetMode="External" Target="https://resh.edu.ru/subject/lesson/7773/start/272387/" Type="http://schemas.openxmlformats.org/officeDocument/2006/relationships/hyperlink" Id="rId98"/>
    <Relationship TargetMode="External" Target="https://infourok.ru/kontrolnye-raboty-5-klass-fgos-2022-2023-6467705.html" Type="http://schemas.openxmlformats.org/officeDocument/2006/relationships/hyperlink" Id="rId99"/>
    <Relationship TargetMode="External" Target="https://m.edsoo.ru/f2a1592e" Type="http://schemas.openxmlformats.org/officeDocument/2006/relationships/hyperlink" Id="rId100"/>
    <Relationship TargetMode="External" Target="https://m.edsoo.ru/f2a15a5a" Type="http://schemas.openxmlformats.org/officeDocument/2006/relationships/hyperlink" Id="rId101"/>
    <Relationship TargetMode="External" Target="https://m.edsoo.ru/f2a15b68" Type="http://schemas.openxmlformats.org/officeDocument/2006/relationships/hyperlink" Id="rId102"/>
    <Relationship TargetMode="External" Target="https://m.edsoo.ru/f2a15e2e" Type="http://schemas.openxmlformats.org/officeDocument/2006/relationships/hyperlink" Id="rId103"/>
    <Relationship TargetMode="External" Target="https://m.edsoo.ru/f2a184e4" Type="http://schemas.openxmlformats.org/officeDocument/2006/relationships/hyperlink" Id="rId104"/>
    <Relationship TargetMode="External" Target="https://m.edsoo.ru/f2a18692" Type="http://schemas.openxmlformats.org/officeDocument/2006/relationships/hyperlink" Id="rId105"/>
    <Relationship TargetMode="External" Target="https://m.edsoo.ru/f2a18a20" Type="http://schemas.openxmlformats.org/officeDocument/2006/relationships/hyperlink" Id="rId106"/>
    <Relationship TargetMode="External" Target="https://m.edsoo.ru/f2a18b56" Type="http://schemas.openxmlformats.org/officeDocument/2006/relationships/hyperlink" Id="rId107"/>
    <Relationship TargetMode="External" Target="https://m.edsoo.ru/f2a19088" Type="http://schemas.openxmlformats.org/officeDocument/2006/relationships/hyperlink" Id="rId108"/>
    <Relationship TargetMode="External" Target="https://m.edsoo.ru/f2a19560" Type="http://schemas.openxmlformats.org/officeDocument/2006/relationships/hyperlink" Id="rId109"/>
    <Relationship TargetMode="External" Target="https://m.edsoo.ru/f2a196a0" Type="http://schemas.openxmlformats.org/officeDocument/2006/relationships/hyperlink" Id="rId110"/>
    <Relationship TargetMode="External" Target="https://m.edsoo.ru/f2a198da" Type="http://schemas.openxmlformats.org/officeDocument/2006/relationships/hyperlink" Id="rId111"/>
    <Relationship TargetMode="External" Target="https://m.edsoo.ru/f2a181ce" Type="http://schemas.openxmlformats.org/officeDocument/2006/relationships/hyperlink" Id="rId112"/>
    <Relationship TargetMode="External" Target="https://m.edsoo.ru/f2a1835e" Type="http://schemas.openxmlformats.org/officeDocument/2006/relationships/hyperlink" Id="rId113"/>
    <Relationship TargetMode="External" Target="https://m.edsoo.ru/f2a18c5a" Type="http://schemas.openxmlformats.org/officeDocument/2006/relationships/hyperlink" Id="rId114"/>
    <Relationship TargetMode="External" Target="https://m.edsoo.ru/f2a18e76" Type="http://schemas.openxmlformats.org/officeDocument/2006/relationships/hyperlink" Id="rId115"/>
    <Relationship TargetMode="External" Target="https://m.edsoo.ru/f2a18f7a" Type="http://schemas.openxmlformats.org/officeDocument/2006/relationships/hyperlink" Id="rId116"/>
    <Relationship TargetMode="External" Target="https://m.edsoo.ru/f2a199f2" Type="http://schemas.openxmlformats.org/officeDocument/2006/relationships/hyperlink" Id="rId117"/>
    <Relationship TargetMode="External" Target="https://m.edsoo.ru/f2a19c2c" Type="http://schemas.openxmlformats.org/officeDocument/2006/relationships/hyperlink" Id="rId118"/>
    <Relationship TargetMode="External" Target="https://m.edsoo.ru/f2a1a1d6" Type="http://schemas.openxmlformats.org/officeDocument/2006/relationships/hyperlink" Id="rId119"/>
    <Relationship TargetMode="External" Target="https://m.edsoo.ru/f2a1a2ee" Type="http://schemas.openxmlformats.org/officeDocument/2006/relationships/hyperlink" Id="rId120"/>
    <Relationship TargetMode="External" Target="https://m.edsoo.ru/f2a1a3fc" Type="http://schemas.openxmlformats.org/officeDocument/2006/relationships/hyperlink" Id="rId121"/>
    <Relationship TargetMode="External" Target="https://infourok.ru/konspekt-uroka-matematiki-primenenie-bukv-dlya-zapisi-matematicheskih-vyrazhenij-i-predlozhenij-6484587.html" Type="http://schemas.openxmlformats.org/officeDocument/2006/relationships/hyperlink" Id="rId122"/>
    <Relationship TargetMode="External" Target="https://m.edsoo.ru/f2a1a51e" Type="http://schemas.openxmlformats.org/officeDocument/2006/relationships/hyperlink" Id="rId123"/>
    <Relationship TargetMode="External" Target="https://m.edsoo.ru/f2a16ae0" Type="http://schemas.openxmlformats.org/officeDocument/2006/relationships/hyperlink" Id="rId124"/>
    <Relationship TargetMode="External" Target="https://m.edsoo.ru/f2a16c7a" Type="http://schemas.openxmlformats.org/officeDocument/2006/relationships/hyperlink" Id="rId125"/>
    <Relationship TargetMode="External" Target="https://m.edsoo.ru/f2a16e1e" Type="http://schemas.openxmlformats.org/officeDocument/2006/relationships/hyperlink" Id="rId126"/>
    <Relationship TargetMode="External" Target="https://m.edsoo.ru/f2a16194" Type="http://schemas.openxmlformats.org/officeDocument/2006/relationships/hyperlink" Id="rId127"/>
    <Relationship TargetMode="External" Target="https://resh.edu.ru/subject/lesson/7734/start/234913/" Type="http://schemas.openxmlformats.org/officeDocument/2006/relationships/hyperlink" Id="rId128"/>
    <Relationship TargetMode="External" Target="https://m.edsoo.ru/f2a16fe0" Type="http://schemas.openxmlformats.org/officeDocument/2006/relationships/hyperlink" Id="rId129"/>
    <Relationship TargetMode="External" Target="https://m.edsoo.ru/f2a17184" Type="http://schemas.openxmlformats.org/officeDocument/2006/relationships/hyperlink" Id="rId130"/>
    <Relationship TargetMode="External" Target="https://m.edsoo.ru/f2a17328" Type="http://schemas.openxmlformats.org/officeDocument/2006/relationships/hyperlink" Id="rId131"/>
    <Relationship TargetMode="External" Target="https://m.edsoo.ru/f2a1691e" Type="http://schemas.openxmlformats.org/officeDocument/2006/relationships/hyperlink" Id="rId132"/>
    <Relationship TargetMode="External" Target="https://m.edsoo.ru/f2a1b55e" Type="http://schemas.openxmlformats.org/officeDocument/2006/relationships/hyperlink" Id="rId133"/>
    <Relationship TargetMode="External" Target="https://m.edsoo.ru/f2a1b87e" Type="http://schemas.openxmlformats.org/officeDocument/2006/relationships/hyperlink" Id="rId134"/>
    <Relationship TargetMode="External" Target="https://m.edsoo.ru/f2a1bcfc" Type="http://schemas.openxmlformats.org/officeDocument/2006/relationships/hyperlink" Id="rId135"/>
    <Relationship TargetMode="External" Target="https://m.edsoo.ru/f2a1c49a" Type="http://schemas.openxmlformats.org/officeDocument/2006/relationships/hyperlink" Id="rId136"/>
    <Relationship TargetMode="External" Target="https://m.edsoo.ru/f2a1c63e" Type="http://schemas.openxmlformats.org/officeDocument/2006/relationships/hyperlink" Id="rId137"/>
    <Relationship TargetMode="External" Target="https://m.edsoo.ru/f2a1cb02" Type="http://schemas.openxmlformats.org/officeDocument/2006/relationships/hyperlink" Id="rId138"/>
    <Relationship TargetMode="External" Target="https://m.edsoo.ru/f2a1cc2e" Type="http://schemas.openxmlformats.org/officeDocument/2006/relationships/hyperlink" Id="rId139"/>
    <Relationship TargetMode="External" Target="https://uchebnik.mos.ru/material_view/atomic_objects/585075?menuReferrer=catalogue" Type="http://schemas.openxmlformats.org/officeDocument/2006/relationships/hyperlink" Id="rId140"/>
    <Relationship TargetMode="External" Target="https://m.edsoo.ru/f2a1ce4a" Type="http://schemas.openxmlformats.org/officeDocument/2006/relationships/hyperlink" Id="rId141"/>
    <Relationship TargetMode="External" Target="https://m.edsoo.ru/f2a1cf62" Type="http://schemas.openxmlformats.org/officeDocument/2006/relationships/hyperlink" Id="rId142"/>
    <Relationship TargetMode="External" Target="https://m.edsoo.ru/f2a1d174" Type="http://schemas.openxmlformats.org/officeDocument/2006/relationships/hyperlink" Id="rId143"/>
    <Relationship TargetMode="External" Target="https://m.edsoo.ru/f2a1d516" Type="http://schemas.openxmlformats.org/officeDocument/2006/relationships/hyperlink" Id="rId144"/>
    <Relationship TargetMode="External" Target="https://m.edsoo.ru/f2a1d64c" Type="http://schemas.openxmlformats.org/officeDocument/2006/relationships/hyperlink" Id="rId145"/>
    <Relationship TargetMode="External" Target="https://m.edsoo.ru/f2a1d750" Type="http://schemas.openxmlformats.org/officeDocument/2006/relationships/hyperlink" Id="rId146"/>
    <Relationship TargetMode="External" Target="https://m.edsoo.ru/f2a1d85e" Type="http://schemas.openxmlformats.org/officeDocument/2006/relationships/hyperlink" Id="rId147"/>
    <Relationship TargetMode="External" Target="https://m.edsoo.ru/f2a1d962" Type="http://schemas.openxmlformats.org/officeDocument/2006/relationships/hyperlink" Id="rId148"/>
    <Relationship TargetMode="External" Target="https://m.edsoo.ru/f2a1da7a" Type="http://schemas.openxmlformats.org/officeDocument/2006/relationships/hyperlink" Id="rId149"/>
    <Relationship TargetMode="External" Target="https://m.edsoo.ru/f2a1db88" Type="http://schemas.openxmlformats.org/officeDocument/2006/relationships/hyperlink" Id="rId150"/>
    <Relationship TargetMode="External" Target="https://m.edsoo.ru/f2a1e01a" Type="http://schemas.openxmlformats.org/officeDocument/2006/relationships/hyperlink" Id="rId151"/>
    <Relationship TargetMode="External" Target="https://m.edsoo.ru/f2a1e150" Type="http://schemas.openxmlformats.org/officeDocument/2006/relationships/hyperlink" Id="rId152"/>
    <Relationship TargetMode="External" Target="https://m.edsoo.ru/f2a1e268" Type="http://schemas.openxmlformats.org/officeDocument/2006/relationships/hyperlink" Id="rId153"/>
    <Relationship TargetMode="External" Target="https://m.edsoo.ru/f2a1e3da" Type="http://schemas.openxmlformats.org/officeDocument/2006/relationships/hyperlink" Id="rId154"/>
    <Relationship TargetMode="External" Target="https://m.edsoo.ru/f2a1e4f2" Type="http://schemas.openxmlformats.org/officeDocument/2006/relationships/hyperlink" Id="rId155"/>
    <Relationship TargetMode="External" Target="https://m.edsoo.ru/f2a1e4f2" Type="http://schemas.openxmlformats.org/officeDocument/2006/relationships/hyperlink" Id="rId156"/>
    <Relationship TargetMode="External" Target="https://m.edsoo.ru/f2a1e5f6" Type="http://schemas.openxmlformats.org/officeDocument/2006/relationships/hyperlink" Id="rId157"/>
    <Relationship TargetMode="External" Target="https://m.edsoo.ru/f2a1e704" Type="http://schemas.openxmlformats.org/officeDocument/2006/relationships/hyperlink" Id="rId158"/>
    <Relationship TargetMode="External" Target="https://m.edsoo.ru/f2a1e826" Type="http://schemas.openxmlformats.org/officeDocument/2006/relationships/hyperlink" Id="rId159"/>
    <Relationship TargetMode="External" Target="https://m.edsoo.ru/f2a1eb50" Type="http://schemas.openxmlformats.org/officeDocument/2006/relationships/hyperlink" Id="rId160"/>
    <Relationship TargetMode="External" Target="https://m.edsoo.ru/f2a1ec68" Type="http://schemas.openxmlformats.org/officeDocument/2006/relationships/hyperlink" Id="rId161"/>
    <Relationship TargetMode="External" Target="https://uchebnik.mos.ru/material_view/lesson_templates/1304792?menuReferrer=catalogue" Type="http://schemas.openxmlformats.org/officeDocument/2006/relationships/hyperlink" Id="rId162"/>
    <Relationship TargetMode="External" Target="https://m.edsoo.ru/f2a1ed8a" Type="http://schemas.openxmlformats.org/officeDocument/2006/relationships/hyperlink" Id="rId163"/>
    <Relationship TargetMode="External" Target="https://m.edsoo.ru/f2a1ef10" Type="http://schemas.openxmlformats.org/officeDocument/2006/relationships/hyperlink" Id="rId164"/>
    <Relationship TargetMode="External" Target="https://m.edsoo.ru/f2a1f028" Type="http://schemas.openxmlformats.org/officeDocument/2006/relationships/hyperlink" Id="rId165"/>
    <Relationship TargetMode="External" Target="https://m.edsoo.ru/f2a1f136" Type="http://schemas.openxmlformats.org/officeDocument/2006/relationships/hyperlink" Id="rId166"/>
    <Relationship TargetMode="External" Target="https://resh.edu.ru/subject/lesson/7765/train/307969/" Type="http://schemas.openxmlformats.org/officeDocument/2006/relationships/hyperlink" Id="rId167"/>
    <Relationship TargetMode="External" Target="https://uchebnik.mos.ru/material_view/lesson_templates/2177497?menuReferrer=catalogue" Type="http://schemas.openxmlformats.org/officeDocument/2006/relationships/hyperlink" Id="rId168"/>
    <Relationship TargetMode="External" Target="https://m.edsoo.ru/f2a1f23a" Type="http://schemas.openxmlformats.org/officeDocument/2006/relationships/hyperlink" Id="rId169"/>
    <Relationship TargetMode="External" Target="https://m.edsoo.ru/f2a1a69a" Type="http://schemas.openxmlformats.org/officeDocument/2006/relationships/hyperlink" Id="rId170"/>
    <Relationship TargetMode="External" Target="https://m.edsoo.ru/f2a1ad2a" Type="http://schemas.openxmlformats.org/officeDocument/2006/relationships/hyperlink" Id="rId171"/>
    <Relationship TargetMode="External" Target="https://m.edsoo.ru/f2a1a802" Type="http://schemas.openxmlformats.org/officeDocument/2006/relationships/hyperlink" Id="rId172"/>
    <Relationship TargetMode="External" Target="https://m.edsoo.ru/f2a1a924" Type="http://schemas.openxmlformats.org/officeDocument/2006/relationships/hyperlink" Id="rId173"/>
    <Relationship TargetMode="External" Target="https://m.edsoo.ru/f2a1aef6" Type="http://schemas.openxmlformats.org/officeDocument/2006/relationships/hyperlink" Id="rId174"/>
    <Relationship TargetMode="External" Target="https://m.edsoo.ru/f2a1b09a" Type="http://schemas.openxmlformats.org/officeDocument/2006/relationships/hyperlink" Id="rId175"/>
    <Relationship TargetMode="External" Target="https://m.edsoo.ru/f2a1b248" Type="http://schemas.openxmlformats.org/officeDocument/2006/relationships/hyperlink" Id="rId176"/>
    <Relationship TargetMode="External" Target="https://resh.edu.ru/subject/lesson/7753/train/234828/" Type="http://schemas.openxmlformats.org/officeDocument/2006/relationships/hyperlink" Id="rId177"/>
    <Relationship TargetMode="External" Target="https://resh.edu.ru/subject/lesson/7753/control/1/" Type="http://schemas.openxmlformats.org/officeDocument/2006/relationships/hyperlink" Id="rId178"/>
    <Relationship TargetMode="External" Target="https://m.edsoo.ru/f2a1f76c" Type="http://schemas.openxmlformats.org/officeDocument/2006/relationships/hyperlink" Id="rId179"/>
    <Relationship TargetMode="External" Target="https://m.edsoo.ru/f2a1f924" Type="http://schemas.openxmlformats.org/officeDocument/2006/relationships/hyperlink" Id="rId180"/>
    <Relationship TargetMode="External" Target="https://m.edsoo.ru/f2a1faaa" Type="http://schemas.openxmlformats.org/officeDocument/2006/relationships/hyperlink" Id="rId181"/>
    <Relationship TargetMode="External" Target="https://m.edsoo.ru/f2a1fc08" Type="http://schemas.openxmlformats.org/officeDocument/2006/relationships/hyperlink" Id="rId182"/>
    <Relationship TargetMode="External" Target="https://m.edsoo.ru/f2a1feec" Type="http://schemas.openxmlformats.org/officeDocument/2006/relationships/hyperlink" Id="rId183"/>
    <Relationship TargetMode="External" Target="https://m.edsoo.ru/f2a200a4" Type="http://schemas.openxmlformats.org/officeDocument/2006/relationships/hyperlink" Id="rId184"/>
    <Relationship TargetMode="External" Target="https://resh.edu.ru/subject/lesson/7789/start/266057/" Type="http://schemas.openxmlformats.org/officeDocument/2006/relationships/hyperlink" Id="rId185"/>
    <Relationship TargetMode="External" Target="https://m.edsoo.ru/f2a201f8" Type="http://schemas.openxmlformats.org/officeDocument/2006/relationships/hyperlink" Id="rId186"/>
    <Relationship TargetMode="External" Target="https://m.edsoo.ru/f2a20388" Type="http://schemas.openxmlformats.org/officeDocument/2006/relationships/hyperlink" Id="rId187"/>
    <Relationship TargetMode="External" Target="https://m.edsoo.ru/f2a2069e" Type="http://schemas.openxmlformats.org/officeDocument/2006/relationships/hyperlink" Id="rId188"/>
    <Relationship TargetMode="External" Target="https://m.edsoo.ru/f2a208ec" Type="http://schemas.openxmlformats.org/officeDocument/2006/relationships/hyperlink" Id="rId189"/>
    <Relationship TargetMode="External" Target="https://m.edsoo.ru/f2a20aea" Type="http://schemas.openxmlformats.org/officeDocument/2006/relationships/hyperlink" Id="rId190"/>
    <Relationship TargetMode="External" Target="https://m.edsoo.ru/f2a2140e" Type="http://schemas.openxmlformats.org/officeDocument/2006/relationships/hyperlink" Id="rId191"/>
    <Relationship TargetMode="External" Target="https://m.edsoo.ru/f2a21580" Type="http://schemas.openxmlformats.org/officeDocument/2006/relationships/hyperlink" Id="rId192"/>
    <Relationship TargetMode="External" Target="https://m.edsoo.ru/f2a216de" Type="http://schemas.openxmlformats.org/officeDocument/2006/relationships/hyperlink" Id="rId193"/>
    <Relationship TargetMode="External" Target="https://m.edsoo.ru/f2a2180a" Type="http://schemas.openxmlformats.org/officeDocument/2006/relationships/hyperlink" Id="rId194"/>
    <Relationship TargetMode="External" Target="https://m.edsoo.ru/f2a20c48" Type="http://schemas.openxmlformats.org/officeDocument/2006/relationships/hyperlink" Id="rId195"/>
    <Relationship TargetMode="External" Target="https://100ballnik.com/%D0%BC%D0%B0%D1%82%D0%B5%D0%BC%D0%B0%D1%82%D0%B8%D0%BA%D0%B0-6-%D0%BA%D0%BB%D0%B0%D1%81%D1%81-%D0%B2%D1%85%D0%BE%D0%B4%D0%BD%D0%B0%D1%8F-%D0%BA%D0%BE%D0%BD%D1%82%D1%80%D0%BE%D0%BB%D1%8C%D0%BD%D0%B0/" Type="http://schemas.openxmlformats.org/officeDocument/2006/relationships/hyperlink" Id="rId196"/>
    <Relationship TargetMode="External" Target="https://resh.edu.ru/subject/lesson/6855/start/235378/" Type="http://schemas.openxmlformats.org/officeDocument/2006/relationships/hyperlink" Id="rId197"/>
    <Relationship TargetMode="External" Target="https://resh.edu.ru/subject/lesson/6854/start/236711/" Type="http://schemas.openxmlformats.org/officeDocument/2006/relationships/hyperlink" Id="rId198"/>
    <Relationship TargetMode="External" Target="https://uchebnik.mos.ru/material_view/lesson_templates/990938?menuReferrer=catalogue" Type="http://schemas.openxmlformats.org/officeDocument/2006/relationships/hyperlink" Id="rId199"/>
    <Relationship TargetMode="External" Target="https://m.edsoo.ru/f2a21274" Type="http://schemas.openxmlformats.org/officeDocument/2006/relationships/hyperlink" Id="rId200"/>
    <Relationship TargetMode="External" Target="https://uchebnik.mos.ru/material_view/atomic_objects/9045978?menuReferrer=catalogue" Type="http://schemas.openxmlformats.org/officeDocument/2006/relationships/hyperlink" Id="rId201"/>
    <Relationship TargetMode="External" Target="https://uchebnik.mos.ru/material_view/lesson_templates/1344301?menuReferrer=catalogue" Type="http://schemas.openxmlformats.org/officeDocument/2006/relationships/hyperlink" Id="rId202"/>
    <Relationship TargetMode="External" Target="https://m.edsoo.ru/f2a22a3e" Type="http://schemas.openxmlformats.org/officeDocument/2006/relationships/hyperlink" Id="rId203"/>
    <Relationship TargetMode="External" Target="https://m.edsoo.ru/f2a22b9c" Type="http://schemas.openxmlformats.org/officeDocument/2006/relationships/hyperlink" Id="rId204"/>
    <Relationship TargetMode="External" Target="https://m.edsoo.ru/f2a2340c" Type="http://schemas.openxmlformats.org/officeDocument/2006/relationships/hyperlink" Id="rId205"/>
    <Relationship TargetMode="External" Target="https://uchebnik.mos.ru/material_view/atomic_objects/2432953?menuReferrer=catalogue" Type="http://schemas.openxmlformats.org/officeDocument/2006/relationships/hyperlink" Id="rId206"/>
    <Relationship TargetMode="External" Target="https://uchebnik.mos.ru/material_view/atomic_objects/9528744?menuReferrer=catalogue" Type="http://schemas.openxmlformats.org/officeDocument/2006/relationships/hyperlink" Id="rId207"/>
    <Relationship TargetMode="External" Target="https://uchebnik.mos.ru/material_view/lesson_templates/1106038?menuReferrer=catalogue" Type="http://schemas.openxmlformats.org/officeDocument/2006/relationships/hyperlink" Id="rId208"/>
    <Relationship TargetMode="External" Target="https://m.edsoo.ru/f2a22d2c" Type="http://schemas.openxmlformats.org/officeDocument/2006/relationships/hyperlink" Id="rId209"/>
    <Relationship TargetMode="External" Target="https://m.edsoo.ru/f2a23254" Type="http://schemas.openxmlformats.org/officeDocument/2006/relationships/hyperlink" Id="rId210"/>
    <Relationship TargetMode="External" Target="https://uchebnik.mos.ru/material_view/atomic_objects/8377951?menuReferrer=catalogue" Type="http://schemas.openxmlformats.org/officeDocument/2006/relationships/hyperlink" Id="rId211"/>
    <Relationship TargetMode="External" Target="https://m.edsoo.ru/f2a24104" Type="http://schemas.openxmlformats.org/officeDocument/2006/relationships/hyperlink" Id="rId212"/>
    <Relationship TargetMode="External" Target="https://m.edsoo.ru/f2a21e90" Type="http://schemas.openxmlformats.org/officeDocument/2006/relationships/hyperlink" Id="rId213"/>
    <Relationship TargetMode="External" Target="https://m.edsoo.ru/f2a2226e" Type="http://schemas.openxmlformats.org/officeDocument/2006/relationships/hyperlink" Id="rId214"/>
    <Relationship TargetMode="External" Target="https://m.edsoo.ru/f2a22412" Type="http://schemas.openxmlformats.org/officeDocument/2006/relationships/hyperlink" Id="rId215"/>
    <Relationship TargetMode="External" Target="https://m.edsoo.ru/f2a226e2" Type="http://schemas.openxmlformats.org/officeDocument/2006/relationships/hyperlink" Id="rId216"/>
    <Relationship TargetMode="External" Target="https://m.edsoo.ru/f2a228a4" Type="http://schemas.openxmlformats.org/officeDocument/2006/relationships/hyperlink" Id="rId217"/>
    <Relationship TargetMode="External" Target="https://m.edsoo.ru/f2a242a8" Type="http://schemas.openxmlformats.org/officeDocument/2006/relationships/hyperlink" Id="rId218"/>
    <Relationship TargetMode="External" Target="https://m.edsoo.ru/f2a24442" Type="http://schemas.openxmlformats.org/officeDocument/2006/relationships/hyperlink" Id="rId219"/>
    <Relationship TargetMode="External" Target="https://m.edsoo.ru/f2a24596" Type="http://schemas.openxmlformats.org/officeDocument/2006/relationships/hyperlink" Id="rId220"/>
    <Relationship TargetMode="External" Target="https://m.edsoo.ru/f2a248d4" Type="http://schemas.openxmlformats.org/officeDocument/2006/relationships/hyperlink" Id="rId221"/>
    <Relationship TargetMode="External" Target="https://m.edsoo.ru/f2a24a32" Type="http://schemas.openxmlformats.org/officeDocument/2006/relationships/hyperlink" Id="rId222"/>
    <Relationship TargetMode="External" Target="https://m.edsoo.ru/f2a24776" Type="http://schemas.openxmlformats.org/officeDocument/2006/relationships/hyperlink" Id="rId223"/>
    <Relationship TargetMode="External" Target="https://uchebnik.mos.ru/material_view/atomic_objects/10033242?menuReferrer=catalogue" Type="http://schemas.openxmlformats.org/officeDocument/2006/relationships/hyperlink" Id="rId224"/>
    <Relationship TargetMode="External" Target="https://m.edsoo.ru/f2a24eb0" Type="http://schemas.openxmlformats.org/officeDocument/2006/relationships/hyperlink" Id="rId225"/>
    <Relationship TargetMode="External" Target="https://m.edsoo.ru/f2a261fc" Type="http://schemas.openxmlformats.org/officeDocument/2006/relationships/hyperlink" Id="rId226"/>
    <Relationship TargetMode="External" Target="https://m.edsoo.ru/f2a26670" Type="http://schemas.openxmlformats.org/officeDocument/2006/relationships/hyperlink" Id="rId227"/>
    <Relationship TargetMode="External" Target="https://m.edsoo.ru/f2a26936" Type="http://schemas.openxmlformats.org/officeDocument/2006/relationships/hyperlink" Id="rId228"/>
    <Relationship TargetMode="External" Target="https://m.edsoo.ru/f2a26ab2" Type="http://schemas.openxmlformats.org/officeDocument/2006/relationships/hyperlink" Id="rId229"/>
    <Relationship TargetMode="External" Target="https://m.edsoo.ru/f2a2721e" Type="http://schemas.openxmlformats.org/officeDocument/2006/relationships/hyperlink" Id="rId230"/>
    <Relationship TargetMode="External" Target="https://m.edsoo.ru/f2a2749e" Type="http://schemas.openxmlformats.org/officeDocument/2006/relationships/hyperlink" Id="rId231"/>
    <Relationship TargetMode="External" Target="https://m.edsoo.ru/f2a275ac" Type="http://schemas.openxmlformats.org/officeDocument/2006/relationships/hyperlink" Id="rId232"/>
    <Relationship TargetMode="External" Target="https://m.edsoo.ru/f2a2638c" Type="http://schemas.openxmlformats.org/officeDocument/2006/relationships/hyperlink" Id="rId233"/>
    <Relationship TargetMode="External" Target="https://resh.edu.ru/subject/lesson/6903/start/235409/" Type="http://schemas.openxmlformats.org/officeDocument/2006/relationships/hyperlink" Id="rId234"/>
    <Relationship TargetMode="External" Target="https://m.edsoo.ru/f2a276c4" Type="http://schemas.openxmlformats.org/officeDocument/2006/relationships/hyperlink" Id="rId235"/>
    <Relationship TargetMode="External" Target="https://m.edsoo.ru/f2a277dc" Type="http://schemas.openxmlformats.org/officeDocument/2006/relationships/hyperlink" Id="rId236"/>
    <Relationship TargetMode="External" Target="https://m.edsoo.ru/f2a27d40" Type="http://schemas.openxmlformats.org/officeDocument/2006/relationships/hyperlink" Id="rId237"/>
    <Relationship TargetMode="External" Target="https://m.edsoo.ru/f2a27ec6" Type="http://schemas.openxmlformats.org/officeDocument/2006/relationships/hyperlink" Id="rId238"/>
    <Relationship TargetMode="External" Target="https://m.edsoo.ru/f2a27c00" Type="http://schemas.openxmlformats.org/officeDocument/2006/relationships/hyperlink" Id="rId239"/>
    <Relationship TargetMode="External" Target="https://resh.edu.ru/subject/lesson/6896/start/236236/" Type="http://schemas.openxmlformats.org/officeDocument/2006/relationships/hyperlink" Id="rId240"/>
    <Relationship TargetMode="External" Target="https://m.edsoo.ru/f2a282c2" Type="http://schemas.openxmlformats.org/officeDocument/2006/relationships/hyperlink" Id="rId241"/>
    <Relationship TargetMode="External" Target="https://uchebnik.mos.ru/material_view/lesson_templates/102389?menuReferrer=catalogue" Type="http://schemas.openxmlformats.org/officeDocument/2006/relationships/hyperlink" Id="rId242"/>
    <Relationship TargetMode="External" Target="https://m.edsoo.ru/f2a28448" Type="http://schemas.openxmlformats.org/officeDocument/2006/relationships/hyperlink" Id="rId243"/>
    <Relationship TargetMode="External" Target="https://resh.edu.ru/subject/lesson/6842/start/235812/" Type="http://schemas.openxmlformats.org/officeDocument/2006/relationships/hyperlink" Id="rId244"/>
    <Relationship TargetMode="External" Target="https://m.edsoo.ru/f2a28a7e" Type="http://schemas.openxmlformats.org/officeDocument/2006/relationships/hyperlink" Id="rId245"/>
    <Relationship TargetMode="External" Target="https://m.edsoo.ru/f2a28c22" Type="http://schemas.openxmlformats.org/officeDocument/2006/relationships/hyperlink" Id="rId246"/>
    <Relationship TargetMode="External" Target="https://m.edsoo.ru/f2a28d76" Type="http://schemas.openxmlformats.org/officeDocument/2006/relationships/hyperlink" Id="rId247"/>
    <Relationship TargetMode="External" Target="https://m.edsoo.ru/f2a28efc" Type="http://schemas.openxmlformats.org/officeDocument/2006/relationships/hyperlink" Id="rId248"/>
    <Relationship TargetMode="External" Target="https://m.edsoo.ru/f2a29064" Type="http://schemas.openxmlformats.org/officeDocument/2006/relationships/hyperlink" Id="rId249"/>
    <Relationship TargetMode="External" Target="https://m.edsoo.ru/f2a291e0" Type="http://schemas.openxmlformats.org/officeDocument/2006/relationships/hyperlink" Id="rId250"/>
    <Relationship TargetMode="External" Target="https://resh.edu.ru/subject/lesson/6847/start/237920/" Type="http://schemas.openxmlformats.org/officeDocument/2006/relationships/hyperlink" Id="rId251"/>
    <Relationship TargetMode="External" Target="https://resh.edu.ru/subject/lesson/6906/start/236303/" Type="http://schemas.openxmlformats.org/officeDocument/2006/relationships/hyperlink" Id="rId252"/>
    <Relationship TargetMode="External" Target="https://m.edsoo.ru/f2a26512" Type="http://schemas.openxmlformats.org/officeDocument/2006/relationships/hyperlink" Id="rId253"/>
    <Relationship TargetMode="External" Target="https://m.edsoo.ru/f2a2818c" Type="http://schemas.openxmlformats.org/officeDocument/2006/relationships/hyperlink" Id="rId254"/>
    <Relationship TargetMode="External" Target="https://m.edsoo.ru/f2a29546" Type="http://schemas.openxmlformats.org/officeDocument/2006/relationships/hyperlink" Id="rId255"/>
    <Relationship TargetMode="External" Target="https://m.edsoo.ru/f2a29a46" Type="http://schemas.openxmlformats.org/officeDocument/2006/relationships/hyperlink" Id="rId256"/>
    <Relationship TargetMode="External" Target="https://m.edsoo.ru/f2a29d34" Type="http://schemas.openxmlformats.org/officeDocument/2006/relationships/hyperlink" Id="rId257"/>
    <Relationship TargetMode="External" Target="https://m.edsoo.ru/f2a29bea" Type="http://schemas.openxmlformats.org/officeDocument/2006/relationships/hyperlink" Id="rId258"/>
    <Relationship TargetMode="External" Target="https://m.edsoo.ru/f2a2509a" Type="http://schemas.openxmlformats.org/officeDocument/2006/relationships/hyperlink" Id="rId259"/>
    <Relationship TargetMode="External" Target="https://m.edsoo.ru/f2a25428" Type="http://schemas.openxmlformats.org/officeDocument/2006/relationships/hyperlink" Id="rId260"/>
    <Relationship TargetMode="External" Target="https://m.edsoo.ru/f2a252ca" Type="http://schemas.openxmlformats.org/officeDocument/2006/relationships/hyperlink" Id="rId261"/>
    <Relationship TargetMode="External" Target="https://m.edsoo.ru/f2a257fc" Type="http://schemas.openxmlformats.org/officeDocument/2006/relationships/hyperlink" Id="rId262"/>
    <Relationship TargetMode="External" Target="https://m.edsoo.ru/f2a2598c" Type="http://schemas.openxmlformats.org/officeDocument/2006/relationships/hyperlink" Id="rId263"/>
    <Relationship TargetMode="External" Target="https://m.edsoo.ru/f2a25ae0" Type="http://schemas.openxmlformats.org/officeDocument/2006/relationships/hyperlink" Id="rId264"/>
    <Relationship TargetMode="External" Target="https://m.edsoo.ru/f2a2b274" Type="http://schemas.openxmlformats.org/officeDocument/2006/relationships/hyperlink" Id="rId265"/>
    <Relationship TargetMode="External" Target="https://m.edsoo.ru/f2a2b972" Type="http://schemas.openxmlformats.org/officeDocument/2006/relationships/hyperlink" Id="rId266"/>
    <Relationship TargetMode="External" Target="https://m.edsoo.ru/f2a2bada" Type="http://schemas.openxmlformats.org/officeDocument/2006/relationships/hyperlink" Id="rId267"/>
    <Relationship TargetMode="External" Target="https://m.edsoo.ru/f2a2bbe8" Type="http://schemas.openxmlformats.org/officeDocument/2006/relationships/hyperlink" Id="rId268"/>
    <Relationship TargetMode="External" Target="https://m.edsoo.ru/f2a2bd14" Type="http://schemas.openxmlformats.org/officeDocument/2006/relationships/hyperlink" Id="rId269"/>
    <Relationship TargetMode="External" Target="https://m.edsoo.ru/f2a2be40" Type="http://schemas.openxmlformats.org/officeDocument/2006/relationships/hyperlink" Id="rId270"/>
    <Relationship TargetMode="External" Target="https://m.edsoo.ru/f2a2a19e" Type="http://schemas.openxmlformats.org/officeDocument/2006/relationships/hyperlink" Id="rId271"/>
    <Relationship TargetMode="External" Target="https://m.edsoo.ru/f2a2a2f2" Type="http://schemas.openxmlformats.org/officeDocument/2006/relationships/hyperlink" Id="rId272"/>
    <Relationship TargetMode="External" Target="https://uchebnik.mos.ru/material_view/lesson_templates/57810?menuReferrer=catalogue" Type="http://schemas.openxmlformats.org/officeDocument/2006/relationships/hyperlink" Id="rId273"/>
    <Relationship TargetMode="External" Target="https://m.edsoo.ru/f2a2a75c" Type="http://schemas.openxmlformats.org/officeDocument/2006/relationships/hyperlink" Id="rId274"/>
    <Relationship TargetMode="External" Target="https://m.edsoo.ru/f2a2ab94" Type="http://schemas.openxmlformats.org/officeDocument/2006/relationships/hyperlink" Id="rId275"/>
    <Relationship TargetMode="External" Target="https://m.edsoo.ru/f2a29eb0" Type="http://schemas.openxmlformats.org/officeDocument/2006/relationships/hyperlink" Id="rId276"/>
    <Relationship TargetMode="External" Target="https://uchebnik.mos.ru/material_view/lesson_templates/1017271?menuReferrer=catalogue" Type="http://schemas.openxmlformats.org/officeDocument/2006/relationships/hyperlink" Id="rId277"/>
    <Relationship TargetMode="External" Target="https://uchebnik.mos.ru/material_view/lesson_templates/156170?menuReferrer=catalogue" Type="http://schemas.openxmlformats.org/officeDocument/2006/relationships/hyperlink" Id="rId278"/>
    <Relationship TargetMode="External" Target="https://uchebnik.mos.ru/material_view/atomic_objects/2521310?menuReferrer=catalogue" Type="http://schemas.openxmlformats.org/officeDocument/2006/relationships/hyperlink" Id="rId279"/>
    <Relationship TargetMode="External" Target="https://uchebnik.mos.ru/material" Type="http://schemas.openxmlformats.org/officeDocument/2006/relationships/hyperlink" Id="rId280"/>
    <Relationship TargetMode="External" Target="https://uchebnik.mos.ru/material_view/lesson_templates/988853?menuReferrer=catalogue" Type="http://schemas.openxmlformats.org/officeDocument/2006/relationships/hyperlink" Id="rId281"/>
    <Relationship TargetMode="External" Target="https://uchebnik.mos.ru/material_view/lesson_templates/1397648?menuReferrer=catalogue" Type="http://schemas.openxmlformats.org/officeDocument/2006/relationships/hyperlink" Id="rId282"/>
    <Relationship TargetMode="External" Target="https://m.edsoo.ru/f2a2ae8c" Type="http://schemas.openxmlformats.org/officeDocument/2006/relationships/hyperlink" Id="rId283"/>
    <Relationship TargetMode="External" Target="https://uchebnik.mos.ru/material_view/atomic_objects/7443549?menuReferrer=catalogue" Type="http://schemas.openxmlformats.org/officeDocument/2006/relationships/hyperlink" Id="rId284"/>
    <Relationship TargetMode="External" Target="https://m.edsoo.ru/f2a2bf6c" Type="http://schemas.openxmlformats.org/officeDocument/2006/relationships/hyperlink" Id="rId285"/>
    <Relationship TargetMode="External" Target="https://m.edsoo.ru/f2a2c07a" Type="http://schemas.openxmlformats.org/officeDocument/2006/relationships/hyperlink" Id="rId286"/>
    <Relationship TargetMode="External" Target="https://m.edsoo.ru/f2a2c17e" Type="http://schemas.openxmlformats.org/officeDocument/2006/relationships/hyperlink" Id="rId287"/>
    <Relationship TargetMode="External" Target="https://m.edsoo.ru/f2a2c886" Type="http://schemas.openxmlformats.org/officeDocument/2006/relationships/hyperlink" Id="rId288"/>
    <Relationship TargetMode="External" Target="https://m.edsoo.ru/f2a2ca3e" Type="http://schemas.openxmlformats.org/officeDocument/2006/relationships/hyperlink" Id="rId289"/>
    <Relationship TargetMode="External" Target="https://m.edsoo.ru/f2a2cba6" Type="http://schemas.openxmlformats.org/officeDocument/2006/relationships/hyperlink" Id="rId290"/>
    <Relationship TargetMode="External" Target="https://resh.edu.ru/subject/lesson/6862/start/237052/" Type="http://schemas.openxmlformats.org/officeDocument/2006/relationships/hyperlink" Id="rId291"/>
    <Relationship TargetMode="External" Target="https://uchebnik.mos.ru/material_view/lesson_templates/1923463?menuReferrer=catalogue" Type="http://schemas.openxmlformats.org/officeDocument/2006/relationships/hyperlink" Id="rId292"/>
    <Relationship TargetMode="External" Target="https://uchebnik.mos.ru/material_view/lesson_templates/2303535?menuReferrer=catalogue" Type="http://schemas.openxmlformats.org/officeDocument/2006/relationships/hyperlink" Id="rId293"/>
    <Relationship TargetMode="External" Target="https://resh.edu.ru/subject/lesson/6872/start/237083/" Type="http://schemas.openxmlformats.org/officeDocument/2006/relationships/hyperlink" Id="rId294"/>
    <Relationship TargetMode="External" Target="https://uchebnik.mos.ru/material_view/atomic_objects/531330?menuReferrer=catalogue" Type="http://schemas.openxmlformats.org/officeDocument/2006/relationships/hyperlink" Id="rId295"/>
    <Relationship TargetMode="External" Target="https://m.edsoo.ru/f2a2ce30" Type="http://schemas.openxmlformats.org/officeDocument/2006/relationships/hyperlink" Id="rId296"/>
    <Relationship TargetMode="External" Target="https://m.edsoo.ru/f2a2cf48" Type="http://schemas.openxmlformats.org/officeDocument/2006/relationships/hyperlink" Id="rId297"/>
    <Relationship TargetMode="External" Target="https://resh.edu.ru/subject/lesson/6861/start/315305/" Type="http://schemas.openxmlformats.org/officeDocument/2006/relationships/hyperlink" Id="rId298"/>
    <Relationship TargetMode="External" Target="https://uchebnik.mos.ru/material_view/lesson_templates/1531593?menuReferrer=catalogue" Type="http://schemas.openxmlformats.org/officeDocument/2006/relationships/hyperlink" Id="rId299"/>
    <Relationship TargetMode="External" Target="https://uchebnik.mos.ru/material_view/lesson_templates/1542755?menuReferrer=catalogue" Type="http://schemas.openxmlformats.org/officeDocument/2006/relationships/hyperlink" Id="rId300"/>
    <Relationship TargetMode="External" Target="https://m.edsoo.ru/f2a2d830" Type="http://schemas.openxmlformats.org/officeDocument/2006/relationships/hyperlink" Id="rId301"/>
    <Relationship TargetMode="External" Target="https://m.edsoo.ru/f2a2d984" Type="http://schemas.openxmlformats.org/officeDocument/2006/relationships/hyperlink" Id="rId302"/>
    <Relationship TargetMode="External" Target="https://m.edsoo.ru/f2a2dab0" Type="http://schemas.openxmlformats.org/officeDocument/2006/relationships/hyperlink" Id="rId303"/>
    <Relationship TargetMode="External" Target="https://m.edsoo.ru/f2a2ddee" Type="http://schemas.openxmlformats.org/officeDocument/2006/relationships/hyperlink" Id="rId304"/>
    <Relationship TargetMode="External" Target="https://m.edsoo.ru/f2a2defc" Type="http://schemas.openxmlformats.org/officeDocument/2006/relationships/hyperlink" Id="rId305"/>
    <Relationship TargetMode="External" Target="https://m.edsoo.ru/f2a2e384" Type="http://schemas.openxmlformats.org/officeDocument/2006/relationships/hyperlink" Id="rId306"/>
    <Relationship TargetMode="External" Target="https://m.edsoo.ru/f2a2e5f0" Type="http://schemas.openxmlformats.org/officeDocument/2006/relationships/hyperlink" Id="rId307"/>
    <Relationship TargetMode="External" Target="https://m.edsoo.ru/f2a2e762" Type="http://schemas.openxmlformats.org/officeDocument/2006/relationships/hyperlink" Id="rId308"/>
    <Relationship TargetMode="External" Target="https://m.edsoo.ru/f2a2eb90" Type="http://schemas.openxmlformats.org/officeDocument/2006/relationships/hyperlink" Id="rId309"/>
    <Relationship TargetMode="External" Target="https://m.edsoo.ru/f2a2ecf8" Type="http://schemas.openxmlformats.org/officeDocument/2006/relationships/hyperlink" Id="rId310"/>
    <Relationship TargetMode="External" Target="https://m.edsoo.ru/f2a2ee10" Type="http://schemas.openxmlformats.org/officeDocument/2006/relationships/hyperlink" Id="rId311"/>
    <Relationship TargetMode="External" Target="https://m.edsoo.ru/f2a2f248" Type="http://schemas.openxmlformats.org/officeDocument/2006/relationships/hyperlink" Id="rId312"/>
    <Relationship TargetMode="External" Target="https://resh.edu.ru/subject/lesson/6863/start/315336/" Type="http://schemas.openxmlformats.org/officeDocument/2006/relationships/hyperlink" Id="rId313"/>
    <Relationship TargetMode="External" Target="https://resh.edu.ru/subject/lesson/6864/start/236959/" Type="http://schemas.openxmlformats.org/officeDocument/2006/relationships/hyperlink" Id="rId314"/>
    <Relationship TargetMode="External" Target="https://resh.edu.ru/subject/lesson/6865/start/236928/" Type="http://schemas.openxmlformats.org/officeDocument/2006/relationships/hyperlink" Id="rId315"/>
    <Relationship TargetMode="External" Target="https://resh.edu.ru/subject/lesson/6860/start/237331/" Type="http://schemas.openxmlformats.org/officeDocument/2006/relationships/hyperlink" Id="rId316"/>
    <Relationship TargetMode="External" Target="https://resh.edu.ru/subject/lesson/6869/start/237517/" Type="http://schemas.openxmlformats.org/officeDocument/2006/relationships/hyperlink" Id="rId317"/>
    <Relationship TargetMode="External" Target="https://resh.edu.ru/subject/lesson/6857/start/236866/" Type="http://schemas.openxmlformats.org/officeDocument/2006/relationships/hyperlink" Id="rId318"/>
    <Relationship TargetMode="External" Target="https://resh.edu.ru/subject/lesson/6859/start/315367/" Type="http://schemas.openxmlformats.org/officeDocument/2006/relationships/hyperlink" Id="rId319"/>
    <Relationship TargetMode="External" Target="https://m.edsoo.ru/f2a3035a" Type="http://schemas.openxmlformats.org/officeDocument/2006/relationships/hyperlink" Id="rId320"/>
    <Relationship TargetMode="External" Target="https://m.edsoo.ru/f2a304c2" Type="http://schemas.openxmlformats.org/officeDocument/2006/relationships/hyperlink" Id="rId321"/>
    <Relationship TargetMode="External" Target="https://m.edsoo.ru/f2a305e4" Type="http://schemas.openxmlformats.org/officeDocument/2006/relationships/hyperlink" Id="rId322"/>
    <Relationship TargetMode="External" Target="https://m.edsoo.ru/f2a30706" Type="http://schemas.openxmlformats.org/officeDocument/2006/relationships/hyperlink" Id="rId323"/>
    <Relationship TargetMode="External" Target="https://resh.edu.ru/subject/lesson/6867/start/236308/" Type="http://schemas.openxmlformats.org/officeDocument/2006/relationships/hyperlink" Id="rId324"/>
    <Relationship TargetMode="External" Target="https://m.edsoo.ru/f2a30ca6" Type="http://schemas.openxmlformats.org/officeDocument/2006/relationships/hyperlink" Id="rId325"/>
    <Relationship TargetMode="External" Target="https://m.edsoo.ru/f2a311d8" Type="http://schemas.openxmlformats.org/officeDocument/2006/relationships/hyperlink" Id="rId326"/>
    <Relationship TargetMode="External" Target="https://m.edsoo.ru/f2a3178c" Type="http://schemas.openxmlformats.org/officeDocument/2006/relationships/hyperlink" Id="rId327"/>
    <Relationship TargetMode="External" Target="https://m.edsoo.ru/f2a318ae" Type="http://schemas.openxmlformats.org/officeDocument/2006/relationships/hyperlink" Id="rId328"/>
    <Relationship TargetMode="External" Target="https://uchebnik.mos.ru/material_view/lesson_templates/1941965?menuReferrer=catalogue" Type="http://schemas.openxmlformats.org/officeDocument/2006/relationships/hyperlink" Id="rId329"/>
    <Relationship TargetMode="External" Target="https://uchebnik.mos.ru/material_view/lesson_templates/275686?menuReferrer=catalogue" Type="http://schemas.openxmlformats.org/officeDocument/2006/relationships/hyperlink" Id="rId330"/>
    <Relationship TargetMode="External" Target="https://m.edsoo.ru/f2a319c6" Type="http://schemas.openxmlformats.org/officeDocument/2006/relationships/hyperlink" Id="rId331"/>
    <Relationship TargetMode="External" Target="https://m.edsoo.ru/f2a31afc" Type="http://schemas.openxmlformats.org/officeDocument/2006/relationships/hyperlink" Id="rId332"/>
    <Relationship TargetMode="External" Target="https://m.edsoo.ru/f2a3206a" Type="http://schemas.openxmlformats.org/officeDocument/2006/relationships/hyperlink" Id="rId333"/>
    <Relationship TargetMode="External" Target="https://uchebnik.mos.ru/material_view/lesson_templates/1249387?menuReferrer=catalogue" Type="http://schemas.openxmlformats.org/officeDocument/2006/relationships/hyperlink" Id="rId334"/>
    <Relationship TargetMode="External" Target="https://uchebnik.mos.ru/material_view/lesson_templates/27290?menuReferrer=catalogue" Type="http://schemas.openxmlformats.org/officeDocument/2006/relationships/hyperlink" Id="rId335"/>
    <Relationship TargetMode="External" Target="https://m.edsoo.ru/f2a3252e" Type="http://schemas.openxmlformats.org/officeDocument/2006/relationships/hyperlink" Id="rId336"/>
    <Relationship TargetMode="External" Target="https://m.edsoo.ru/f2a321c8" Type="http://schemas.openxmlformats.org/officeDocument/2006/relationships/hyperlink" Id="rId337"/>
    <Relationship TargetMode="External" Target="https://m.edsoo.ru/f2a3234e" Type="http://schemas.openxmlformats.org/officeDocument/2006/relationships/hyperlink" Id="rId338"/>
    <Relationship TargetMode="External" Target="https://uchebnik.mos.ru/material_view/lesson_templates/239129?menuReferrer=catalogue" Type="http://schemas.openxmlformats.org/officeDocument/2006/relationships/hyperlink" Id="rId339"/>
    <Relationship TargetMode="External" Target="https://m.edsoo.ru/f2a328f8" Type="http://schemas.openxmlformats.org/officeDocument/2006/relationships/hyperlink" Id="rId340"/>
    <Relationship TargetMode="External" Target="https://m.edsoo.ru/f2a32a9c" Type="http://schemas.openxmlformats.org/officeDocument/2006/relationships/hyperlink" Id="rId341"/>
    <Relationship TargetMode="External" Target="https://m.edsoo.ru/f2a32bd2" Type="http://schemas.openxmlformats.org/officeDocument/2006/relationships/hyperlink" Id="rId342"/>
    <Relationship TargetMode="External" Target="https://m.edsoo.ru/f2a3312c" Type="http://schemas.openxmlformats.org/officeDocument/2006/relationships/hyperlink" Id="rId343"/>
    <Relationship TargetMode="External" Target="https://m.edsoo.ru/f2a33352" Type="http://schemas.openxmlformats.org/officeDocument/2006/relationships/hyperlink" Id="rId344"/>
    <Relationship TargetMode="External" Target="https://m.edsoo.ru/f2a33596" Type="http://schemas.openxmlformats.org/officeDocument/2006/relationships/hyperlink" Id="rId345"/>
    <Relationship TargetMode="External" Target="https://m.edsoo.ru/f2a33780" Type="http://schemas.openxmlformats.org/officeDocument/2006/relationships/hyperlink" Id="rId346"/>
    <Relationship TargetMode="External" Target="https://m.edsoo.ru/f2a338b6" Type="http://schemas.openxmlformats.org/officeDocument/2006/relationships/hyperlink" Id="rId347"/>
    <Relationship TargetMode="External" Target="https://m.edsoo.ru/f2a339ce" Type="http://schemas.openxmlformats.org/officeDocument/2006/relationships/hyperlink" Id="rId348"/>
    <Relationship TargetMode="External" Target="https://m.edsoo.ru/f2a33ad2" Type="http://schemas.openxmlformats.org/officeDocument/2006/relationships/hyperlink" Id="rId349"/>
    <Relationship TargetMode="External" Target="https://m.edsoo.ru/f2a33bd6" Type="http://schemas.openxmlformats.org/officeDocument/2006/relationships/hyperlink" Id="rId350"/>
    <Relationship TargetMode="External" Target="https://m.edsoo.ru/f2a33f46" Type="http://schemas.openxmlformats.org/officeDocument/2006/relationships/hyperlink" Id="rId351"/>
    <Relationship TargetMode="External" Target="https://m.edsoo.ru/f2a340b8" Type="http://schemas.openxmlformats.org/officeDocument/2006/relationships/hyperlink" Id="rId352"/>
    <Relationship TargetMode="External" Target="https://m.edsoo.ru/f2a3420c" Type="http://schemas.openxmlformats.org/officeDocument/2006/relationships/hyperlink" Id="rId353"/>
    <Relationship TargetMode="External" Target="https://m.edsoo.ru/f2a3432e" Type="http://schemas.openxmlformats.org/officeDocument/2006/relationships/hyperlink" Id="rId354"/>
    <Relationship TargetMode="External" Target="https://m.edsoo.ru/f2a34478" Type="http://schemas.openxmlformats.org/officeDocument/2006/relationships/hyperlink" Id="rId355"/>
    <Relationship TargetMode="External" Target="https://uchebnik.mos.ru/material_view/lesson_templates/369835?menuReferrer=catalogue" Type="http://schemas.openxmlformats.org/officeDocument/2006/relationships/hyperlink" Id="rId356"/>
    <Relationship TargetMode="External" Target="https://m.edsoo.ru/f2a3482e" Type="http://schemas.openxmlformats.org/officeDocument/2006/relationships/hyperlink" Id="rId357"/>
    <Relationship TargetMode="External" Target="https://m.edsoo.ru/f2a34950" Type="http://schemas.openxmlformats.org/officeDocument/2006/relationships/hyperlink" Id="rId358"/>
    <Relationship TargetMode="External" Target="https://m.edsoo.ru/f2a34d2e" Type="http://schemas.openxmlformats.org/officeDocument/2006/relationships/hyperlink" Id="rId35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