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61927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9eafb594-2305-4b9d-9d77-4b9f4859b3d0"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b9444d29-65ec-4c32-898a-350f279bf839" w:id="2"/>
      <w:r>
        <w:rPr>
          <w:rFonts w:ascii="Times New Roman" w:hAnsi="Times New Roman"/>
          <w:b/>
          <w:i w:val="false"/>
          <w:color w:val="000000"/>
          <w:sz w:val="28"/>
        </w:rPr>
        <w:t xml:space="preserve"> Администрация Ташлинского района</w:t>
      </w:r>
      <w:bookmarkEnd w:id="2"/>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Л.А. Марчук</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Мишиева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2493678)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2a33d7-d13d-4219-a5d4-2b3a63e707dd" w:id="3"/>
      <w:r>
        <w:rPr>
          <w:rFonts w:ascii="Times New Roman" w:hAnsi="Times New Roman"/>
          <w:b/>
          <w:i w:val="false"/>
          <w:color w:val="000000"/>
          <w:sz w:val="28"/>
        </w:rPr>
        <w:t>с. Вязовое</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p>
    <w:p>
      <w:pPr>
        <w:spacing w:before="0" w:after="0"/>
        <w:ind w:left="120"/>
        <w:jc w:val="left"/>
      </w:pPr>
    </w:p>
    <w:bookmarkStart w:name="block-18619273" w:id="5"/>
    <w:p>
      <w:pPr>
        <w:sectPr>
          <w:pgSz w:w="11906" w:h="16383" w:orient="portrait"/>
        </w:sectPr>
      </w:pPr>
    </w:p>
    <w:bookmarkEnd w:id="5"/>
    <w:bookmarkEnd w:id="0"/>
    <w:bookmarkStart w:name="block-18619274"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8619274" w:id="8"/>
    <w:p>
      <w:pPr>
        <w:sectPr>
          <w:pgSz w:w="11906" w:h="16383" w:orient="portrait"/>
        </w:sectPr>
      </w:pPr>
    </w:p>
    <w:bookmarkEnd w:id="8"/>
    <w:bookmarkEnd w:id="6"/>
    <w:bookmarkStart w:name="block-18619275"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8619275" w:id="12"/>
    <w:p>
      <w:pPr>
        <w:sectPr>
          <w:pgSz w:w="11906" w:h="16383" w:orient="portrait"/>
        </w:sectPr>
      </w:pPr>
    </w:p>
    <w:bookmarkEnd w:id="12"/>
    <w:bookmarkEnd w:id="9"/>
    <w:bookmarkStart w:name="block-18619276"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8619276" w:id="15"/>
    <w:p>
      <w:pPr>
        <w:sectPr>
          <w:pgSz w:w="11906" w:h="16383" w:orient="portrait"/>
        </w:sectPr>
      </w:pPr>
    </w:p>
    <w:bookmarkEnd w:id="15"/>
    <w:bookmarkEnd w:id="13"/>
    <w:bookmarkStart w:name="block-18619277"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8619277" w:id="17"/>
    <w:p>
      <w:pPr>
        <w:sectPr>
          <w:pgSz w:w="16383" w:h="11906" w:orient="landscape"/>
        </w:sectPr>
      </w:pPr>
    </w:p>
    <w:bookmarkEnd w:id="17"/>
    <w:bookmarkEnd w:id="16"/>
    <w:bookmarkStart w:name="block-18619278"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https://m.edsoo.ru/f5e9ae6a</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8">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2">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102">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https://m.edsoo.ru/f5e9b004</w:t>
              </w:r>
            </w:hyperlink>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https://m.edsoo.ru/f5ea02b6</w:t>
              </w:r>
            </w:hyperlink>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117">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https://m.edsoo.ru/f5ea1c60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https://m.edsoo.ru/f5ea2746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https://m.edsoo.ru/f5ea02b6</w:t>
              </w:r>
            </w:hyperlink>
          </w:p>
        </w:tc>
      </w:tr>
      <w:tr>
        <w:trPr>
          <w:trHeight w:val="12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https://m.edsoo.ru/f5ea36fa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https://m.edsoo.ru/f5ea40f0</w:t>
              </w:r>
            </w:hyperlink>
          </w:p>
        </w:tc>
      </w:tr>
      <w:tr>
        <w:trPr>
          <w:trHeight w:val="123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https://m.edsoo.ru/f5ea6ed6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https://m.edsoo.ru/f5ea40f0</w:t>
              </w:r>
            </w:hyperlink>
          </w:p>
        </w:tc>
      </w:tr>
      <w:tr>
        <w:trPr>
          <w:trHeight w:val="12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https://m.edsoo.ru/f5ea40f0</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https://m.edsoo.ru/f5ea40f0</w:t>
              </w:r>
            </w:hyperlink>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https://m.edsoo.ru/f5ea40f0</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https://m.edsoo.ru/f5ea40f0</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https://m.edsoo.ru/f5eaa20c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https://m.edsoo.ru/f5ea9dd4</w:t>
              </w:r>
            </w:hyperlink>
          </w:p>
        </w:tc>
      </w:tr>
      <w:tr>
        <w:trPr>
          <w:trHeight w:val="11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https://m.edsoo.ru/f5ea9dd4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https://m.edsoo.ru/f5ea9dd4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https://m.edsoo.ru/f5ea9dd4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https://m.edsoo.ru/f5eac156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https://m.edsoo.ru/f5ea9dd4</w:t>
              </w:r>
            </w:hyperlink>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221">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https://m.edsoo.ru/f5eabaf8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https://m.edsoo.ru/f5ea8786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619278" w:id="19"/>
    <w:p>
      <w:pPr>
        <w:sectPr>
          <w:pgSz w:w="16383" w:h="11906" w:orient="landscape"/>
        </w:sectPr>
      </w:pPr>
    </w:p>
    <w:bookmarkEnd w:id="19"/>
    <w:bookmarkEnd w:id="18"/>
    <w:bookmarkStart w:name="block-18619279"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4bf6636-2c61-4c65-87ef-0b356004ea0d" w:id="21"/>
      <w:r>
        <w:rPr>
          <w:rFonts w:ascii="Times New Roman" w:hAnsi="Times New Roman"/>
          <w:b w:val="false"/>
          <w:i w:val="false"/>
          <w:color w:val="000000"/>
          <w:sz w:val="28"/>
        </w:rPr>
        <w:t>• Музыка: 5-й класс: учебник /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6-й класс: учебник, 6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7-й класс: учебник, 7 класс/ Сергеева Г. П., Критская Е. Д., Акционерное общество «Издательство «Просвещение»</w:t>
      </w:r>
      <w:bookmarkEnd w:id="23"/>
      <w:r>
        <w:rPr>
          <w:sz w:val="28"/>
        </w:rPr>
        <w:br/>
      </w:r>
      <w:bookmarkStart w:name="74bf6636-2c61-4c65-87ef-0b356004ea0d" w:id="24"/>
      <w:r>
        <w:rPr>
          <w:rFonts w:ascii="Times New Roman" w:hAnsi="Times New Roman"/>
          <w:b w:val="false"/>
          <w:i w:val="false"/>
          <w:color w:val="000000"/>
          <w:sz w:val="28"/>
        </w:rPr>
        <w:t xml:space="preserve"> • Музыка: 8-й класс: учебник, 8 класс/ Сергеева Г. П., Критская Е. Д., Акционерное общество «Издательство «Просвещение»</w:t>
      </w:r>
      <w:bookmarkEnd w:id="24"/>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bb9c11a5-555e-4df8-85a3-1695074ac586" w:id="25"/>
      <w:r>
        <w:rPr>
          <w:rFonts w:ascii="Times New Roman" w:hAnsi="Times New Roman"/>
          <w:b w:val="false"/>
          <w:i w:val="false"/>
          <w:color w:val="000000"/>
          <w:sz w:val="28"/>
        </w:rPr>
        <w:t>Музыка. Фонохрестоматия. 5-8класс [Электронный ресурс] / сост. Е. Д. Критская, Г. П. Сергеева, Т.С. Шмагина. – М.: Просвещение</w:t>
      </w:r>
      <w:bookmarkEnd w:id="25"/>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9b56b7b7-4dec-4bc0-ba6e-fd0a58c91303" w:id="26"/>
      <w:r>
        <w:rPr>
          <w:rFonts w:ascii="Times New Roman" w:hAnsi="Times New Roman"/>
          <w:b w:val="false"/>
          <w:i w:val="false"/>
          <w:color w:val="000000"/>
          <w:sz w:val="28"/>
        </w:rPr>
        <w:t>1. Единая коллекция - http://collection.cross-edu.ru/catalog/rubr/f544b3b7-f1f4-5b76-f453-552f31d9b164</w:t>
      </w:r>
      <w:bookmarkEnd w:id="26"/>
      <w:r>
        <w:rPr>
          <w:sz w:val="28"/>
        </w:rPr>
        <w:br/>
      </w:r>
      <w:bookmarkStart w:name="9b56b7b7-4dec-4bc0-ba6e-fd0a58c91303" w:id="27"/>
      <w:r>
        <w:rPr>
          <w:rFonts w:ascii="Times New Roman" w:hAnsi="Times New Roman"/>
          <w:b w:val="false"/>
          <w:i w:val="false"/>
          <w:color w:val="000000"/>
          <w:sz w:val="28"/>
        </w:rPr>
        <w:t xml:space="preserve"> 2. Российский общеобразовательный портал - http://music.edu.ru/</w:t>
      </w:r>
      <w:bookmarkEnd w:id="27"/>
      <w:r>
        <w:rPr>
          <w:sz w:val="28"/>
        </w:rPr>
        <w:br/>
      </w:r>
      <w:bookmarkStart w:name="9b56b7b7-4dec-4bc0-ba6e-fd0a58c91303" w:id="28"/>
      <w:r>
        <w:rPr>
          <w:rFonts w:ascii="Times New Roman" w:hAnsi="Times New Roman"/>
          <w:b w:val="false"/>
          <w:i w:val="false"/>
          <w:color w:val="000000"/>
          <w:sz w:val="28"/>
        </w:rPr>
        <w:t xml:space="preserve"> 3. Детские электронные книги и презентации - http://viki.rdf.ru/</w:t>
      </w:r>
      <w:bookmarkEnd w:id="28"/>
      <w:r>
        <w:rPr>
          <w:sz w:val="28"/>
        </w:rPr>
        <w:br/>
      </w:r>
      <w:bookmarkStart w:name="9b56b7b7-4dec-4bc0-ba6e-fd0a58c91303" w:id="29"/>
      <w:r>
        <w:rPr>
          <w:rFonts w:ascii="Times New Roman" w:hAnsi="Times New Roman"/>
          <w:b w:val="false"/>
          <w:i w:val="false"/>
          <w:color w:val="000000"/>
          <w:sz w:val="28"/>
        </w:rPr>
        <w:t xml:space="preserve"> 4. Единая коллекция Цифровых Образовательных Ресурсов. – Режим доступа: http://school-collection.edu.ru</w:t>
      </w:r>
      <w:bookmarkEnd w:id="29"/>
      <w:r>
        <w:rPr>
          <w:sz w:val="28"/>
        </w:rPr>
        <w:br/>
      </w:r>
      <w:bookmarkStart w:name="9b56b7b7-4dec-4bc0-ba6e-fd0a58c91303" w:id="30"/>
      <w:r>
        <w:rPr>
          <w:rFonts w:ascii="Times New Roman" w:hAnsi="Times New Roman"/>
          <w:b w:val="false"/>
          <w:i w:val="false"/>
          <w:color w:val="000000"/>
          <w:sz w:val="28"/>
        </w:rPr>
        <w:t xml:space="preserve"> 5. Российская Электронная Школа</w:t>
      </w:r>
      <w:bookmarkEnd w:id="30"/>
    </w:p>
    <w:bookmarkStart w:name="block-18619279" w:id="31"/>
    <w:p>
      <w:pPr>
        <w:sectPr>
          <w:pgSz w:w="11906" w:h="16383" w:orient="portrait"/>
        </w:sectPr>
      </w:pPr>
    </w:p>
    <w:bookmarkEnd w:id="31"/>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ae6a" Type="http://schemas.openxmlformats.org/officeDocument/2006/relationships/hyperlink" Id="rId77"/>
    <Relationship TargetMode="External" Target="https://m.edsoo.ru/f5e9b748" Type="http://schemas.openxmlformats.org/officeDocument/2006/relationships/hyperlink" Id="rId78"/>
    <Relationship TargetMode="External" Target="https://m.edsoo.ru/f5e9b5b8" Type="http://schemas.openxmlformats.org/officeDocument/2006/relationships/hyperlink" Id="rId79"/>
    <Relationship TargetMode="External" Target="https://m.edsoo.ru/f5e9b004" Type="http://schemas.openxmlformats.org/officeDocument/2006/relationships/hyperlink" Id="rId80"/>
    <Relationship TargetMode="External" Target="https://m.edsoo.ru/f5e9b270" Type="http://schemas.openxmlformats.org/officeDocument/2006/relationships/hyperlink" Id="rId81"/>
    <Relationship TargetMode="External" Target="https://m.edsoo.ru/f5e9b5b8" Type="http://schemas.openxmlformats.org/officeDocument/2006/relationships/hyperlink" Id="rId82"/>
    <Relationship TargetMode="External" Target="https://m.edsoo.ru/f5e9b004" Type="http://schemas.openxmlformats.org/officeDocument/2006/relationships/hyperlink" Id="rId83"/>
    <Relationship TargetMode="External" Target="https://m.edsoo.ru/f5e9bd1a" Type="http://schemas.openxmlformats.org/officeDocument/2006/relationships/hyperlink" Id="rId84"/>
    <Relationship TargetMode="External" Target="https://m.edsoo.ru/f5e9e6a0" Type="http://schemas.openxmlformats.org/officeDocument/2006/relationships/hyperlink" Id="rId85"/>
    <Relationship TargetMode="External" Target="https://m.edsoo.ru/f5e9b004" Type="http://schemas.openxmlformats.org/officeDocument/2006/relationships/hyperlink" Id="rId86"/>
    <Relationship TargetMode="External" Target="https://m.edsoo.ru/f5e9f104" Type="http://schemas.openxmlformats.org/officeDocument/2006/relationships/hyperlink" Id="rId87"/>
    <Relationship TargetMode="External" Target="https://m.edsoo.ru/f5e9b004" Type="http://schemas.openxmlformats.org/officeDocument/2006/relationships/hyperlink" Id="rId88"/>
    <Relationship TargetMode="External" Target="https://m.edsoo.ru/f5e9b004" Type="http://schemas.openxmlformats.org/officeDocument/2006/relationships/hyperlink" Id="rId89"/>
    <Relationship TargetMode="External" Target="https://m.edsoo.ru/f5e9b004" Type="http://schemas.openxmlformats.org/officeDocument/2006/relationships/hyperlink" Id="rId90"/>
    <Relationship TargetMode="External" Target="https://m.edsoo.ru/f5e9d6d8" Type="http://schemas.openxmlformats.org/officeDocument/2006/relationships/hyperlink" Id="rId91"/>
    <Relationship TargetMode="External" Target="https://m.edsoo.ru/f5e9e524" Type="http://schemas.openxmlformats.org/officeDocument/2006/relationships/hyperlink" Id="rId92"/>
    <Relationship TargetMode="External" Target="https://m.edsoo.ru/f5e9b5b8" Type="http://schemas.openxmlformats.org/officeDocument/2006/relationships/hyperlink" Id="rId93"/>
    <Relationship TargetMode="External" Target="https://m.edsoo.ru/f5e9b004" Type="http://schemas.openxmlformats.org/officeDocument/2006/relationships/hyperlink" Id="rId94"/>
    <Relationship TargetMode="External" Target="https://m.edsoo.ru/f5e9b004" Type="http://schemas.openxmlformats.org/officeDocument/2006/relationships/hyperlink" Id="rId95"/>
    <Relationship TargetMode="External" Target="https://m.edsoo.ru/f5e9b004" Type="http://schemas.openxmlformats.org/officeDocument/2006/relationships/hyperlink" Id="rId96"/>
    <Relationship TargetMode="External" Target="https://m.edsoo.ru/f5e9b004" Type="http://schemas.openxmlformats.org/officeDocument/2006/relationships/hyperlink" Id="rId97"/>
    <Relationship TargetMode="External" Target="https://m.edsoo.ru/f5e9b004" Type="http://schemas.openxmlformats.org/officeDocument/2006/relationships/hyperlink" Id="rId98"/>
    <Relationship TargetMode="External" Target="https://m.edsoo.ru/f5e9b004" Type="http://schemas.openxmlformats.org/officeDocument/2006/relationships/hyperlink" Id="rId99"/>
    <Relationship TargetMode="External" Target="https://m.edsoo.ru/f5e9b004" Type="http://schemas.openxmlformats.org/officeDocument/2006/relationships/hyperlink" Id="rId100"/>
    <Relationship TargetMode="External" Target="https://m.edsoo.ru/f5e9e092" Type="http://schemas.openxmlformats.org/officeDocument/2006/relationships/hyperlink" Id="rId101"/>
    <Relationship TargetMode="External" Target="https://m.edsoo.ru/f5e9e236" Type="http://schemas.openxmlformats.org/officeDocument/2006/relationships/hyperlink" Id="rId102"/>
    <Relationship TargetMode="External" Target="https://m.edsoo.ru/f5e9e3a8" Type="http://schemas.openxmlformats.org/officeDocument/2006/relationships/hyperlink" Id="rId103"/>
    <Relationship TargetMode="External" Target="https://m.edsoo.ru/f5e9b004" Type="http://schemas.openxmlformats.org/officeDocument/2006/relationships/hyperlink" Id="rId104"/>
    <Relationship TargetMode="External" Target="https://m.edsoo.ru/f5e9b004" Type="http://schemas.openxmlformats.org/officeDocument/2006/relationships/hyperlink" Id="rId105"/>
    <Relationship TargetMode="External" Target="https://m.edsoo.ru/f5e9f884" Type="http://schemas.openxmlformats.org/officeDocument/2006/relationships/hyperlink" Id="rId106"/>
    <Relationship TargetMode="External" Target="https://m.edsoo.ru/f5e9b004" Type="http://schemas.openxmlformats.org/officeDocument/2006/relationships/hyperlink" Id="rId107"/>
    <Relationship TargetMode="External" Target="https://m.edsoo.ru/f5e9b004" Type="http://schemas.openxmlformats.org/officeDocument/2006/relationships/hyperlink" Id="rId108"/>
    <Relationship TargetMode="External" Target="https://m.edsoo.ru/f5e9b41e" Type="http://schemas.openxmlformats.org/officeDocument/2006/relationships/hyperlink" Id="rId109"/>
    <Relationship TargetMode="External" Target="https://m.edsoo.ru/f5e9b004" Type="http://schemas.openxmlformats.org/officeDocument/2006/relationships/hyperlink" Id="rId110"/>
    <Relationship TargetMode="External" Target="https://m.edsoo.ru/f5e9b004" Type="http://schemas.openxmlformats.org/officeDocument/2006/relationships/hyperlink" Id="rId111"/>
    <Relationship TargetMode="External" Target="https://m.edsoo.ru/f5e9b004" Type="http://schemas.openxmlformats.org/officeDocument/2006/relationships/hyperlink" Id="rId112"/>
    <Relationship TargetMode="External" Target="https://m.edsoo.ru/f5e9d85e" Type="http://schemas.openxmlformats.org/officeDocument/2006/relationships/hyperlink" Id="rId113"/>
    <Relationship TargetMode="External" Target="https://m.edsoo.ru/f5ea02b6" Type="http://schemas.openxmlformats.org/officeDocument/2006/relationships/hyperlink" Id="rId114"/>
    <Relationship TargetMode="External" Target="https://m.edsoo.ru/f5ea02b6" Type="http://schemas.openxmlformats.org/officeDocument/2006/relationships/hyperlink" Id="rId115"/>
    <Relationship TargetMode="External" Target="https://m.edsoo.ru/f5ea0734" Type="http://schemas.openxmlformats.org/officeDocument/2006/relationships/hyperlink" Id="rId116"/>
    <Relationship TargetMode="External" Target="https://m.edsoo.ru/f5ea0d06" Type="http://schemas.openxmlformats.org/officeDocument/2006/relationships/hyperlink" Id="rId117"/>
    <Relationship TargetMode="External" Target="https://m.edsoo.ru/f5ea09fa" Type="http://schemas.openxmlformats.org/officeDocument/2006/relationships/hyperlink" Id="rId118"/>
    <Relationship TargetMode="External" Target="https://m.edsoo.ru/f5ea02b6" Type="http://schemas.openxmlformats.org/officeDocument/2006/relationships/hyperlink" Id="rId119"/>
    <Relationship TargetMode="External" Target="https://m.edsoo.ru/f5ea02b6" Type="http://schemas.openxmlformats.org/officeDocument/2006/relationships/hyperlink" Id="rId120"/>
    <Relationship TargetMode="External" Target="https://m.edsoo.ru/f5ea05b8" Type="http://schemas.openxmlformats.org/officeDocument/2006/relationships/hyperlink" Id="rId121"/>
    <Relationship TargetMode="External" Target="https://m.edsoo.ru/f5ea0b80" Type="http://schemas.openxmlformats.org/officeDocument/2006/relationships/hyperlink" Id="rId122"/>
    <Relationship TargetMode="External" Target="https://m.edsoo.ru/f5ea1c60" Type="http://schemas.openxmlformats.org/officeDocument/2006/relationships/hyperlink" Id="rId123"/>
    <Relationship TargetMode="External" Target="https://m.edsoo.ru/f5ea02b6" Type="http://schemas.openxmlformats.org/officeDocument/2006/relationships/hyperlink" Id="rId124"/>
    <Relationship TargetMode="External" Target="https://m.edsoo.ru/f5ea02b6" Type="http://schemas.openxmlformats.org/officeDocument/2006/relationships/hyperlink" Id="rId125"/>
    <Relationship TargetMode="External" Target="https://m.edsoo.ru/f5ea02b6" Type="http://schemas.openxmlformats.org/officeDocument/2006/relationships/hyperlink" Id="rId126"/>
    <Relationship TargetMode="External" Target="https://m.edsoo.ru/f5ea02b6" Type="http://schemas.openxmlformats.org/officeDocument/2006/relationships/hyperlink" Id="rId127"/>
    <Relationship TargetMode="External" Target="https://m.edsoo.ru/f5ea02b6" Type="http://schemas.openxmlformats.org/officeDocument/2006/relationships/hyperlink" Id="rId128"/>
    <Relationship TargetMode="External" Target="https://m.edsoo.ru/f5ea02b6" Type="http://schemas.openxmlformats.org/officeDocument/2006/relationships/hyperlink" Id="rId129"/>
    <Relationship TargetMode="External" Target="https://m.edsoo.ru/f5ea25c0" Type="http://schemas.openxmlformats.org/officeDocument/2006/relationships/hyperlink" Id="rId130"/>
    <Relationship TargetMode="External" Target="https://m.edsoo.ru/f5ea30ec" Type="http://schemas.openxmlformats.org/officeDocument/2006/relationships/hyperlink" Id="rId131"/>
    <Relationship TargetMode="External" Target="https://m.edsoo.ru/f5ea2746" Type="http://schemas.openxmlformats.org/officeDocument/2006/relationships/hyperlink" Id="rId132"/>
    <Relationship TargetMode="External" Target="https://m.edsoo.ru/f5ea02b6" Type="http://schemas.openxmlformats.org/officeDocument/2006/relationships/hyperlink" Id="rId133"/>
    <Relationship TargetMode="External" Target="https://m.edsoo.ru/f5ea02b6" Type="http://schemas.openxmlformats.org/officeDocument/2006/relationships/hyperlink" Id="rId134"/>
    <Relationship TargetMode="External" Target="https://m.edsoo.ru/f5ea02b6" Type="http://schemas.openxmlformats.org/officeDocument/2006/relationships/hyperlink" Id="rId135"/>
    <Relationship TargetMode="External" Target="https://m.edsoo.ru/f5ea02b6" Type="http://schemas.openxmlformats.org/officeDocument/2006/relationships/hyperlink" Id="rId136"/>
    <Relationship TargetMode="External" Target="https://m.edsoo.ru/f5ea02b6" Type="http://schemas.openxmlformats.org/officeDocument/2006/relationships/hyperlink" Id="rId137"/>
    <Relationship TargetMode="External" Target="https://m.edsoo.ru/f5ea02b6" Type="http://schemas.openxmlformats.org/officeDocument/2006/relationships/hyperlink" Id="rId138"/>
    <Relationship TargetMode="External" Target="https://m.edsoo.ru/f5ea02b6" Type="http://schemas.openxmlformats.org/officeDocument/2006/relationships/hyperlink" Id="rId139"/>
    <Relationship TargetMode="External" Target="https://m.edsoo.ru/f5ea02b6" Type="http://schemas.openxmlformats.org/officeDocument/2006/relationships/hyperlink" Id="rId140"/>
    <Relationship TargetMode="External" Target="https://m.edsoo.ru/f5ea02b6" Type="http://schemas.openxmlformats.org/officeDocument/2006/relationships/hyperlink" Id="rId141"/>
    <Relationship TargetMode="External" Target="https://m.edsoo.ru/f5ea17f6" Type="http://schemas.openxmlformats.org/officeDocument/2006/relationships/hyperlink" Id="rId142"/>
    <Relationship TargetMode="External" Target="https://m.edsoo.ru/f5ea195e" Type="http://schemas.openxmlformats.org/officeDocument/2006/relationships/hyperlink" Id="rId143"/>
    <Relationship TargetMode="External" Target="https://m.edsoo.ru/f5ea02b6" Type="http://schemas.openxmlformats.org/officeDocument/2006/relationships/hyperlink" Id="rId144"/>
    <Relationship TargetMode="External" Target="https://m.edsoo.ru/f5ea02b6" Type="http://schemas.openxmlformats.org/officeDocument/2006/relationships/hyperlink" Id="rId145"/>
    <Relationship TargetMode="External" Target="https://m.edsoo.ru/f5ea36fa" Type="http://schemas.openxmlformats.org/officeDocument/2006/relationships/hyperlink" Id="rId146"/>
    <Relationship TargetMode="External" Target="https://m.edsoo.ru/f5ea02b6" Type="http://schemas.openxmlformats.org/officeDocument/2006/relationships/hyperlink" Id="rId147"/>
    <Relationship TargetMode="External" Target="https://m.edsoo.ru/f5ea02b6" Type="http://schemas.openxmlformats.org/officeDocument/2006/relationships/hyperlink" Id="rId148"/>
    <Relationship TargetMode="External" Target="https://m.edsoo.ru/f5ea02b6" Type="http://schemas.openxmlformats.org/officeDocument/2006/relationships/hyperlink" Id="rId149"/>
    <Relationship TargetMode="External" Target="https://m.edsoo.ru/f5ea02b6" Type="http://schemas.openxmlformats.org/officeDocument/2006/relationships/hyperlink" Id="rId150"/>
    <Relationship TargetMode="External" Target="https://m.edsoo.ru/f5ea02b6" Type="http://schemas.openxmlformats.org/officeDocument/2006/relationships/hyperlink" Id="rId151"/>
    <Relationship TargetMode="External" Target="https://m.edsoo.ru/f5ea40f0" Type="http://schemas.openxmlformats.org/officeDocument/2006/relationships/hyperlink" Id="rId152"/>
    <Relationship TargetMode="External" Target="https://m.edsoo.ru/f5ea40f0" Type="http://schemas.openxmlformats.org/officeDocument/2006/relationships/hyperlink" Id="rId153"/>
    <Relationship TargetMode="External" Target="https://m.edsoo.ru/f5ea40f0" Type="http://schemas.openxmlformats.org/officeDocument/2006/relationships/hyperlink" Id="rId154"/>
    <Relationship TargetMode="External" Target="https://m.edsoo.ru/f5ea40f0" Type="http://schemas.openxmlformats.org/officeDocument/2006/relationships/hyperlink" Id="rId155"/>
    <Relationship TargetMode="External" Target="https://m.edsoo.ru/f5ea40f0" Type="http://schemas.openxmlformats.org/officeDocument/2006/relationships/hyperlink" Id="rId156"/>
    <Relationship TargetMode="External" Target="https://m.edsoo.ru/f5ea40f0" Type="http://schemas.openxmlformats.org/officeDocument/2006/relationships/hyperlink" Id="rId157"/>
    <Relationship TargetMode="External" Target="https://m.edsoo.ru/f5ea40f0" Type="http://schemas.openxmlformats.org/officeDocument/2006/relationships/hyperlink" Id="rId158"/>
    <Relationship TargetMode="External" Target="https://m.edsoo.ru/f5ea40f0" Type="http://schemas.openxmlformats.org/officeDocument/2006/relationships/hyperlink" Id="rId159"/>
    <Relationship TargetMode="External" Target="https://m.edsoo.ru/f5ea40f0" Type="http://schemas.openxmlformats.org/officeDocument/2006/relationships/hyperlink" Id="rId160"/>
    <Relationship TargetMode="External" Target="https://m.edsoo.ru/f5ea40f0" Type="http://schemas.openxmlformats.org/officeDocument/2006/relationships/hyperlink" Id="rId161"/>
    <Relationship TargetMode="External" Target="https://m.edsoo.ru/f5ea40f0" Type="http://schemas.openxmlformats.org/officeDocument/2006/relationships/hyperlink" Id="rId162"/>
    <Relationship TargetMode="External" Target="https://m.edsoo.ru/f5ea40f0" Type="http://schemas.openxmlformats.org/officeDocument/2006/relationships/hyperlink" Id="rId163"/>
    <Relationship TargetMode="External" Target="https://m.edsoo.ru/f5ea40f0" Type="http://schemas.openxmlformats.org/officeDocument/2006/relationships/hyperlink" Id="rId164"/>
    <Relationship TargetMode="External" Target="https://m.edsoo.ru/f5ea6ed6" Type="http://schemas.openxmlformats.org/officeDocument/2006/relationships/hyperlink" Id="rId165"/>
    <Relationship TargetMode="External" Target="https://m.edsoo.ru/f5ea40f0" Type="http://schemas.openxmlformats.org/officeDocument/2006/relationships/hyperlink" Id="rId166"/>
    <Relationship TargetMode="External" Target="https://m.edsoo.ru/f5ea40f0" Type="http://schemas.openxmlformats.org/officeDocument/2006/relationships/hyperlink" Id="rId167"/>
    <Relationship TargetMode="External" Target="https://m.edsoo.ru/f5ea40f0" Type="http://schemas.openxmlformats.org/officeDocument/2006/relationships/hyperlink" Id="rId168"/>
    <Relationship TargetMode="External" Target="https://m.edsoo.ru/f5ea40f0" Type="http://schemas.openxmlformats.org/officeDocument/2006/relationships/hyperlink" Id="rId169"/>
    <Relationship TargetMode="External" Target="https://m.edsoo.ru/f5ea40f0" Type="http://schemas.openxmlformats.org/officeDocument/2006/relationships/hyperlink" Id="rId170"/>
    <Relationship TargetMode="External" Target="https://m.edsoo.ru/f5ea6576" Type="http://schemas.openxmlformats.org/officeDocument/2006/relationships/hyperlink" Id="rId171"/>
    <Relationship TargetMode="External" Target="https://m.edsoo.ru/f5ea40f0" Type="http://schemas.openxmlformats.org/officeDocument/2006/relationships/hyperlink" Id="rId172"/>
    <Relationship TargetMode="External" Target="https://m.edsoo.ru/f5ea40f0" Type="http://schemas.openxmlformats.org/officeDocument/2006/relationships/hyperlink" Id="rId173"/>
    <Relationship TargetMode="External" Target="https://m.edsoo.ru/f5ea40f0" Type="http://schemas.openxmlformats.org/officeDocument/2006/relationships/hyperlink" Id="rId174"/>
    <Relationship TargetMode="External" Target="https://m.edsoo.ru/f5ea40f0" Type="http://schemas.openxmlformats.org/officeDocument/2006/relationships/hyperlink" Id="rId175"/>
    <Relationship TargetMode="External" Target="https://m.edsoo.ru/f5ea40f0" Type="http://schemas.openxmlformats.org/officeDocument/2006/relationships/hyperlink" Id="rId176"/>
    <Relationship TargetMode="External" Target="https://m.edsoo.ru/f5ea694a" Type="http://schemas.openxmlformats.org/officeDocument/2006/relationships/hyperlink" Id="rId177"/>
    <Relationship TargetMode="External" Target="https://m.edsoo.ru/f5ea5036" Type="http://schemas.openxmlformats.org/officeDocument/2006/relationships/hyperlink" Id="rId178"/>
    <Relationship TargetMode="External" Target="https://m.edsoo.ru/f5ea5fae" Type="http://schemas.openxmlformats.org/officeDocument/2006/relationships/hyperlink" Id="rId179"/>
    <Relationship TargetMode="External" Target="https://m.edsoo.ru/f5ea59aa" Type="http://schemas.openxmlformats.org/officeDocument/2006/relationships/hyperlink" Id="rId180"/>
    <Relationship TargetMode="External" Target="https://m.edsoo.ru/f5ea613e" Type="http://schemas.openxmlformats.org/officeDocument/2006/relationships/hyperlink" Id="rId181"/>
    <Relationship TargetMode="External" Target="https://m.edsoo.ru/f5ea40f0" Type="http://schemas.openxmlformats.org/officeDocument/2006/relationships/hyperlink" Id="rId182"/>
    <Relationship TargetMode="External" Target="https://m.edsoo.ru/f5ea40f0" Type="http://schemas.openxmlformats.org/officeDocument/2006/relationships/hyperlink" Id="rId183"/>
    <Relationship TargetMode="External" Target="https://m.edsoo.ru/f5ea40f0" Type="http://schemas.openxmlformats.org/officeDocument/2006/relationships/hyperlink" Id="rId184"/>
    <Relationship TargetMode="External" Target="https://m.edsoo.ru/f5ea40f0" Type="http://schemas.openxmlformats.org/officeDocument/2006/relationships/hyperlink" Id="rId185"/>
    <Relationship TargetMode="External" Target="https://m.edsoo.ru/f5ea40f0" Type="http://schemas.openxmlformats.org/officeDocument/2006/relationships/hyperlink" Id="rId186"/>
    <Relationship TargetMode="External" Target="https://m.edsoo.ru/f5ea40f0" Type="http://schemas.openxmlformats.org/officeDocument/2006/relationships/hyperlink" Id="rId187"/>
    <Relationship TargetMode="External" Target="https://m.edsoo.ru/f5ea40f0" Type="http://schemas.openxmlformats.org/officeDocument/2006/relationships/hyperlink" Id="rId188"/>
    <Relationship TargetMode="External" Target="https://m.edsoo.ru/f5ea9dd4" Type="http://schemas.openxmlformats.org/officeDocument/2006/relationships/hyperlink" Id="rId189"/>
    <Relationship TargetMode="External" Target="https://m.edsoo.ru/f5ea9dd4" Type="http://schemas.openxmlformats.org/officeDocument/2006/relationships/hyperlink" Id="rId190"/>
    <Relationship TargetMode="External" Target="https://m.edsoo.ru/f5ea9dd4" Type="http://schemas.openxmlformats.org/officeDocument/2006/relationships/hyperlink" Id="rId191"/>
    <Relationship TargetMode="External" Target="https://m.edsoo.ru/f5ea9dd4" Type="http://schemas.openxmlformats.org/officeDocument/2006/relationships/hyperlink" Id="rId192"/>
    <Relationship TargetMode="External" Target="https://m.edsoo.ru/f5eaa20c" Type="http://schemas.openxmlformats.org/officeDocument/2006/relationships/hyperlink" Id="rId193"/>
    <Relationship TargetMode="External" Target="https://m.edsoo.ru/f5ea9dd4" Type="http://schemas.openxmlformats.org/officeDocument/2006/relationships/hyperlink" Id="rId194"/>
    <Relationship TargetMode="External" Target="https://m.edsoo.ru/f5ea9dd4" Type="http://schemas.openxmlformats.org/officeDocument/2006/relationships/hyperlink" Id="rId195"/>
    <Relationship TargetMode="External" Target="https://m.edsoo.ru/f5ea9dd4" Type="http://schemas.openxmlformats.org/officeDocument/2006/relationships/hyperlink" Id="rId196"/>
    <Relationship TargetMode="External" Target="https://m.edsoo.ru/f5ea9dd4" Type="http://schemas.openxmlformats.org/officeDocument/2006/relationships/hyperlink" Id="rId197"/>
    <Relationship TargetMode="External" Target="https://m.edsoo.ru/f5ea9afa" Type="http://schemas.openxmlformats.org/officeDocument/2006/relationships/hyperlink" Id="rId198"/>
    <Relationship TargetMode="External" Target="https://m.edsoo.ru/f5ea9c62" Type="http://schemas.openxmlformats.org/officeDocument/2006/relationships/hyperlink" Id="rId199"/>
    <Relationship TargetMode="External" Target="https://m.edsoo.ru/f5ea9dd4" Type="http://schemas.openxmlformats.org/officeDocument/2006/relationships/hyperlink" Id="rId200"/>
    <Relationship TargetMode="External" Target="https://m.edsoo.ru/f5ea9dd4" Type="http://schemas.openxmlformats.org/officeDocument/2006/relationships/hyperlink" Id="rId201"/>
    <Relationship TargetMode="External" Target="https://m.edsoo.ru/f5ea9dd4" Type="http://schemas.openxmlformats.org/officeDocument/2006/relationships/hyperlink" Id="rId202"/>
    <Relationship TargetMode="External" Target="https://m.edsoo.ru/f5ea9dd4" Type="http://schemas.openxmlformats.org/officeDocument/2006/relationships/hyperlink" Id="rId203"/>
    <Relationship TargetMode="External" Target="https://m.edsoo.ru/f5ea9dd4" Type="http://schemas.openxmlformats.org/officeDocument/2006/relationships/hyperlink" Id="rId204"/>
    <Relationship TargetMode="External" Target="https://m.edsoo.ru/f5ea9dd4" Type="http://schemas.openxmlformats.org/officeDocument/2006/relationships/hyperlink" Id="rId205"/>
    <Relationship TargetMode="External" Target="https://m.edsoo.ru/f5ea9dd4" Type="http://schemas.openxmlformats.org/officeDocument/2006/relationships/hyperlink" Id="rId206"/>
    <Relationship TargetMode="External" Target="https://m.edsoo.ru/f5ea9dd4" Type="http://schemas.openxmlformats.org/officeDocument/2006/relationships/hyperlink" Id="rId207"/>
    <Relationship TargetMode="External" Target="https://m.edsoo.ru/f5ea9dd4" Type="http://schemas.openxmlformats.org/officeDocument/2006/relationships/hyperlink" Id="rId208"/>
    <Relationship TargetMode="External" Target="https://m.edsoo.ru/f5ea9dd4" Type="http://schemas.openxmlformats.org/officeDocument/2006/relationships/hyperlink" Id="rId209"/>
    <Relationship TargetMode="External" Target="https://m.edsoo.ru/f5ea9dd4" Type="http://schemas.openxmlformats.org/officeDocument/2006/relationships/hyperlink" Id="rId210"/>
    <Relationship TargetMode="External" Target="https://m.edsoo.ru/f5ea9dd4" Type="http://schemas.openxmlformats.org/officeDocument/2006/relationships/hyperlink" Id="rId211"/>
    <Relationship TargetMode="External" Target="https://m.edsoo.ru/f5ea9dd4" Type="http://schemas.openxmlformats.org/officeDocument/2006/relationships/hyperlink" Id="rId212"/>
    <Relationship TargetMode="External" Target="https://m.edsoo.ru/f5ea9dd4" Type="http://schemas.openxmlformats.org/officeDocument/2006/relationships/hyperlink" Id="rId213"/>
    <Relationship TargetMode="External" Target="https://m.edsoo.ru/f5eab27e" Type="http://schemas.openxmlformats.org/officeDocument/2006/relationships/hyperlink" Id="rId214"/>
    <Relationship TargetMode="External" Target="https://m.edsoo.ru/f5eab4d6" Type="http://schemas.openxmlformats.org/officeDocument/2006/relationships/hyperlink" Id="rId215"/>
    <Relationship TargetMode="External" Target="https://m.edsoo.ru/f5eabc2e" Type="http://schemas.openxmlformats.org/officeDocument/2006/relationships/hyperlink" Id="rId216"/>
    <Relationship TargetMode="External" Target="https://m.edsoo.ru/f5eabff8" Type="http://schemas.openxmlformats.org/officeDocument/2006/relationships/hyperlink" Id="rId217"/>
    <Relationship TargetMode="External" Target="https://m.edsoo.ru/f5eac156" Type="http://schemas.openxmlformats.org/officeDocument/2006/relationships/hyperlink" Id="rId218"/>
    <Relationship TargetMode="External" Target="https://m.edsoo.ru/f5ea9dd4" Type="http://schemas.openxmlformats.org/officeDocument/2006/relationships/hyperlink" Id="rId219"/>
    <Relationship TargetMode="External" Target="https://m.edsoo.ru/f5eab86e" Type="http://schemas.openxmlformats.org/officeDocument/2006/relationships/hyperlink" Id="rId220"/>
    <Relationship TargetMode="External" Target="https://m.edsoo.ru/f5eab9c2" Type="http://schemas.openxmlformats.org/officeDocument/2006/relationships/hyperlink" Id="rId221"/>
    <Relationship TargetMode="External" Target="https://m.edsoo.ru/f5eabaf8" Type="http://schemas.openxmlformats.org/officeDocument/2006/relationships/hyperlink" Id="rId222"/>
    <Relationship TargetMode="External" Target="https://m.edsoo.ru/f5ea85a6" Type="http://schemas.openxmlformats.org/officeDocument/2006/relationships/hyperlink" Id="rId223"/>
    <Relationship TargetMode="External" Target="https://m.edsoo.ru/f5ea8786" Type="http://schemas.openxmlformats.org/officeDocument/2006/relationships/hyperlink" Id="rId224"/>
    <Relationship TargetMode="External" Target="https://m.edsoo.ru/f5ea9dd4" Type="http://schemas.openxmlformats.org/officeDocument/2006/relationships/hyperlink" Id="rId225"/>
    <Relationship TargetMode="External" Target="https://m.edsoo.ru/f5ea9dd4" Type="http://schemas.openxmlformats.org/officeDocument/2006/relationships/hyperlink" Id="rId2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