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4587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e679e4a4-be96-471b-884d-8e23127f2699" w:id="1"/>
      <w:r>
        <w:rPr>
          <w:rFonts w:ascii="Times New Roman" w:hAnsi="Times New Roman"/>
          <w:b/>
          <w:i w:val="false"/>
          <w:color w:val="000000"/>
          <w:sz w:val="28"/>
        </w:rPr>
        <w:t>Министерство образования Оренбургской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69648f77-3555-4485-8da3-a6b286aeb67f" w:id="2"/>
      <w:r>
        <w:rPr>
          <w:rFonts w:ascii="Times New Roman" w:hAnsi="Times New Roman"/>
          <w:b/>
          <w:i w:val="false"/>
          <w:color w:val="000000"/>
          <w:sz w:val="28"/>
        </w:rPr>
        <w:t>Администрация Ташлинского района</w:t>
      </w:r>
      <w:bookmarkEnd w:id="2"/>
    </w:p>
    <w:p>
      <w:pPr>
        <w:spacing w:before="0" w:after="0" w:line="408"/>
        <w:ind w:left="120"/>
        <w:jc w:val="center"/>
      </w:pPr>
      <w:r>
        <w:rPr>
          <w:rFonts w:ascii="Times New Roman" w:hAnsi="Times New Roman"/>
          <w:b/>
          <w:i w:val="false"/>
          <w:color w:val="000000"/>
          <w:sz w:val="28"/>
        </w:rPr>
        <w:t>МБОУ Вязовская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106758)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i w:val="false"/>
          <w:color w:val="000000"/>
          <w:sz w:val="28"/>
        </w:rPr>
        <w:t>(базовый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cf5dfc88-880f-42b6-85c5-c31fa0d7be02" w:id="3"/>
      <w:r>
        <w:rPr>
          <w:rFonts w:ascii="Times New Roman" w:hAnsi="Times New Roman"/>
          <w:b/>
          <w:i w:val="false"/>
          <w:color w:val="000000"/>
          <w:sz w:val="28"/>
        </w:rPr>
        <w:t>с.Вязовое 2023</w:t>
      </w:r>
      <w:bookmarkEnd w:id="3"/>
      <w:r>
        <w:rPr>
          <w:rFonts w:ascii="Times New Roman" w:hAnsi="Times New Roman"/>
          <w:b/>
          <w:i w:val="false"/>
          <w:color w:val="000000"/>
          <w:sz w:val="28"/>
        </w:rPr>
        <w:t xml:space="preserve"> </w:t>
      </w:r>
      <w:bookmarkStart w:name="59510cd3-fe9a-4f71-8f4d-e857ed43bbe2" w:id="4"/>
      <w:r>
        <w:rPr>
          <w:rFonts w:ascii="Times New Roman" w:hAnsi="Times New Roman"/>
          <w:b/>
          <w:i w:val="false"/>
          <w:color w:val="000000"/>
          <w:sz w:val="28"/>
        </w:rPr>
        <w:t>год</w:t>
      </w:r>
      <w:bookmarkEnd w:id="4"/>
    </w:p>
    <w:p>
      <w:pPr>
        <w:spacing w:before="0" w:after="0"/>
        <w:ind w:left="120"/>
        <w:jc w:val="left"/>
      </w:pPr>
    </w:p>
    <w:bookmarkStart w:name="block-745874" w:id="5"/>
    <w:p>
      <w:pPr>
        <w:sectPr>
          <w:pgSz w:w="11906" w:h="16383" w:orient="portrait"/>
        </w:sectPr>
      </w:pPr>
    </w:p>
    <w:bookmarkEnd w:id="5"/>
    <w:bookmarkEnd w:id="0"/>
    <w:bookmarkStart w:name="block-745876" w:id="6"/>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pPr>
        <w:spacing w:before="0" w:after="0"/>
        <w:ind w:left="120"/>
        <w:jc w:val="left"/>
      </w:pPr>
      <w:r>
        <w:rPr>
          <w:rFonts w:ascii="Times New Roman" w:hAnsi="Times New Roman"/>
          <w:b/>
          <w:i w:val="false"/>
          <w:color w:val="000000"/>
          <w:sz w:val="28"/>
        </w:rPr>
        <w:t>ОБЩАЯ ХАРАКТЕРИСТИКА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pPr>
        <w:spacing w:before="0" w:after="0"/>
        <w:ind w:left="120"/>
        <w:jc w:val="left"/>
      </w:pPr>
      <w:r>
        <w:rPr>
          <w:rFonts w:ascii="Times New Roman" w:hAnsi="Times New Roman"/>
          <w:b/>
          <w:i w:val="false"/>
          <w:color w:val="000000"/>
          <w:sz w:val="28"/>
        </w:rPr>
        <w:t>ЦЕЛИ ИЗУЧЕНИЯ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Целями обществоведческого образования в средней школе являются:</w:t>
      </w:r>
    </w:p>
    <w:p>
      <w:pPr>
        <w:numPr>
          <w:ilvl w:val="0"/>
          <w:numId w:val="1"/>
        </w:numPr>
        <w:spacing w:before="0" w:after="0"/>
        <w:jc w:val="both"/>
      </w:pPr>
      <w:r>
        <w:rPr>
          <w:rFonts w:ascii="Times New Roman" w:hAnsi="Times New Roman"/>
          <w:b w:val="false"/>
          <w:i w:val="false"/>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pPr>
        <w:numPr>
          <w:ilvl w:val="0"/>
          <w:numId w:val="1"/>
        </w:numPr>
        <w:spacing w:before="0" w:after="0"/>
        <w:jc w:val="both"/>
      </w:pPr>
      <w:r>
        <w:rPr>
          <w:rFonts w:ascii="Times New Roman" w:hAnsi="Times New Roman"/>
          <w:b w:val="false"/>
          <w:i w:val="false"/>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pPr>
        <w:numPr>
          <w:ilvl w:val="0"/>
          <w:numId w:val="1"/>
        </w:numPr>
        <w:spacing w:before="0" w:after="0"/>
        <w:jc w:val="both"/>
      </w:pPr>
      <w:r>
        <w:rPr>
          <w:rFonts w:ascii="Times New Roman" w:hAnsi="Times New Roman"/>
          <w:b w:val="false"/>
          <w:i w:val="false"/>
          <w:color w:val="000000"/>
          <w:sz w:val="28"/>
        </w:rPr>
        <w:t>развитие способности обучающихся к личному самоопределению, самореализации, самоконтролю;</w:t>
      </w:r>
    </w:p>
    <w:p>
      <w:pPr>
        <w:numPr>
          <w:ilvl w:val="0"/>
          <w:numId w:val="1"/>
        </w:numPr>
        <w:spacing w:before="0" w:after="0"/>
        <w:jc w:val="both"/>
      </w:pPr>
      <w:r>
        <w:rPr>
          <w:rFonts w:ascii="Times New Roman" w:hAnsi="Times New Roman"/>
          <w:b w:val="false"/>
          <w:i w:val="false"/>
          <w:color w:val="000000"/>
          <w:sz w:val="28"/>
        </w:rPr>
        <w:t>развитие интереса обучающихся к освоению социальных и гуманитарных дисциплин;</w:t>
      </w:r>
    </w:p>
    <w:p>
      <w:pPr>
        <w:numPr>
          <w:ilvl w:val="0"/>
          <w:numId w:val="1"/>
        </w:numPr>
        <w:spacing w:before="0" w:after="0"/>
        <w:jc w:val="both"/>
      </w:pPr>
      <w:r>
        <w:rPr>
          <w:rFonts w:ascii="Times New Roman" w:hAnsi="Times New Roman"/>
          <w:b w:val="false"/>
          <w:i w:val="false"/>
          <w:color w:val="000000"/>
          <w:sz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pPr>
        <w:numPr>
          <w:ilvl w:val="0"/>
          <w:numId w:val="1"/>
        </w:numPr>
        <w:spacing w:before="0" w:after="0"/>
        <w:jc w:val="both"/>
      </w:pPr>
      <w:r>
        <w:rPr>
          <w:rFonts w:ascii="Times New Roman" w:hAnsi="Times New Roman"/>
          <w:b w:val="false"/>
          <w:i w:val="false"/>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pPr>
        <w:numPr>
          <w:ilvl w:val="0"/>
          <w:numId w:val="1"/>
        </w:numPr>
        <w:spacing w:before="0" w:after="0"/>
        <w:jc w:val="both"/>
      </w:pPr>
      <w:r>
        <w:rPr>
          <w:rFonts w:ascii="Times New Roman" w:hAnsi="Times New Roman"/>
          <w:b w:val="false"/>
          <w:i w:val="false"/>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pPr>
        <w:spacing w:before="0" w:after="0"/>
        <w:ind w:firstLine="600"/>
        <w:jc w:val="both"/>
      </w:pPr>
      <w:r>
        <w:rPr>
          <w:rFonts w:ascii="Times New Roman" w:hAnsi="Times New Roman"/>
          <w:b w:val="false"/>
          <w:i w:val="false"/>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pPr>
        <w:spacing w:before="0" w:after="0"/>
        <w:ind w:firstLine="600"/>
        <w:jc w:val="both"/>
      </w:pPr>
      <w:r>
        <w:rPr>
          <w:rFonts w:ascii="Times New Roman" w:hAnsi="Times New Roman"/>
          <w:b w:val="false"/>
          <w:i w:val="false"/>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pPr>
        <w:numPr>
          <w:ilvl w:val="0"/>
          <w:numId w:val="2"/>
        </w:numPr>
        <w:spacing w:before="0" w:after="0"/>
        <w:jc w:val="both"/>
      </w:pPr>
      <w:r>
        <w:rPr>
          <w:rFonts w:ascii="Times New Roman" w:hAnsi="Times New Roman"/>
          <w:b w:val="false"/>
          <w:i w:val="false"/>
          <w:color w:val="000000"/>
          <w:sz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pPr>
        <w:numPr>
          <w:ilvl w:val="0"/>
          <w:numId w:val="2"/>
        </w:numPr>
        <w:spacing w:before="0" w:after="0"/>
        <w:jc w:val="both"/>
      </w:pPr>
      <w:r>
        <w:rPr>
          <w:rFonts w:ascii="Times New Roman" w:hAnsi="Times New Roman"/>
          <w:b w:val="false"/>
          <w:i w:val="false"/>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pPr>
        <w:numPr>
          <w:ilvl w:val="0"/>
          <w:numId w:val="2"/>
        </w:numPr>
        <w:spacing w:before="0" w:after="0"/>
        <w:jc w:val="both"/>
      </w:pPr>
      <w:r>
        <w:rPr>
          <w:rFonts w:ascii="Times New Roman" w:hAnsi="Times New Roman"/>
          <w:b w:val="false"/>
          <w:i w:val="false"/>
          <w:color w:val="000000"/>
          <w:sz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pPr>
        <w:numPr>
          <w:ilvl w:val="0"/>
          <w:numId w:val="2"/>
        </w:numPr>
        <w:spacing w:before="0" w:after="0"/>
        <w:jc w:val="both"/>
      </w:pPr>
      <w:r>
        <w:rPr>
          <w:rFonts w:ascii="Times New Roman" w:hAnsi="Times New Roman"/>
          <w:b w:val="false"/>
          <w:i w:val="false"/>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pPr>
        <w:numPr>
          <w:ilvl w:val="0"/>
          <w:numId w:val="2"/>
        </w:numPr>
        <w:spacing w:before="0" w:after="0"/>
        <w:jc w:val="both"/>
      </w:pPr>
      <w:r>
        <w:rPr>
          <w:rFonts w:ascii="Times New Roman" w:hAnsi="Times New Roman"/>
          <w:b w:val="false"/>
          <w:i w:val="false"/>
          <w:color w:val="000000"/>
          <w:sz w:val="28"/>
        </w:rPr>
        <w:t>расширение возможностей самопрезентации старшеклассников, мотивирующей креативное мышление и участие в социальных практиках.</w:t>
      </w:r>
    </w:p>
    <w:p>
      <w:pPr>
        <w:spacing w:before="0" w:after="0"/>
        <w:ind w:firstLine="600"/>
        <w:jc w:val="both"/>
      </w:pPr>
      <w:r>
        <w:rPr>
          <w:rFonts w:ascii="Times New Roman" w:hAnsi="Times New Roman"/>
          <w:b w:val="false"/>
          <w:i w:val="false"/>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pPr>
        <w:numPr>
          <w:ilvl w:val="0"/>
          <w:numId w:val="3"/>
        </w:numPr>
        <w:spacing w:before="0" w:after="0"/>
        <w:jc w:val="both"/>
      </w:pPr>
      <w:r>
        <w:rPr>
          <w:rFonts w:ascii="Times New Roman" w:hAnsi="Times New Roman"/>
          <w:b w:val="false"/>
          <w:i w:val="false"/>
          <w:color w:val="000000"/>
          <w:sz w:val="28"/>
        </w:rPr>
        <w:t>изучении нового теоретического содержания;</w:t>
      </w:r>
    </w:p>
    <w:p>
      <w:pPr>
        <w:numPr>
          <w:ilvl w:val="0"/>
          <w:numId w:val="3"/>
        </w:numPr>
        <w:spacing w:before="0" w:after="0"/>
        <w:jc w:val="both"/>
      </w:pPr>
      <w:r>
        <w:rPr>
          <w:rFonts w:ascii="Times New Roman" w:hAnsi="Times New Roman"/>
          <w:b w:val="false"/>
          <w:i w:val="false"/>
          <w:color w:val="000000"/>
          <w:sz w:val="28"/>
        </w:rPr>
        <w:t>рассмотрении ряда ранее изученных социальных явлений и процессов в более сложных и разнообразных связях и отношениях;</w:t>
      </w:r>
    </w:p>
    <w:p>
      <w:pPr>
        <w:numPr>
          <w:ilvl w:val="0"/>
          <w:numId w:val="3"/>
        </w:numPr>
        <w:spacing w:before="0" w:after="0"/>
        <w:jc w:val="both"/>
      </w:pPr>
      <w:r>
        <w:rPr>
          <w:rFonts w:ascii="Times New Roman" w:hAnsi="Times New Roman"/>
          <w:b w:val="false"/>
          <w:i w:val="false"/>
          <w:color w:val="000000"/>
          <w:sz w:val="28"/>
        </w:rPr>
        <w:t>освоении обучающимися базовых методов социального познания;</w:t>
      </w:r>
    </w:p>
    <w:p>
      <w:pPr>
        <w:numPr>
          <w:ilvl w:val="0"/>
          <w:numId w:val="3"/>
        </w:numPr>
        <w:spacing w:before="0" w:after="0"/>
        <w:jc w:val="both"/>
      </w:pPr>
      <w:r>
        <w:rPr>
          <w:rFonts w:ascii="Times New Roman" w:hAnsi="Times New Roman"/>
          <w:b w:val="false"/>
          <w:i w:val="false"/>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pPr>
        <w:numPr>
          <w:ilvl w:val="0"/>
          <w:numId w:val="3"/>
        </w:numPr>
        <w:spacing w:before="0" w:after="0"/>
        <w:jc w:val="both"/>
      </w:pPr>
      <w:r>
        <w:rPr>
          <w:rFonts w:ascii="Times New Roman" w:hAnsi="Times New Roman"/>
          <w:b w:val="false"/>
          <w:i w:val="false"/>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pPr>
        <w:spacing w:before="0" w:after="0"/>
        <w:ind w:left="120"/>
        <w:jc w:val="left"/>
      </w:pPr>
      <w:r>
        <w:rPr>
          <w:rFonts w:ascii="Times New Roman" w:hAnsi="Times New Roman"/>
          <w:b/>
          <w:i w:val="false"/>
          <w:color w:val="000000"/>
          <w:sz w:val="28"/>
        </w:rPr>
        <w:t>МЕСТО УЧЕБНОГО ПРЕДМЕТА «ОБЩЕСТВОЗНАНИЕ» (БАЗОВЫЙ УРОВЕНЬ) В УЧЕБНОМ ПЛАНЕ</w:t>
      </w:r>
    </w:p>
    <w:p>
      <w:pPr>
        <w:spacing w:before="0" w:after="0"/>
        <w:ind w:left="120"/>
        <w:jc w:val="left"/>
      </w:pPr>
    </w:p>
    <w:p>
      <w:pPr>
        <w:spacing w:before="0" w:after="0"/>
        <w:ind w:firstLine="600"/>
        <w:jc w:val="both"/>
      </w:pPr>
      <w:r>
        <w:rPr>
          <w:rFonts w:ascii="Times New Roman" w:hAnsi="Times New Roman"/>
          <w:b w:val="false"/>
          <w:i w:val="false"/>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bookmarkStart w:name="block-745876" w:id="7"/>
    <w:p>
      <w:pPr>
        <w:sectPr>
          <w:pgSz w:w="11906" w:h="16383" w:orient="portrait"/>
        </w:sectPr>
      </w:pPr>
    </w:p>
    <w:bookmarkEnd w:id="7"/>
    <w:bookmarkEnd w:id="6"/>
    <w:bookmarkStart w:name="block-745877" w:id="8"/>
    <w:p>
      <w:pPr>
        <w:spacing w:before="0" w:after="0"/>
        <w:ind w:left="120"/>
        <w:jc w:val="left"/>
      </w:pPr>
      <w:r>
        <w:rPr>
          <w:rFonts w:ascii="Times New Roman" w:hAnsi="Times New Roman"/>
          <w:b/>
          <w:i w:val="false"/>
          <w:color w:val="000000"/>
          <w:sz w:val="28"/>
        </w:rPr>
        <w:t>ПЛАНИРУЕМЫЕ РЕЗУЛЬТАТЫ ОСВОЕНИЯ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ЛИЧНОСТНЫЕ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i/>
          <w:color w:val="000000"/>
          <w:sz w:val="28"/>
        </w:rPr>
        <w:t>Гражданского воспитания:</w:t>
      </w:r>
    </w:p>
    <w:p>
      <w:pPr>
        <w:numPr>
          <w:ilvl w:val="0"/>
          <w:numId w:val="4"/>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4"/>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4"/>
        </w:numPr>
        <w:spacing w:before="0" w:after="0"/>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pPr>
        <w:numPr>
          <w:ilvl w:val="0"/>
          <w:numId w:val="4"/>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4"/>
        </w:numPr>
        <w:spacing w:before="0" w:after="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pPr>
        <w:numPr>
          <w:ilvl w:val="0"/>
          <w:numId w:val="4"/>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4"/>
        </w:numPr>
        <w:spacing w:before="0" w:after="0"/>
        <w:jc w:val="both"/>
      </w:pPr>
      <w:r>
        <w:rPr>
          <w:rFonts w:ascii="Times New Roman" w:hAnsi="Times New Roman"/>
          <w:b w:val="false"/>
          <w:i w:val="false"/>
          <w:color w:val="000000"/>
          <w:sz w:val="28"/>
        </w:rPr>
        <w:t>готовность к гуманитарной и волонтерской деятельности.</w:t>
      </w:r>
    </w:p>
    <w:p>
      <w:pPr>
        <w:spacing w:before="0" w:after="0"/>
        <w:ind w:left="120"/>
        <w:jc w:val="both"/>
      </w:pPr>
    </w:p>
    <w:p>
      <w:pPr>
        <w:spacing w:before="0" w:after="0"/>
        <w:ind w:firstLine="600"/>
        <w:jc w:val="both"/>
      </w:pPr>
      <w:r>
        <w:rPr>
          <w:rFonts w:ascii="Times New Roman" w:hAnsi="Times New Roman"/>
          <w:b/>
          <w:i/>
          <w:color w:val="000000"/>
          <w:sz w:val="28"/>
        </w:rPr>
        <w:t>Патриотического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5"/>
        </w:numPr>
        <w:spacing w:before="0" w:after="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5"/>
        </w:numPr>
        <w:spacing w:before="0" w:after="0"/>
        <w:jc w:val="both"/>
      </w:pPr>
      <w:r>
        <w:rPr>
          <w:rFonts w:ascii="Times New Roman" w:hAnsi="Times New Roman"/>
          <w:b w:val="false"/>
          <w:i w:val="false"/>
          <w:color w:val="000000"/>
          <w:sz w:val="28"/>
        </w:rPr>
        <w:t>идейная убежденность, готовность к служению Отечеству и его защите, ответственность за его судьбу.</w:t>
      </w:r>
    </w:p>
    <w:p>
      <w:pPr>
        <w:spacing w:before="0" w:after="0"/>
        <w:ind w:left="120"/>
        <w:jc w:val="both"/>
      </w:pPr>
    </w:p>
    <w:p>
      <w:pPr>
        <w:spacing w:before="0" w:after="0"/>
        <w:ind w:firstLine="600"/>
        <w:jc w:val="both"/>
      </w:pPr>
      <w:r>
        <w:rPr>
          <w:rFonts w:ascii="Times New Roman" w:hAnsi="Times New Roman"/>
          <w:b/>
          <w:i/>
          <w:color w:val="000000"/>
          <w:sz w:val="28"/>
        </w:rPr>
        <w:t>Духовно-нравственного воспитания:</w:t>
      </w:r>
    </w:p>
    <w:p>
      <w:pPr>
        <w:numPr>
          <w:ilvl w:val="0"/>
          <w:numId w:val="6"/>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6"/>
        </w:numPr>
        <w:spacing w:before="0" w:after="0"/>
        <w:jc w:val="both"/>
      </w:pPr>
      <w:r>
        <w:rPr>
          <w:rFonts w:ascii="Times New Roman" w:hAnsi="Times New Roman"/>
          <w:b w:val="false"/>
          <w:i w:val="false"/>
          <w:color w:val="000000"/>
          <w:sz w:val="28"/>
        </w:rPr>
        <w:t>сформированность нравственного сознания, этического поведения;</w:t>
      </w:r>
    </w:p>
    <w:p>
      <w:pPr>
        <w:numPr>
          <w:ilvl w:val="0"/>
          <w:numId w:val="6"/>
        </w:numPr>
        <w:spacing w:before="0" w:after="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6"/>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6"/>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ind w:left="120"/>
        <w:jc w:val="both"/>
      </w:pPr>
    </w:p>
    <w:p>
      <w:pPr>
        <w:spacing w:before="0" w:after="0"/>
        <w:ind w:firstLine="600"/>
        <w:jc w:val="both"/>
      </w:pPr>
      <w:r>
        <w:rPr>
          <w:rFonts w:ascii="Times New Roman" w:hAnsi="Times New Roman"/>
          <w:b/>
          <w:i/>
          <w:color w:val="000000"/>
          <w:sz w:val="28"/>
        </w:rPr>
        <w:t>Эстетического воспитания:</w:t>
      </w:r>
    </w:p>
    <w:p>
      <w:pPr>
        <w:numPr>
          <w:ilvl w:val="0"/>
          <w:numId w:val="7"/>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7"/>
        </w:numPr>
        <w:spacing w:before="0" w:after="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7"/>
        </w:numPr>
        <w:spacing w:before="0" w:after="0"/>
        <w:jc w:val="both"/>
      </w:pPr>
      <w:r>
        <w:rPr>
          <w:rFonts w:ascii="Times New Roman" w:hAnsi="Times New Roman"/>
          <w:b w:val="false"/>
          <w:i w:val="false"/>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7"/>
        </w:numPr>
        <w:spacing w:before="0" w:after="0"/>
        <w:jc w:val="both"/>
      </w:pPr>
      <w:r>
        <w:rPr>
          <w:rFonts w:ascii="Times New Roman" w:hAnsi="Times New Roman"/>
          <w:b w:val="false"/>
          <w:i w:val="false"/>
          <w:color w:val="000000"/>
          <w:sz w:val="28"/>
        </w:rPr>
        <w:t>стремление проявлять качества творческой личности.</w:t>
      </w:r>
    </w:p>
    <w:p>
      <w:pPr>
        <w:spacing w:before="0" w:after="0"/>
        <w:ind w:left="120"/>
        <w:jc w:val="both"/>
      </w:pPr>
    </w:p>
    <w:p>
      <w:pPr>
        <w:spacing w:before="0" w:after="0"/>
        <w:ind w:firstLine="600"/>
        <w:jc w:val="both"/>
      </w:pPr>
      <w:r>
        <w:rPr>
          <w:rFonts w:ascii="Times New Roman" w:hAnsi="Times New Roman"/>
          <w:b/>
          <w:i/>
          <w:color w:val="000000"/>
          <w:sz w:val="28"/>
        </w:rPr>
        <w:t>Физического воспитания:</w:t>
      </w:r>
    </w:p>
    <w:p>
      <w:pPr>
        <w:numPr>
          <w:ilvl w:val="0"/>
          <w:numId w:val="8"/>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pPr>
        <w:numPr>
          <w:ilvl w:val="0"/>
          <w:numId w:val="8"/>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ind w:left="120"/>
        <w:jc w:val="both"/>
      </w:pPr>
    </w:p>
    <w:p>
      <w:pPr>
        <w:spacing w:before="0" w:after="0"/>
        <w:ind w:firstLine="600"/>
        <w:jc w:val="both"/>
      </w:pPr>
      <w:r>
        <w:rPr>
          <w:rFonts w:ascii="Times New Roman" w:hAnsi="Times New Roman"/>
          <w:b/>
          <w:i/>
          <w:color w:val="000000"/>
          <w:sz w:val="28"/>
        </w:rPr>
        <w:t>Трудового воспитания:</w:t>
      </w:r>
    </w:p>
    <w:p>
      <w:pPr>
        <w:numPr>
          <w:ilvl w:val="0"/>
          <w:numId w:val="9"/>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9"/>
        </w:numPr>
        <w:spacing w:before="0" w:after="0"/>
        <w:jc w:val="both"/>
      </w:pPr>
      <w:r>
        <w:rPr>
          <w:rFonts w:ascii="Times New Roman" w:hAnsi="Times New Roman"/>
          <w:b w:val="false"/>
          <w:i w:val="false"/>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pPr>
        <w:numPr>
          <w:ilvl w:val="0"/>
          <w:numId w:val="9"/>
        </w:numPr>
        <w:spacing w:before="0" w:after="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pPr>
        <w:numPr>
          <w:ilvl w:val="0"/>
          <w:numId w:val="9"/>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на протяжении жизни.</w:t>
      </w:r>
    </w:p>
    <w:p>
      <w:pPr>
        <w:spacing w:before="0" w:after="0"/>
        <w:ind w:left="120"/>
        <w:jc w:val="both"/>
      </w:pPr>
    </w:p>
    <w:p>
      <w:pPr>
        <w:spacing w:before="0" w:after="0"/>
        <w:ind w:firstLine="600"/>
        <w:jc w:val="both"/>
      </w:pPr>
      <w:r>
        <w:rPr>
          <w:rFonts w:ascii="Times New Roman" w:hAnsi="Times New Roman"/>
          <w:b/>
          <w:i/>
          <w:color w:val="000000"/>
          <w:sz w:val="28"/>
        </w:rPr>
        <w:t>Экологического воспитания:</w:t>
      </w:r>
    </w:p>
    <w:p>
      <w:pPr>
        <w:numPr>
          <w:ilvl w:val="0"/>
          <w:numId w:val="10"/>
        </w:numPr>
        <w:spacing w:before="0" w:after="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10"/>
        </w:numPr>
        <w:spacing w:before="0" w:after="0"/>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10"/>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w:t>
      </w:r>
    </w:p>
    <w:p>
      <w:pPr>
        <w:numPr>
          <w:ilvl w:val="0"/>
          <w:numId w:val="10"/>
        </w:numPr>
        <w:spacing w:before="0" w:after="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numPr>
          <w:ilvl w:val="0"/>
          <w:numId w:val="10"/>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ind w:left="120"/>
        <w:jc w:val="both"/>
      </w:pPr>
    </w:p>
    <w:p>
      <w:pPr>
        <w:spacing w:before="0" w:after="0"/>
        <w:ind w:firstLine="600"/>
        <w:jc w:val="both"/>
      </w:pPr>
      <w:r>
        <w:rPr>
          <w:rFonts w:ascii="Times New Roman" w:hAnsi="Times New Roman"/>
          <w:b/>
          <w:i/>
          <w:color w:val="000000"/>
          <w:sz w:val="28"/>
        </w:rPr>
        <w:t>Ценности научного познания:</w:t>
      </w:r>
    </w:p>
    <w:p>
      <w:pPr>
        <w:numPr>
          <w:ilvl w:val="0"/>
          <w:numId w:val="11"/>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pPr>
        <w:numPr>
          <w:ilvl w:val="0"/>
          <w:numId w:val="11"/>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pPr>
        <w:numPr>
          <w:ilvl w:val="0"/>
          <w:numId w:val="11"/>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pPr>
        <w:numPr>
          <w:ilvl w:val="0"/>
          <w:numId w:val="11"/>
        </w:numPr>
        <w:spacing w:before="0" w:after="0"/>
        <w:jc w:val="both"/>
      </w:pPr>
      <w:r>
        <w:rPr>
          <w:rFonts w:ascii="Times New Roman" w:hAnsi="Times New Roman"/>
          <w:b w:val="false"/>
          <w:i w:val="false"/>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pPr>
        <w:spacing w:before="0" w:after="0"/>
        <w:ind w:left="120"/>
        <w:jc w:val="both"/>
      </w:pP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pPr>
        <w:numPr>
          <w:ilvl w:val="0"/>
          <w:numId w:val="12"/>
        </w:numPr>
        <w:spacing w:before="0" w:after="0"/>
        <w:jc w:val="both"/>
      </w:pPr>
      <w:r>
        <w:rPr>
          <w:rFonts w:ascii="Times New Roman" w:hAnsi="Times New Roman"/>
          <w:b w:val="false"/>
          <w:i w:val="false"/>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pPr>
        <w:numPr>
          <w:ilvl w:val="0"/>
          <w:numId w:val="12"/>
        </w:numPr>
        <w:spacing w:before="0" w:after="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numPr>
          <w:ilvl w:val="0"/>
          <w:numId w:val="12"/>
        </w:numPr>
        <w:spacing w:before="0" w:after="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2"/>
        </w:numPr>
        <w:spacing w:before="0" w:after="0"/>
        <w:jc w:val="both"/>
      </w:pPr>
      <w:r>
        <w:rPr>
          <w:rFonts w:ascii="Times New Roman" w:hAnsi="Times New Roman"/>
          <w:b w:val="false"/>
          <w:i w:val="false"/>
          <w:color w:val="000000"/>
          <w:sz w:val="28"/>
        </w:rPr>
        <w:t>готовность и способность овладевать новыми социальными практиками, осваивать типичные социальные роли;</w:t>
      </w:r>
    </w:p>
    <w:p>
      <w:pPr>
        <w:numPr>
          <w:ilvl w:val="0"/>
          <w:numId w:val="12"/>
        </w:numPr>
        <w:spacing w:before="0" w:after="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2"/>
        </w:numPr>
        <w:spacing w:before="0" w:after="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pPr>
        <w:numPr>
          <w:ilvl w:val="0"/>
          <w:numId w:val="13"/>
        </w:numPr>
        <w:spacing w:before="0" w:after="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ind w:firstLine="600"/>
        <w:jc w:val="both"/>
      </w:pPr>
      <w:r>
        <w:rPr>
          <w:rFonts w:ascii="Times New Roman" w:hAnsi="Times New Roman"/>
          <w:b w:val="false"/>
          <w:i/>
          <w:color w:val="000000"/>
          <w:sz w:val="28"/>
        </w:rPr>
        <w:t>Базовые логические действия:</w:t>
      </w:r>
    </w:p>
    <w:p>
      <w:pPr>
        <w:numPr>
          <w:ilvl w:val="0"/>
          <w:numId w:val="14"/>
        </w:numPr>
        <w:spacing w:before="0" w:after="0"/>
        <w:jc w:val="both"/>
      </w:pPr>
      <w:r>
        <w:rPr>
          <w:rFonts w:ascii="Times New Roman" w:hAnsi="Times New Roman"/>
          <w:b w:val="false"/>
          <w:i w:val="false"/>
          <w:color w:val="000000"/>
          <w:sz w:val="28"/>
        </w:rPr>
        <w:t>самостоятельно формулировать и актуализировать социальную проблему, рассматривать ее всесторонне;</w:t>
      </w:r>
    </w:p>
    <w:p>
      <w:pPr>
        <w:numPr>
          <w:ilvl w:val="0"/>
          <w:numId w:val="14"/>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социальных объектов, явлений и процессов;</w:t>
      </w:r>
    </w:p>
    <w:p>
      <w:pPr>
        <w:numPr>
          <w:ilvl w:val="0"/>
          <w:numId w:val="14"/>
        </w:numPr>
        <w:spacing w:before="0" w:after="0"/>
        <w:jc w:val="both"/>
      </w:pPr>
      <w:r>
        <w:rPr>
          <w:rFonts w:ascii="Times New Roman" w:hAnsi="Times New Roman"/>
          <w:b w:val="false"/>
          <w:i w:val="false"/>
          <w:color w:val="000000"/>
          <w:sz w:val="28"/>
        </w:rPr>
        <w:t>определять цели познавательной деятельности, задавать параметры и критерии их достижения;</w:t>
      </w:r>
    </w:p>
    <w:p>
      <w:pPr>
        <w:numPr>
          <w:ilvl w:val="0"/>
          <w:numId w:val="14"/>
        </w:numPr>
        <w:spacing w:before="0" w:after="0"/>
        <w:jc w:val="both"/>
      </w:pPr>
      <w:r>
        <w:rPr>
          <w:rFonts w:ascii="Times New Roman" w:hAnsi="Times New Roman"/>
          <w:b w:val="false"/>
          <w:i w:val="false"/>
          <w:color w:val="000000"/>
          <w:sz w:val="28"/>
        </w:rPr>
        <w:t>выявлять закономерности и противоречия в рассматриваемых социальных явлениях и процессах;</w:t>
      </w:r>
    </w:p>
    <w:p>
      <w:pPr>
        <w:numPr>
          <w:ilvl w:val="0"/>
          <w:numId w:val="14"/>
        </w:numPr>
        <w:spacing w:before="0" w:after="0"/>
        <w:jc w:val="both"/>
      </w:pPr>
      <w:r>
        <w:rPr>
          <w:rFonts w:ascii="Times New Roman" w:hAnsi="Times New Roman"/>
          <w:b w:val="false"/>
          <w:i w:val="false"/>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pPr>
        <w:numPr>
          <w:ilvl w:val="0"/>
          <w:numId w:val="14"/>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4"/>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в том числе учебно-познавательных.</w:t>
      </w:r>
    </w:p>
    <w:p>
      <w:pPr>
        <w:spacing w:before="0" w:after="0"/>
        <w:ind w:firstLine="600"/>
        <w:jc w:val="both"/>
      </w:pPr>
      <w:r>
        <w:rPr>
          <w:rFonts w:ascii="Times New Roman" w:hAnsi="Times New Roman"/>
          <w:b w:val="false"/>
          <w:i/>
          <w:color w:val="000000"/>
          <w:sz w:val="28"/>
        </w:rPr>
        <w:t>Базовые исследовательские действия:</w:t>
      </w:r>
    </w:p>
    <w:p>
      <w:pPr>
        <w:numPr>
          <w:ilvl w:val="0"/>
          <w:numId w:val="15"/>
        </w:numPr>
        <w:spacing w:before="0" w:after="0"/>
        <w:jc w:val="both"/>
      </w:pPr>
      <w:r>
        <w:rPr>
          <w:rFonts w:ascii="Times New Roman" w:hAnsi="Times New Roman"/>
          <w:b w:val="false"/>
          <w:i w:val="false"/>
          <w:color w:val="000000"/>
          <w:sz w:val="28"/>
        </w:rPr>
        <w:t>развивать навыки учебно-исследовательской и проектной деятельности, навыки разрешения проблем;</w:t>
      </w:r>
    </w:p>
    <w:p>
      <w:pPr>
        <w:numPr>
          <w:ilvl w:val="0"/>
          <w:numId w:val="15"/>
        </w:numPr>
        <w:spacing w:before="0" w:after="0"/>
        <w:jc w:val="both"/>
      </w:pPr>
      <w:r>
        <w:rPr>
          <w:rFonts w:ascii="Times New Roman" w:hAnsi="Times New Roman"/>
          <w:b w:val="false"/>
          <w:i w:val="false"/>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pPr>
        <w:numPr>
          <w:ilvl w:val="0"/>
          <w:numId w:val="15"/>
        </w:numPr>
        <w:spacing w:before="0" w:after="0"/>
        <w:jc w:val="both"/>
      </w:pPr>
      <w:r>
        <w:rPr>
          <w:rFonts w:ascii="Times New Roman" w:hAnsi="Times New Roman"/>
          <w:b w:val="false"/>
          <w:i w:val="false"/>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5"/>
        </w:numPr>
        <w:spacing w:before="0" w:after="0"/>
        <w:jc w:val="both"/>
      </w:pPr>
      <w:r>
        <w:rPr>
          <w:rFonts w:ascii="Times New Roman" w:hAnsi="Times New Roman"/>
          <w:b w:val="false"/>
          <w:i w:val="false"/>
          <w:color w:val="000000"/>
          <w:sz w:val="28"/>
        </w:rPr>
        <w:t>формировать научный тип мышления, применять научную терминологию, ключевые понятия и методы социальных наук;</w:t>
      </w:r>
    </w:p>
    <w:p>
      <w:pPr>
        <w:numPr>
          <w:ilvl w:val="0"/>
          <w:numId w:val="15"/>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15"/>
        </w:numPr>
        <w:spacing w:before="0" w:after="0"/>
        <w:jc w:val="both"/>
      </w:pPr>
      <w:r>
        <w:rPr>
          <w:rFonts w:ascii="Times New Roman" w:hAnsi="Times New Roman"/>
          <w:b w:val="false"/>
          <w:i w:val="false"/>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pPr>
        <w:numPr>
          <w:ilvl w:val="0"/>
          <w:numId w:val="15"/>
        </w:numPr>
        <w:spacing w:before="0" w:after="0"/>
        <w:jc w:val="both"/>
      </w:pPr>
      <w:r>
        <w:rPr>
          <w:rFonts w:ascii="Times New Roman" w:hAnsi="Times New Roman"/>
          <w:b w:val="false"/>
          <w:i w:val="false"/>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pPr>
        <w:numPr>
          <w:ilvl w:val="0"/>
          <w:numId w:val="15"/>
        </w:numPr>
        <w:spacing w:before="0" w:after="0"/>
        <w:jc w:val="both"/>
      </w:pPr>
      <w:r>
        <w:rPr>
          <w:rFonts w:ascii="Times New Roman" w:hAnsi="Times New Roman"/>
          <w:b w:val="false"/>
          <w:i w:val="false"/>
          <w:color w:val="000000"/>
          <w:sz w:val="28"/>
        </w:rPr>
        <w:t>уметь переносить знания об общественных объектах, явлениях и процессах в познавательную и практическую области жизнедеятельности;</w:t>
      </w:r>
    </w:p>
    <w:p>
      <w:pPr>
        <w:numPr>
          <w:ilvl w:val="0"/>
          <w:numId w:val="15"/>
        </w:numPr>
        <w:spacing w:before="0" w:after="0"/>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5"/>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w:t>
      </w:r>
    </w:p>
    <w:p>
      <w:pPr>
        <w:numPr>
          <w:ilvl w:val="0"/>
          <w:numId w:val="15"/>
        </w:numPr>
        <w:spacing w:before="0" w:after="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ind w:firstLine="600"/>
        <w:jc w:val="both"/>
      </w:pPr>
      <w:r>
        <w:rPr>
          <w:rFonts w:ascii="Times New Roman" w:hAnsi="Times New Roman"/>
          <w:b w:val="false"/>
          <w:i/>
          <w:color w:val="000000"/>
          <w:sz w:val="28"/>
        </w:rPr>
        <w:t>Работа с информацией:</w:t>
      </w:r>
    </w:p>
    <w:p>
      <w:pPr>
        <w:numPr>
          <w:ilvl w:val="0"/>
          <w:numId w:val="16"/>
        </w:numPr>
        <w:spacing w:before="0" w:after="0"/>
        <w:jc w:val="both"/>
      </w:pPr>
      <w:r>
        <w:rPr>
          <w:rFonts w:ascii="Times New Roman" w:hAnsi="Times New Roman"/>
          <w:b w:val="false"/>
          <w:i w:val="false"/>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6"/>
        </w:numPr>
        <w:spacing w:before="0" w:after="0"/>
        <w:jc w:val="both"/>
      </w:pPr>
      <w:r>
        <w:rPr>
          <w:rFonts w:ascii="Times New Roman" w:hAnsi="Times New Roman"/>
          <w:b w:val="false"/>
          <w:i w:val="false"/>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numPr>
          <w:ilvl w:val="0"/>
          <w:numId w:val="16"/>
        </w:numPr>
        <w:spacing w:before="0" w:after="0"/>
        <w:jc w:val="both"/>
      </w:pPr>
      <w:r>
        <w:rPr>
          <w:rFonts w:ascii="Times New Roman" w:hAnsi="Times New Roman"/>
          <w:b w:val="false"/>
          <w:i w:val="false"/>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pPr>
        <w:numPr>
          <w:ilvl w:val="0"/>
          <w:numId w:val="16"/>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6"/>
        </w:numPr>
        <w:spacing w:before="0" w:after="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numPr>
          <w:ilvl w:val="0"/>
          <w:numId w:val="17"/>
        </w:numPr>
        <w:spacing w:before="0" w:after="0"/>
        <w:jc w:val="both"/>
      </w:pPr>
      <w:r>
        <w:rPr>
          <w:rFonts w:ascii="Times New Roman" w:hAnsi="Times New Roman"/>
          <w:b/>
          <w:i w:val="false"/>
          <w:color w:val="000000"/>
          <w:sz w:val="28"/>
        </w:rPr>
        <w:t>Овладение универсальными коммуникативными действиями</w:t>
      </w:r>
    </w:p>
    <w:p>
      <w:pPr>
        <w:spacing w:before="0" w:after="0"/>
        <w:ind w:firstLine="600"/>
        <w:jc w:val="both"/>
      </w:pPr>
      <w:r>
        <w:rPr>
          <w:rFonts w:ascii="Times New Roman" w:hAnsi="Times New Roman"/>
          <w:b w:val="false"/>
          <w:i/>
          <w:color w:val="000000"/>
          <w:sz w:val="28"/>
        </w:rPr>
        <w:t>Общение:</w:t>
      </w:r>
    </w:p>
    <w:p>
      <w:pPr>
        <w:numPr>
          <w:ilvl w:val="0"/>
          <w:numId w:val="18"/>
        </w:numPr>
        <w:spacing w:before="0" w:after="0"/>
        <w:jc w:val="both"/>
      </w:pPr>
      <w:r>
        <w:rPr>
          <w:rFonts w:ascii="Times New Roman" w:hAnsi="Times New Roman"/>
          <w:b w:val="false"/>
          <w:i w:val="false"/>
          <w:color w:val="000000"/>
          <w:sz w:val="28"/>
        </w:rPr>
        <w:t>осуществлять коммуникации во всех сферах жизни;</w:t>
      </w:r>
    </w:p>
    <w:p>
      <w:pPr>
        <w:numPr>
          <w:ilvl w:val="0"/>
          <w:numId w:val="18"/>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18"/>
        </w:numPr>
        <w:spacing w:before="0" w:after="0"/>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 уметь смягчать конфликтные ситуации;</w:t>
      </w:r>
    </w:p>
    <w:p>
      <w:pPr>
        <w:numPr>
          <w:ilvl w:val="0"/>
          <w:numId w:val="18"/>
        </w:numPr>
        <w:spacing w:before="0" w:after="0"/>
        <w:jc w:val="both"/>
      </w:pPr>
      <w:r>
        <w:rPr>
          <w:rFonts w:ascii="Times New Roman" w:hAnsi="Times New Roman"/>
          <w:b w:val="false"/>
          <w:i w:val="false"/>
          <w:color w:val="000000"/>
          <w:sz w:val="28"/>
        </w:rPr>
        <w:t>развернуто и логично излагать свою точку зрения с использованием языковых средств.</w:t>
      </w:r>
    </w:p>
    <w:p>
      <w:pPr>
        <w:spacing w:before="0" w:after="0"/>
        <w:ind w:firstLine="600"/>
        <w:jc w:val="both"/>
      </w:pPr>
      <w:r>
        <w:rPr>
          <w:rFonts w:ascii="Times New Roman" w:hAnsi="Times New Roman"/>
          <w:b w:val="false"/>
          <w:i/>
          <w:color w:val="000000"/>
          <w:sz w:val="28"/>
        </w:rPr>
        <w:t>Совместная деятельность:</w:t>
      </w:r>
    </w:p>
    <w:p>
      <w:pPr>
        <w:numPr>
          <w:ilvl w:val="0"/>
          <w:numId w:val="19"/>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9"/>
        </w:numPr>
        <w:spacing w:before="0" w:after="0"/>
        <w:jc w:val="both"/>
      </w:pPr>
      <w:r>
        <w:rPr>
          <w:rFonts w:ascii="Times New Roman" w:hAnsi="Times New Roman"/>
          <w:b w:val="false"/>
          <w:i w:val="false"/>
          <w:color w:val="000000"/>
          <w:sz w:val="28"/>
        </w:rPr>
        <w:t>выбирать тематику и методы совместных действий с учетом общих интересов и возможностей каждого члена коллектива;</w:t>
      </w:r>
    </w:p>
    <w:p>
      <w:pPr>
        <w:numPr>
          <w:ilvl w:val="0"/>
          <w:numId w:val="19"/>
        </w:numPr>
        <w:spacing w:before="0" w:after="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numPr>
          <w:ilvl w:val="0"/>
          <w:numId w:val="19"/>
        </w:numPr>
        <w:spacing w:before="0" w:after="0"/>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9"/>
        </w:numPr>
        <w:spacing w:before="0" w:after="0"/>
        <w:jc w:val="both"/>
      </w:pPr>
      <w:r>
        <w:rPr>
          <w:rFonts w:ascii="Times New Roman" w:hAnsi="Times New Roman"/>
          <w:b w:val="false"/>
          <w:i w:val="false"/>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pPr>
        <w:numPr>
          <w:ilvl w:val="0"/>
          <w:numId w:val="19"/>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numPr>
          <w:ilvl w:val="0"/>
          <w:numId w:val="20"/>
        </w:numPr>
        <w:spacing w:before="0" w:after="0"/>
        <w:jc w:val="both"/>
      </w:pPr>
      <w:r>
        <w:rPr>
          <w:rFonts w:ascii="Times New Roman" w:hAnsi="Times New Roman"/>
          <w:b/>
          <w:i w:val="false"/>
          <w:color w:val="000000"/>
          <w:sz w:val="28"/>
        </w:rPr>
        <w:t>Овладение универсальными регулятивными действиями</w:t>
      </w:r>
    </w:p>
    <w:p>
      <w:pPr>
        <w:spacing w:before="0" w:after="0"/>
        <w:ind w:firstLine="600"/>
        <w:jc w:val="both"/>
      </w:pPr>
      <w:r>
        <w:rPr>
          <w:rFonts w:ascii="Times New Roman" w:hAnsi="Times New Roman"/>
          <w:b w:val="false"/>
          <w:i/>
          <w:color w:val="000000"/>
          <w:sz w:val="28"/>
        </w:rPr>
        <w:t>Самоорганизация:</w:t>
      </w:r>
    </w:p>
    <w:p>
      <w:pPr>
        <w:numPr>
          <w:ilvl w:val="0"/>
          <w:numId w:val="21"/>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pPr>
        <w:numPr>
          <w:ilvl w:val="0"/>
          <w:numId w:val="21"/>
        </w:numPr>
        <w:spacing w:before="0" w:after="0"/>
        <w:jc w:val="both"/>
      </w:pPr>
      <w:r>
        <w:rPr>
          <w:rFonts w:ascii="Times New Roman" w:hAnsi="Times New Roman"/>
          <w:b w:val="false"/>
          <w:i w:val="false"/>
          <w:color w:val="000000"/>
          <w:sz w:val="28"/>
        </w:rPr>
        <w:t>самостоятельно составлять план решения проблемы с учетом имеющихся ресурсов, собственных возможностей и предпочтений;</w:t>
      </w:r>
    </w:p>
    <w:p>
      <w:pPr>
        <w:numPr>
          <w:ilvl w:val="0"/>
          <w:numId w:val="21"/>
        </w:numPr>
        <w:spacing w:before="0" w:after="0"/>
        <w:jc w:val="both"/>
      </w:pPr>
      <w:r>
        <w:rPr>
          <w:rFonts w:ascii="Times New Roman" w:hAnsi="Times New Roman"/>
          <w:b w:val="false"/>
          <w:i w:val="false"/>
          <w:color w:val="000000"/>
          <w:sz w:val="28"/>
        </w:rPr>
        <w:t>давать оценку новым ситуациям, возникающим в познавательной и практической деятельности, в межличностных отношениях;</w:t>
      </w:r>
    </w:p>
    <w:p>
      <w:pPr>
        <w:numPr>
          <w:ilvl w:val="0"/>
          <w:numId w:val="21"/>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21"/>
        </w:numPr>
        <w:spacing w:before="0" w:after="0"/>
        <w:jc w:val="both"/>
      </w:pPr>
      <w:r>
        <w:rPr>
          <w:rFonts w:ascii="Times New Roman" w:hAnsi="Times New Roman"/>
          <w:b w:val="false"/>
          <w:i w:val="false"/>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pPr>
        <w:numPr>
          <w:ilvl w:val="0"/>
          <w:numId w:val="21"/>
        </w:numPr>
        <w:spacing w:before="0" w:after="0"/>
        <w:jc w:val="both"/>
      </w:pPr>
      <w:r>
        <w:rPr>
          <w:rFonts w:ascii="Times New Roman" w:hAnsi="Times New Roman"/>
          <w:b w:val="false"/>
          <w:i w:val="false"/>
          <w:color w:val="000000"/>
          <w:sz w:val="28"/>
        </w:rPr>
        <w:t>оценивать приобретенный опыт;</w:t>
      </w:r>
    </w:p>
    <w:p>
      <w:pPr>
        <w:numPr>
          <w:ilvl w:val="0"/>
          <w:numId w:val="21"/>
        </w:numPr>
        <w:spacing w:before="0" w:after="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ind w:firstLine="600"/>
        <w:jc w:val="both"/>
      </w:pPr>
      <w:r>
        <w:rPr>
          <w:rFonts w:ascii="Times New Roman" w:hAnsi="Times New Roman"/>
          <w:b w:val="false"/>
          <w:i/>
          <w:color w:val="000000"/>
          <w:sz w:val="28"/>
        </w:rPr>
        <w:t>Самоконтроль:</w:t>
      </w:r>
    </w:p>
    <w:p>
      <w:pPr>
        <w:numPr>
          <w:ilvl w:val="0"/>
          <w:numId w:val="22"/>
        </w:numPr>
        <w:spacing w:before="0" w:after="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22"/>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pPr>
        <w:numPr>
          <w:ilvl w:val="0"/>
          <w:numId w:val="22"/>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numPr>
          <w:ilvl w:val="0"/>
          <w:numId w:val="22"/>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ind w:firstLine="600"/>
        <w:jc w:val="both"/>
      </w:pPr>
      <w:r>
        <w:rPr>
          <w:rFonts w:ascii="Times New Roman" w:hAnsi="Times New Roman"/>
          <w:b w:val="false"/>
          <w:i/>
          <w:color w:val="000000"/>
          <w:sz w:val="28"/>
        </w:rPr>
        <w:t>Принятие себя и других:</w:t>
      </w:r>
    </w:p>
    <w:p>
      <w:pPr>
        <w:numPr>
          <w:ilvl w:val="0"/>
          <w:numId w:val="23"/>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23"/>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23"/>
        </w:numPr>
        <w:spacing w:before="0" w:after="0"/>
        <w:jc w:val="both"/>
      </w:pPr>
      <w:r>
        <w:rPr>
          <w:rFonts w:ascii="Times New Roman" w:hAnsi="Times New Roman"/>
          <w:b w:val="false"/>
          <w:i w:val="false"/>
          <w:color w:val="000000"/>
          <w:sz w:val="28"/>
        </w:rPr>
        <w:t>признавать свое право и право других на ошибки;</w:t>
      </w:r>
    </w:p>
    <w:p>
      <w:pPr>
        <w:numPr>
          <w:ilvl w:val="0"/>
          <w:numId w:val="23"/>
        </w:numPr>
        <w:spacing w:before="0" w:after="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pPr>
        <w:spacing w:before="0" w:after="0"/>
        <w:ind w:firstLine="600"/>
        <w:jc w:val="both"/>
      </w:pPr>
      <w:r>
        <w:rPr>
          <w:rFonts w:ascii="Times New Roman" w:hAnsi="Times New Roman"/>
          <w:b w:val="false"/>
          <w:i w:val="false"/>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pPr>
        <w:spacing w:before="0" w:after="0"/>
        <w:ind w:firstLine="600"/>
        <w:jc w:val="both"/>
      </w:pPr>
      <w:r>
        <w:rPr>
          <w:rFonts w:ascii="Times New Roman" w:hAnsi="Times New Roman"/>
          <w:b w:val="false"/>
          <w:i w:val="false"/>
          <w:color w:val="000000"/>
          <w:sz w:val="28"/>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общество, личность, свобода, культура, экономика, собственность;</w:t>
      </w:r>
    </w:p>
    <w:p>
      <w:pPr>
        <w:spacing w:before="0" w:after="0"/>
        <w:ind w:firstLine="600"/>
        <w:jc w:val="both"/>
      </w:pPr>
      <w:r>
        <w:rPr>
          <w:rFonts w:ascii="Times New Roman" w:hAnsi="Times New Roman"/>
          <w:b w:val="false"/>
          <w:i w:val="false"/>
          <w:color w:val="000000"/>
          <w:spacing w:val="-2"/>
          <w:sz w:val="28"/>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pPr>
        <w:spacing w:before="0" w:after="0"/>
        <w:ind w:firstLine="600"/>
        <w:jc w:val="both"/>
      </w:pPr>
      <w:r>
        <w:rPr>
          <w:rFonts w:ascii="Times New Roman" w:hAnsi="Times New Roman"/>
          <w:b w:val="false"/>
          <w:i w:val="false"/>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pPr>
        <w:spacing w:before="0" w:after="0"/>
        <w:ind w:firstLine="60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val="false"/>
          <w:i w:val="false"/>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pPr>
        <w:spacing w:before="0" w:after="0"/>
        <w:ind w:firstLine="600"/>
        <w:jc w:val="both"/>
      </w:pPr>
      <w:r>
        <w:rPr>
          <w:rFonts w:ascii="Times New Roman" w:hAnsi="Times New Roman"/>
          <w:b w:val="false"/>
          <w:i w:val="false"/>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pPr>
        <w:spacing w:before="0" w:after="0"/>
        <w:ind w:firstLine="600"/>
        <w:jc w:val="both"/>
      </w:pPr>
      <w:r>
        <w:rPr>
          <w:rFonts w:ascii="Times New Roman" w:hAnsi="Times New Roman"/>
          <w:b w:val="false"/>
          <w:i w:val="false"/>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власть, социальная справедливость, социальный институт;</w:t>
      </w:r>
    </w:p>
    <w:p>
      <w:pPr>
        <w:spacing w:before="0" w:after="0"/>
        <w:ind w:firstLine="600"/>
        <w:jc w:val="both"/>
      </w:pPr>
      <w:r>
        <w:rPr>
          <w:rFonts w:ascii="Times New Roman" w:hAnsi="Times New Roman"/>
          <w:b w:val="false"/>
          <w:i w:val="false"/>
          <w:color w:val="000000"/>
          <w:spacing w:val="-3"/>
          <w:sz w:val="28"/>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pPr>
        <w:spacing w:before="0" w:after="0"/>
        <w:ind w:firstLine="600"/>
        <w:jc w:val="both"/>
      </w:pPr>
      <w:r>
        <w:rPr>
          <w:rFonts w:ascii="Times New Roman" w:hAnsi="Times New Roman"/>
          <w:b w:val="false"/>
          <w:i w:val="false"/>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pPr>
        <w:spacing w:before="0" w:after="0"/>
        <w:ind w:firstLine="600"/>
        <w:jc w:val="both"/>
      </w:pPr>
      <w:r>
        <w:rPr>
          <w:rFonts w:ascii="Times New Roman" w:hAnsi="Times New Roman"/>
          <w:b w:val="false"/>
          <w:i w:val="false"/>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pPr>
        <w:spacing w:before="0" w:after="0"/>
        <w:ind w:firstLine="600"/>
        <w:jc w:val="both"/>
      </w:pPr>
      <w:r>
        <w:rPr>
          <w:rFonts w:ascii="Times New Roman" w:hAnsi="Times New Roman"/>
          <w:b w:val="false"/>
          <w:i w:val="false"/>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pPr>
        <w:spacing w:before="0" w:after="0"/>
        <w:ind w:firstLine="600"/>
        <w:jc w:val="both"/>
      </w:pPr>
      <w:r>
        <w:rPr>
          <w:rFonts w:ascii="Times New Roman" w:hAnsi="Times New Roman"/>
          <w:b w:val="false"/>
          <w:i w:val="false"/>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bookmarkStart w:name="block-745877" w:id="9"/>
    <w:p>
      <w:pPr>
        <w:sectPr>
          <w:pgSz w:w="11906" w:h="16383" w:orient="portrait"/>
        </w:sectPr>
      </w:pPr>
    </w:p>
    <w:bookmarkEnd w:id="9"/>
    <w:bookmarkEnd w:id="8"/>
    <w:bookmarkStart w:name="block-745875" w:id="10"/>
    <w:p>
      <w:pPr>
        <w:spacing w:before="0" w:after="0"/>
        <w:ind w:left="120"/>
        <w:jc w:val="left"/>
      </w:pPr>
      <w:r>
        <w:rPr>
          <w:rFonts w:ascii="Times New Roman" w:hAnsi="Times New Roman"/>
          <w:b/>
          <w:i w:val="false"/>
          <w:color w:val="000000"/>
          <w:sz w:val="28"/>
        </w:rPr>
        <w:t>СОДЕРЖАНИЕ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10 КЛАСС</w:t>
      </w:r>
    </w:p>
    <w:p>
      <w:pPr>
        <w:spacing w:before="0" w:after="0"/>
        <w:ind w:left="120"/>
        <w:jc w:val="left"/>
      </w:pPr>
    </w:p>
    <w:p>
      <w:pPr>
        <w:spacing w:before="0" w:after="0"/>
        <w:ind w:left="120"/>
        <w:jc w:val="left"/>
      </w:pPr>
      <w:r>
        <w:rPr>
          <w:rFonts w:ascii="Times New Roman" w:hAnsi="Times New Roman"/>
          <w:b/>
          <w:i w:val="false"/>
          <w:color w:val="000000"/>
          <w:sz w:val="28"/>
        </w:rPr>
        <w:t>Человек в обществе</w:t>
      </w:r>
    </w:p>
    <w:p>
      <w:pPr>
        <w:spacing w:before="0" w:after="0"/>
        <w:ind w:firstLine="600"/>
        <w:jc w:val="both"/>
      </w:pPr>
      <w:r>
        <w:rPr>
          <w:rFonts w:ascii="Times New Roman" w:hAnsi="Times New Roman"/>
          <w:b w:val="false"/>
          <w:i w:val="false"/>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pPr>
        <w:spacing w:before="0" w:after="0"/>
        <w:ind w:firstLine="600"/>
        <w:jc w:val="both"/>
      </w:pPr>
      <w:r>
        <w:rPr>
          <w:rFonts w:ascii="Times New Roman" w:hAnsi="Times New Roman"/>
          <w:b w:val="false"/>
          <w:i w:val="false"/>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pPr>
        <w:spacing w:before="0" w:after="0"/>
        <w:ind w:firstLine="600"/>
        <w:jc w:val="both"/>
      </w:pPr>
      <w:r>
        <w:rPr>
          <w:rFonts w:ascii="Times New Roman" w:hAnsi="Times New Roman"/>
          <w:b w:val="false"/>
          <w:i w:val="false"/>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pPr>
        <w:spacing w:before="0" w:after="0"/>
        <w:ind w:firstLine="600"/>
        <w:jc w:val="both"/>
      </w:pPr>
      <w:r>
        <w:rPr>
          <w:rFonts w:ascii="Times New Roman" w:hAnsi="Times New Roman"/>
          <w:b w:val="false"/>
          <w:i w:val="false"/>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pPr>
        <w:spacing w:before="0" w:after="0"/>
        <w:ind w:firstLine="600"/>
        <w:jc w:val="both"/>
      </w:pPr>
      <w:r>
        <w:rPr>
          <w:rFonts w:ascii="Times New Roman" w:hAnsi="Times New Roman"/>
          <w:b w:val="false"/>
          <w:i w:val="false"/>
          <w:color w:val="000000"/>
          <w:sz w:val="28"/>
        </w:rPr>
        <w:t>Российское общество и человек перед лицом угроз и вызовов XXI в.</w:t>
      </w:r>
    </w:p>
    <w:p>
      <w:pPr>
        <w:spacing w:before="0" w:after="0"/>
        <w:ind w:left="120"/>
        <w:jc w:val="left"/>
      </w:pPr>
      <w:r>
        <w:rPr>
          <w:rFonts w:ascii="Times New Roman" w:hAnsi="Times New Roman"/>
          <w:b/>
          <w:i w:val="false"/>
          <w:color w:val="000000"/>
          <w:sz w:val="28"/>
        </w:rPr>
        <w:t>Духовная культура</w:t>
      </w:r>
    </w:p>
    <w:p>
      <w:pPr>
        <w:spacing w:before="0" w:after="0"/>
        <w:ind w:firstLine="600"/>
        <w:jc w:val="both"/>
      </w:pPr>
      <w:r>
        <w:rPr>
          <w:rFonts w:ascii="Times New Roman" w:hAnsi="Times New Roman"/>
          <w:b w:val="false"/>
          <w:i w:val="false"/>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pPr>
        <w:spacing w:before="0" w:after="0"/>
        <w:ind w:firstLine="600"/>
        <w:jc w:val="both"/>
      </w:pPr>
      <w:r>
        <w:rPr>
          <w:rFonts w:ascii="Times New Roman" w:hAnsi="Times New Roman"/>
          <w:b w:val="false"/>
          <w:i w:val="false"/>
          <w:color w:val="000000"/>
          <w:sz w:val="28"/>
        </w:rPr>
        <w:t>Мораль как общечеловеческая ценность и социальный регулятор. Категории морали. Гражданственность. Патриотизм.</w:t>
      </w:r>
    </w:p>
    <w:p>
      <w:pPr>
        <w:spacing w:before="0" w:after="0"/>
        <w:ind w:firstLine="600"/>
        <w:jc w:val="both"/>
      </w:pPr>
      <w:r>
        <w:rPr>
          <w:rFonts w:ascii="Times New Roman" w:hAnsi="Times New Roman"/>
          <w:b w:val="false"/>
          <w:i w:val="false"/>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pPr>
        <w:spacing w:before="0" w:after="0"/>
        <w:ind w:firstLine="600"/>
        <w:jc w:val="both"/>
      </w:pPr>
      <w:r>
        <w:rPr>
          <w:rFonts w:ascii="Times New Roman" w:hAnsi="Times New Roman"/>
          <w:b w:val="false"/>
          <w:i w:val="false"/>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pPr>
        <w:spacing w:before="0" w:after="0"/>
        <w:ind w:firstLine="600"/>
        <w:jc w:val="both"/>
      </w:pPr>
      <w:r>
        <w:rPr>
          <w:rFonts w:ascii="Times New Roman" w:hAnsi="Times New Roman"/>
          <w:b w:val="false"/>
          <w:i w:val="false"/>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pPr>
        <w:spacing w:before="0" w:after="0"/>
        <w:ind w:firstLine="600"/>
        <w:jc w:val="both"/>
      </w:pPr>
      <w:r>
        <w:rPr>
          <w:rFonts w:ascii="Times New Roman" w:hAnsi="Times New Roman"/>
          <w:b w:val="false"/>
          <w:i w:val="false"/>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pPr>
        <w:spacing w:before="0" w:after="0"/>
        <w:ind w:firstLine="600"/>
        <w:jc w:val="both"/>
      </w:pPr>
      <w:r>
        <w:rPr>
          <w:rFonts w:ascii="Times New Roman" w:hAnsi="Times New Roman"/>
          <w:b w:val="false"/>
          <w:i w:val="false"/>
          <w:color w:val="000000"/>
          <w:sz w:val="28"/>
        </w:rPr>
        <w:t>Особенности профессиональной деятельности в сфере науки, образования, искусства.</w:t>
      </w:r>
    </w:p>
    <w:p>
      <w:pPr>
        <w:spacing w:before="0" w:after="0"/>
        <w:ind w:left="120"/>
        <w:jc w:val="left"/>
      </w:pPr>
      <w:r>
        <w:rPr>
          <w:rFonts w:ascii="Times New Roman" w:hAnsi="Times New Roman"/>
          <w:b/>
          <w:i w:val="false"/>
          <w:color w:val="000000"/>
          <w:sz w:val="28"/>
        </w:rPr>
        <w:t>Экономическая жизнь общества</w:t>
      </w:r>
    </w:p>
    <w:p>
      <w:pPr>
        <w:spacing w:before="0" w:after="0"/>
        <w:ind w:firstLine="600"/>
        <w:jc w:val="both"/>
      </w:pPr>
      <w:r>
        <w:rPr>
          <w:rFonts w:ascii="Times New Roman" w:hAnsi="Times New Roman"/>
          <w:b w:val="false"/>
          <w:i w:val="false"/>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pPr>
        <w:spacing w:before="0" w:after="0"/>
        <w:ind w:firstLine="600"/>
        <w:jc w:val="both"/>
      </w:pPr>
      <w:r>
        <w:rPr>
          <w:rFonts w:ascii="Times New Roman" w:hAnsi="Times New Roman"/>
          <w:b w:val="false"/>
          <w:i w:val="false"/>
          <w:color w:val="000000"/>
          <w:sz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pPr>
        <w:spacing w:before="0" w:after="0"/>
        <w:ind w:firstLine="600"/>
        <w:jc w:val="both"/>
      </w:pPr>
      <w:r>
        <w:rPr>
          <w:rFonts w:ascii="Times New Roman" w:hAnsi="Times New Roman"/>
          <w:b w:val="false"/>
          <w:i w:val="false"/>
          <w:color w:val="000000"/>
          <w:sz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pPr>
        <w:spacing w:before="0" w:after="0"/>
        <w:ind w:firstLine="600"/>
        <w:jc w:val="both"/>
      </w:pPr>
      <w:r>
        <w:rPr>
          <w:rFonts w:ascii="Times New Roman" w:hAnsi="Times New Roman"/>
          <w:b w:val="false"/>
          <w:i w:val="false"/>
          <w:color w:val="000000"/>
          <w:sz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pPr>
        <w:spacing w:before="0" w:after="0"/>
        <w:ind w:firstLine="600"/>
        <w:jc w:val="both"/>
      </w:pPr>
      <w:r>
        <w:rPr>
          <w:rFonts w:ascii="Times New Roman" w:hAnsi="Times New Roman"/>
          <w:b w:val="false"/>
          <w:i w:val="false"/>
          <w:color w:val="000000"/>
          <w:sz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pPr>
        <w:spacing w:before="0" w:after="0"/>
        <w:ind w:firstLine="600"/>
        <w:jc w:val="both"/>
      </w:pPr>
      <w:r>
        <w:rPr>
          <w:rFonts w:ascii="Times New Roman" w:hAnsi="Times New Roman"/>
          <w:b w:val="false"/>
          <w:i w:val="false"/>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pPr>
        <w:spacing w:before="0" w:after="0"/>
        <w:ind w:left="120"/>
        <w:jc w:val="left"/>
      </w:pPr>
      <w:r>
        <w:rPr>
          <w:rFonts w:ascii="Times New Roman" w:hAnsi="Times New Roman"/>
          <w:b/>
          <w:i w:val="false"/>
          <w:color w:val="000000"/>
          <w:sz w:val="28"/>
        </w:rPr>
        <w:t>11 КЛАСС</w:t>
      </w:r>
    </w:p>
    <w:p>
      <w:pPr>
        <w:spacing w:before="0" w:after="0"/>
        <w:ind w:left="120"/>
        <w:jc w:val="left"/>
      </w:pPr>
    </w:p>
    <w:p>
      <w:pPr>
        <w:spacing w:before="0" w:after="0"/>
        <w:ind w:left="120"/>
        <w:jc w:val="left"/>
      </w:pPr>
      <w:r>
        <w:rPr>
          <w:rFonts w:ascii="Times New Roman" w:hAnsi="Times New Roman"/>
          <w:b/>
          <w:i w:val="false"/>
          <w:color w:val="000000"/>
          <w:sz w:val="28"/>
        </w:rPr>
        <w:t>Социальная сфера</w:t>
      </w:r>
    </w:p>
    <w:p>
      <w:pPr>
        <w:spacing w:before="0" w:after="0"/>
        <w:ind w:firstLine="600"/>
        <w:jc w:val="both"/>
      </w:pPr>
      <w:r>
        <w:rPr>
          <w:rFonts w:ascii="Times New Roman" w:hAnsi="Times New Roman"/>
          <w:b w:val="false"/>
          <w:i w:val="false"/>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pPr>
        <w:spacing w:before="0" w:after="0"/>
        <w:ind w:firstLine="600"/>
        <w:jc w:val="both"/>
      </w:pPr>
      <w:r>
        <w:rPr>
          <w:rFonts w:ascii="Times New Roman" w:hAnsi="Times New Roman"/>
          <w:b w:val="false"/>
          <w:i w:val="false"/>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pPr>
        <w:spacing w:before="0" w:after="0"/>
        <w:ind w:firstLine="600"/>
        <w:jc w:val="both"/>
      </w:pPr>
      <w:r>
        <w:rPr>
          <w:rFonts w:ascii="Times New Roman" w:hAnsi="Times New Roman"/>
          <w:b w:val="false"/>
          <w:i w:val="false"/>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pPr>
        <w:spacing w:before="0" w:after="0"/>
        <w:ind w:firstLine="600"/>
        <w:jc w:val="both"/>
      </w:pPr>
      <w:r>
        <w:rPr>
          <w:rFonts w:ascii="Times New Roman" w:hAnsi="Times New Roman"/>
          <w:b w:val="false"/>
          <w:i w:val="false"/>
          <w:color w:val="000000"/>
          <w:sz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pPr>
        <w:spacing w:before="0" w:after="0"/>
        <w:ind w:firstLine="600"/>
        <w:jc w:val="both"/>
      </w:pPr>
      <w:r>
        <w:rPr>
          <w:rFonts w:ascii="Times New Roman" w:hAnsi="Times New Roman"/>
          <w:b w:val="false"/>
          <w:i w:val="false"/>
          <w:color w:val="000000"/>
          <w:sz w:val="28"/>
        </w:rPr>
        <w:t>Социальные нормы и отклоняющееся (девиантное) поведение. Формы социальных девиаций. Конформизм. Социальный контроль и самоконтроль.</w:t>
      </w:r>
    </w:p>
    <w:p>
      <w:pPr>
        <w:spacing w:before="0" w:after="0"/>
        <w:ind w:firstLine="600"/>
        <w:jc w:val="both"/>
      </w:pPr>
      <w:r>
        <w:rPr>
          <w:rFonts w:ascii="Times New Roman" w:hAnsi="Times New Roman"/>
          <w:b w:val="false"/>
          <w:i w:val="false"/>
          <w:color w:val="000000"/>
          <w:sz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pPr>
        <w:spacing w:before="0" w:after="0"/>
        <w:ind w:left="120"/>
        <w:jc w:val="left"/>
      </w:pPr>
      <w:r>
        <w:rPr>
          <w:rFonts w:ascii="Times New Roman" w:hAnsi="Times New Roman"/>
          <w:b/>
          <w:i w:val="false"/>
          <w:color w:val="000000"/>
          <w:sz w:val="28"/>
        </w:rPr>
        <w:t>Политическая сфера</w:t>
      </w:r>
    </w:p>
    <w:p>
      <w:pPr>
        <w:spacing w:before="0" w:after="0"/>
        <w:ind w:firstLine="600"/>
        <w:jc w:val="both"/>
      </w:pPr>
      <w:r>
        <w:rPr>
          <w:rFonts w:ascii="Times New Roman" w:hAnsi="Times New Roman"/>
          <w:b w:val="false"/>
          <w:i w:val="false"/>
          <w:color w:val="000000"/>
          <w:sz w:val="28"/>
        </w:rPr>
        <w:t xml:space="preserve">Политическая власть и субъекты политики в современном обществе. Политические институты. Политическая деятельность. </w:t>
      </w:r>
    </w:p>
    <w:p>
      <w:pPr>
        <w:spacing w:before="0" w:after="0"/>
        <w:ind w:firstLine="600"/>
        <w:jc w:val="both"/>
      </w:pPr>
      <w:r>
        <w:rPr>
          <w:rFonts w:ascii="Times New Roman" w:hAnsi="Times New Roman"/>
          <w:b w:val="false"/>
          <w:i w:val="false"/>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pPr>
        <w:spacing w:before="0" w:after="0"/>
        <w:ind w:firstLine="600"/>
        <w:jc w:val="both"/>
      </w:pPr>
      <w:r>
        <w:rPr>
          <w:rFonts w:ascii="Times New Roman" w:hAnsi="Times New Roman"/>
          <w:b w:val="false"/>
          <w:i w:val="false"/>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pPr>
        <w:spacing w:before="0" w:after="0"/>
        <w:ind w:firstLine="600"/>
        <w:jc w:val="both"/>
      </w:pPr>
      <w:r>
        <w:rPr>
          <w:rFonts w:ascii="Times New Roman" w:hAnsi="Times New Roman"/>
          <w:b w:val="false"/>
          <w:i w:val="false"/>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pPr>
        <w:spacing w:before="0" w:after="0"/>
        <w:ind w:firstLine="600"/>
        <w:jc w:val="both"/>
      </w:pPr>
      <w:r>
        <w:rPr>
          <w:rFonts w:ascii="Times New Roman" w:hAnsi="Times New Roman"/>
          <w:b w:val="false"/>
          <w:i w:val="false"/>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pPr>
        <w:spacing w:before="0" w:after="0"/>
        <w:ind w:firstLine="600"/>
        <w:jc w:val="both"/>
      </w:pPr>
      <w:r>
        <w:rPr>
          <w:rFonts w:ascii="Times New Roman" w:hAnsi="Times New Roman"/>
          <w:b w:val="false"/>
          <w:i w:val="false"/>
          <w:color w:val="000000"/>
          <w:sz w:val="28"/>
        </w:rPr>
        <w:t>Избирательная система. Типы избирательных систем: мажоритарная, пропорциональная, смешанная. Избирательная система в Российской Федерации.</w:t>
      </w:r>
    </w:p>
    <w:p>
      <w:pPr>
        <w:spacing w:before="0" w:after="0"/>
        <w:ind w:firstLine="600"/>
        <w:jc w:val="both"/>
      </w:pPr>
      <w:r>
        <w:rPr>
          <w:rFonts w:ascii="Times New Roman" w:hAnsi="Times New Roman"/>
          <w:b w:val="false"/>
          <w:i w:val="false"/>
          <w:color w:val="000000"/>
          <w:sz w:val="28"/>
        </w:rPr>
        <w:t xml:space="preserve">Политическая элита и политическое лидерство. Типология лидерства. </w:t>
      </w:r>
    </w:p>
    <w:p>
      <w:pPr>
        <w:spacing w:before="0" w:after="0"/>
        <w:ind w:firstLine="600"/>
        <w:jc w:val="both"/>
      </w:pPr>
      <w:r>
        <w:rPr>
          <w:rFonts w:ascii="Times New Roman" w:hAnsi="Times New Roman"/>
          <w:b w:val="false"/>
          <w:i w:val="false"/>
          <w:color w:val="000000"/>
          <w:sz w:val="28"/>
        </w:rPr>
        <w:t>Роль средств массовой информации в политической жизни общества. Интернет в современной политической коммуникации.</w:t>
      </w:r>
    </w:p>
    <w:p>
      <w:pPr>
        <w:spacing w:before="0" w:after="0"/>
        <w:ind w:left="120"/>
        <w:jc w:val="left"/>
      </w:pPr>
      <w:r>
        <w:rPr>
          <w:rFonts w:ascii="Times New Roman" w:hAnsi="Times New Roman"/>
          <w:b/>
          <w:i w:val="false"/>
          <w:color w:val="000000"/>
          <w:sz w:val="28"/>
        </w:rPr>
        <w:t>Правовое регулирование общественных отношений в Российской Федерации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pPr>
        <w:spacing w:before="0" w:after="0"/>
        <w:ind w:firstLine="600"/>
        <w:jc w:val="both"/>
      </w:pPr>
      <w:r>
        <w:rPr>
          <w:rFonts w:ascii="Times New Roman" w:hAnsi="Times New Roman"/>
          <w:b w:val="false"/>
          <w:i w:val="false"/>
          <w:color w:val="000000"/>
          <w:sz w:val="28"/>
        </w:rPr>
        <w:t>Конституция Российской Федерации. Основы конституци</w:t>
      </w:r>
      <w:r>
        <w:rPr>
          <w:rFonts w:ascii="Times New Roman" w:hAnsi="Times New Roman"/>
          <w:b w:val="false"/>
          <w:i w:val="false"/>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pPr>
        <w:spacing w:before="0" w:after="0"/>
        <w:ind w:firstLine="600"/>
        <w:jc w:val="both"/>
      </w:pPr>
      <w:r>
        <w:rPr>
          <w:rFonts w:ascii="Times New Roman" w:hAnsi="Times New Roman"/>
          <w:b w:val="false"/>
          <w:i w:val="false"/>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pPr>
        <w:spacing w:before="0" w:after="0"/>
        <w:ind w:firstLine="600"/>
        <w:jc w:val="both"/>
      </w:pPr>
      <w:r>
        <w:rPr>
          <w:rFonts w:ascii="Times New Roman" w:hAnsi="Times New Roman"/>
          <w:b w:val="false"/>
          <w:i w:val="false"/>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pPr>
        <w:spacing w:before="0" w:after="0"/>
        <w:ind w:firstLine="600"/>
        <w:jc w:val="both"/>
      </w:pPr>
      <w:r>
        <w:rPr>
          <w:rFonts w:ascii="Times New Roman" w:hAnsi="Times New Roman"/>
          <w:b w:val="false"/>
          <w:i w:val="false"/>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pPr>
        <w:spacing w:before="0" w:after="0"/>
        <w:ind w:firstLine="600"/>
        <w:jc w:val="both"/>
      </w:pPr>
      <w:r>
        <w:rPr>
          <w:rFonts w:ascii="Times New Roman" w:hAnsi="Times New Roman"/>
          <w:b w:val="false"/>
          <w:i w:val="false"/>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pPr>
        <w:spacing w:before="0" w:after="0"/>
        <w:ind w:firstLine="600"/>
        <w:jc w:val="both"/>
      </w:pPr>
      <w:r>
        <w:rPr>
          <w:rFonts w:ascii="Times New Roman" w:hAnsi="Times New Roman"/>
          <w:b w:val="false"/>
          <w:i w:val="false"/>
          <w:color w:val="000000"/>
          <w:sz w:val="28"/>
        </w:rPr>
        <w:t xml:space="preserve">Административное право и его субъекты. Административное правонарушение и административная ответственность. </w:t>
      </w:r>
    </w:p>
    <w:p>
      <w:pPr>
        <w:spacing w:before="0" w:after="0"/>
        <w:ind w:firstLine="600"/>
        <w:jc w:val="both"/>
      </w:pPr>
      <w:r>
        <w:rPr>
          <w:rFonts w:ascii="Times New Roman" w:hAnsi="Times New Roman"/>
          <w:b w:val="false"/>
          <w:i w:val="false"/>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pPr>
        <w:spacing w:before="0" w:after="0"/>
        <w:ind w:firstLine="600"/>
        <w:jc w:val="both"/>
      </w:pPr>
      <w:r>
        <w:rPr>
          <w:rFonts w:ascii="Times New Roman" w:hAnsi="Times New Roman"/>
          <w:b w:val="false"/>
          <w:i w:val="false"/>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pPr>
        <w:spacing w:before="0" w:after="0"/>
        <w:ind w:firstLine="600"/>
        <w:jc w:val="both"/>
      </w:pPr>
      <w:r>
        <w:rPr>
          <w:rFonts w:ascii="Times New Roman" w:hAnsi="Times New Roman"/>
          <w:b w:val="false"/>
          <w:i w:val="false"/>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pPr>
        <w:spacing w:before="0" w:after="0"/>
        <w:ind w:firstLine="600"/>
        <w:jc w:val="both"/>
      </w:pPr>
      <w:r>
        <w:rPr>
          <w:rFonts w:ascii="Times New Roman" w:hAnsi="Times New Roman"/>
          <w:b w:val="false"/>
          <w:i w:val="false"/>
          <w:color w:val="000000"/>
          <w:sz w:val="28"/>
        </w:rPr>
        <w:t xml:space="preserve">Административный процесс. Судебное производство по делам об административных правонарушениях. </w:t>
      </w:r>
    </w:p>
    <w:p>
      <w:pPr>
        <w:spacing w:before="0" w:after="0"/>
        <w:ind w:firstLine="600"/>
        <w:jc w:val="both"/>
      </w:pPr>
      <w:r>
        <w:rPr>
          <w:rFonts w:ascii="Times New Roman" w:hAnsi="Times New Roman"/>
          <w:b w:val="false"/>
          <w:i w:val="false"/>
          <w:color w:val="000000"/>
          <w:sz w:val="28"/>
        </w:rPr>
        <w:t xml:space="preserve">Уголовный процесс, его принципы и стадии. Субъекты уголовного процесса. </w:t>
      </w:r>
    </w:p>
    <w:p>
      <w:pPr>
        <w:spacing w:before="0" w:after="0"/>
        <w:ind w:firstLine="600"/>
        <w:jc w:val="both"/>
      </w:pPr>
      <w:r>
        <w:rPr>
          <w:rFonts w:ascii="Times New Roman" w:hAnsi="Times New Roman"/>
          <w:b w:val="false"/>
          <w:i w:val="false"/>
          <w:color w:val="000000"/>
          <w:sz w:val="28"/>
        </w:rPr>
        <w:t>Конституционное судопроизводство. Арбитражное судопроизводство.</w:t>
      </w:r>
    </w:p>
    <w:p>
      <w:pPr>
        <w:spacing w:before="0" w:after="0"/>
        <w:ind w:firstLine="600"/>
        <w:jc w:val="both"/>
      </w:pPr>
      <w:r>
        <w:rPr>
          <w:rFonts w:ascii="Times New Roman" w:hAnsi="Times New Roman"/>
          <w:b w:val="false"/>
          <w:i w:val="false"/>
          <w:color w:val="000000"/>
          <w:sz w:val="28"/>
        </w:rPr>
        <w:t>Юридическое образование, юристы как социально-профессиональная группа.</w:t>
      </w:r>
    </w:p>
    <w:bookmarkStart w:name="block-745875" w:id="11"/>
    <w:p>
      <w:pPr>
        <w:sectPr>
          <w:pgSz w:w="11906" w:h="16383" w:orient="portrait"/>
        </w:sectPr>
      </w:pPr>
    </w:p>
    <w:bookmarkEnd w:id="11"/>
    <w:bookmarkEnd w:id="10"/>
    <w:bookmarkStart w:name="block-745871"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Человек в обществе</w:t>
            </w:r>
          </w:p>
        </w:tc>
      </w:tr>
      <w:tr>
        <w:trPr>
          <w:trHeight w:val="159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массовые коммуникации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 Глобализация и ее противоречия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 Научное познание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«Человек в обществе»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Духовная культура</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и принципы морали в жизни человека и развитии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«Духовная культура»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Экономическая жизнь общества</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https://m.edsoo.ru/7f41c418</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«Экономическая жизнь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Социальная сфера</w:t>
            </w:r>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https://m.edsoo.ru/7f41cf62</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социальный контроль</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https://m.edsoo.ru/7f41cf62</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«Социальная сфера»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Политическая сфера</w:t>
            </w:r>
          </w:p>
        </w:tc>
      </w:tr>
      <w:tr>
        <w:trPr>
          <w:trHeight w:val="11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https://m.edsoo.ru/7f41cf62</w:t>
              </w:r>
            </w:hyperlink>
          </w:p>
        </w:tc>
      </w:tr>
      <w:tr>
        <w:trPr>
          <w:trHeight w:val="163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Государство — основной институт политической системы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 Государственное управление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личности.Политическая идеология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 и его участники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элиты и политическое лидерство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«Политическая сфера»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Правовое регулирование общественных отношений в Российской Федерации</w:t>
            </w:r>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 Правовые отношения. Правонарушения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свободы и обязанности человека и гражданина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семейных, трудовых правоотношений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https://m.edsoo.ru/7f41cf62</w:t>
              </w:r>
            </w:hyperlink>
          </w:p>
        </w:tc>
      </w:tr>
      <w:tr>
        <w:trPr>
          <w:trHeight w:val="253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гражданского, административного, уголовного процессов</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https://m.edsoo.ru/7f41cf62</w:t>
              </w:r>
            </w:hyperlink>
          </w:p>
        </w:tc>
      </w:tr>
      <w:tr>
        <w:trPr>
          <w:trHeight w:val="21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bookmarkStart w:name="block-745871" w:id="13"/>
    <w:p>
      <w:pPr>
        <w:sectPr>
          <w:pgSz w:w="16383" w:h="11906" w:orient="landscape"/>
        </w:sectPr>
      </w:pPr>
    </w:p>
    <w:bookmarkEnd w:id="13"/>
    <w:bookmarkEnd w:id="12"/>
    <w:bookmarkStart w:name="block-745872"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09"/>
        <w:gridCol w:w="3200"/>
        <w:gridCol w:w="960"/>
        <w:gridCol w:w="1920"/>
        <w:gridCol w:w="2080"/>
        <w:gridCol w:w="1440"/>
        <w:gridCol w:w="10728"/>
      </w:tblGrid>
      <w:tr>
        <w:trPr>
          <w:trHeight w:val="300" w:hRule="atLeast"/>
          <w:trHeight w:val="144" w:hRule="atLeast"/>
        </w:trPr>
        <w:tc>
          <w:tcPr>
            <w:tcW w:w="2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750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как система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https://m.edsoo.ru/f5eccb04</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https://m.edsoo.ru/f5eccc8a</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институты в обществе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https://multiurok.ru/files/konspiekt-uroka-obshchiestvoznaniia-v-10-klassie-p.html?ysclid=lnhu1qpt3k865894676</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его особенности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https://m.edsoo.ru/f5ecc514</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массовых коммуникаций в современном обществе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https://multiurok.ru/index.php/files/konspekt-uroka-po-obshchestvoznaniiu-v-10-klasse-p.html?ysclid=lnhu0qfxrl157893191</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общественного развития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https://znanio.ru/media/mnogoobrazie-form-razvitiya-obschestva-2861029?ysclid=lnhu2u9lnx586276816</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Общественный прогресс и его последствия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https://nsportal.ru/shkola/obshchestvoznanie/library/2021/10/12/obshchestvennyy-progress</w:t>
              </w:r>
            </w:hyperlink>
          </w:p>
        </w:tc>
      </w:tr>
      <w:tr>
        <w:trPr>
          <w:trHeight w:val="12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Глобализация и ее противоречия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https://kopilkaurokov.ru/obschestvoznanie/uroki/konspekt_uroka_globalizatsiia_i_ee_protivorechiia_klass_10_obshchestvoznanie?ysclid=lnhu6ce8am980150751</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Личность в современном обществе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https://m.edsoo.ru/f5eca7e6</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57">
              <w:r>
                <w:rPr>
                  <w:rFonts w:ascii="Times New Roman" w:hAnsi="Times New Roman"/>
                  <w:b w:val="false"/>
                  <w:i w:val="false"/>
                  <w:color w:val="0000ff"/>
                  <w:sz w:val="22"/>
                  <w:u w:val="single"/>
                </w:rPr>
                <w:t>https://m.edsoo.ru/f5ecb204</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Общественное и индивидуальное сознание. Самосознание и социальное поведение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https://m.edsoo.ru/f5ecbe7a</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https://m.edsoo.ru/f5ecb36c</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Свобода и необходимость в деятельности человека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https://m.edsoo.ru/f5ecb88a</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https://m.edsoo.ru/f5ecba38</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Истина и ее критерии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https://m.edsoo.ru/f5ecbbaa</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 познание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https://m.edsoo.ru/f5ecbd30</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https://m.edsoo.ru/f5ecceec</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https://m.edsoo.ru/f5ecd068</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Духовная деятельность человека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https://m.edsoo.ru/f5ecbe7a</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https://m.edsoo.ru/f5ecaa52</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российской культуры в формирование ценностей современного общества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https://m.edsoo.ru/f5ecab9c</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как общечеловеческая ценность и социальный регулятор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https://m.edsoo.ru/f5ecacd2</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морали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https://m.edsoo.ru/f5ecc230</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https://m.edsoo.ru/f5ecc096</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ее функции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https://m.edsoo.ru/f5ecbd30</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науки в современном обществе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https://m.edsoo.ru/f5ecbd30</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https://m.edsoo.ru/f5ecc3ac</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развития образования в Российской Федерации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https://m.edsoo.ru/f5ecc3ac</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ее роль в жизни человека и общества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https://m.edsoo.ru/f5ecb07e</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https://multiurok.ru/index.php/files/urok-priezientatsiia-mirovyie-i-natsional-nyie-rie.html?ysclid=lnhu8fq9um867222337</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https://m.edsoo.ru/f5ecae26</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в сфере науки, образования и искусства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https://multiurok.ru/files/urok-obshchestvoznaniia-v-10-klasse-trudovaia-deia.html?ysclid=lnhu9jtinj182805461</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https://m.edsoo.ru/f5ecc802</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https://m.edsoo.ru/f5ecc97e</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https://m.edsoo.ru/f5ecd1d0</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Макроэкономические показатели и качество жизни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https://m.edsoo.ru/f5ecf408</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как наука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https://nsportal.ru/shkola/obshchestvoznanie/library/2013/03/25/ekonomika-kak-nauka</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системы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https://m.edsoo.ru/f5ecd1d0</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рост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https://m.edsoo.ru/f5ecf598</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цикл</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https://multiurok.ru/index.php/files/konspiekt-uroka-po-ekonomikie-ekonomichieskii-tsikl.html?ysclid=lnhuc0mk9612059015</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https://m.edsoo.ru/f5ecd360</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механизмы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https://m.edsoo.ru/f5ecd5f4</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https://m.edsoo.ru/f5ecd7b6</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рынков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hyperlink r:id="rId91">
              <w:r>
                <w:rPr>
                  <w:rFonts w:ascii="Times New Roman" w:hAnsi="Times New Roman"/>
                  <w:b w:val="false"/>
                  <w:i w:val="false"/>
                  <w:color w:val="0000ff"/>
                  <w:sz w:val="22"/>
                  <w:u w:val="single"/>
                </w:rPr>
                <w:t>https://uchitelya.com/obschestvoznanie/66046-konspekt-uroka-gosudarstvennoe-regulirovanie-v-usloviyah-rynka-10-11-klass.html</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рыночных отношений в современной экономике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hyperlink r:id="rId92">
              <w:r>
                <w:rPr>
                  <w:rFonts w:ascii="Times New Roman" w:hAnsi="Times New Roman"/>
                  <w:b w:val="false"/>
                  <w:i w:val="false"/>
                  <w:color w:val="0000ff"/>
                  <w:sz w:val="22"/>
                  <w:u w:val="single"/>
                </w:rPr>
                <w:t>https://znanio.ru/media/konspekt-uroka-po-obschestvoznaniyu-na-temu-rynochnye-otnosheniya-v-ekonomike-2855861?ysclid=lnhuez5y73523403775</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Рынок труда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https://m.edsoo.ru/f5ece56c</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https://m.edsoo.ru/f5ecf408</w:t>
              </w:r>
            </w:hyperlink>
          </w:p>
        </w:tc>
      </w:tr>
      <w:tr>
        <w:trPr>
          <w:trHeight w:val="96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Рациональное экономическое поведение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https://m.edsoo.ru/f5ece8aa</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https://m.edsoo.ru/f5ecd950</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производства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https://m.edsoo.ru/f5ecd1d0</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Эффективность предприятия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https://m.edsoo.ru/f5ecd950</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Предпринимательская деятельность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https://m.edsoo.ru/f5ecdaf4</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https://m.edsoo.ru/f5ecdd38</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Банковская система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https://m.edsoo.ru/f5ecdd38</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Инфляция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https://m.edsoo.ru/f5ece328</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https://m.edsoo.ru/f5ecea80</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Бюджетная политика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https://m.edsoo.ru/f5ecec2e</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экономики. Налоги и налоговая система Российской Федерации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hyperlink r:id="rId105">
              <w:r>
                <w:rPr>
                  <w:rFonts w:ascii="Times New Roman" w:hAnsi="Times New Roman"/>
                  <w:b w:val="false"/>
                  <w:i w:val="false"/>
                  <w:color w:val="0000ff"/>
                  <w:sz w:val="22"/>
                  <w:u w:val="single"/>
                </w:rPr>
                <w:t>https://pandia.ru/text/79/435/45994.php?ysclid=lnhug48xx9342626715</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https://m.edsoo.ru/f5ecf7aa</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международной торговли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https://m.edsoo.ru/f5ecf962</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https://m.edsoo.ru/f5ecfce6</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https://m.edsoo.ru/f5ecfe62</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https://m.edsoo.ru/f5ed1bcc</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https://m.edsoo.ru/f5ed1dca</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https://m.edsoo.ru/f5ed218a</w:t>
              </w:r>
            </w:hyperlink>
          </w:p>
        </w:tc>
      </w:tr>
      <w:tr>
        <w:trPr>
          <w:trHeight w:val="195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https://m.edsoo.ru/f5ed23b0</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https://m.edsoo.ru/f5ed25d6</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5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https://m.edsoo.ru/f5ed27a2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09"/>
        <w:gridCol w:w="3120"/>
        <w:gridCol w:w="960"/>
        <w:gridCol w:w="1920"/>
        <w:gridCol w:w="2080"/>
        <w:gridCol w:w="1440"/>
        <w:gridCol w:w="10478"/>
      </w:tblGrid>
      <w:tr>
        <w:trPr>
          <w:trHeight w:val="300" w:hRule="atLeast"/>
          <w:trHeight w:val="144" w:hRule="atLeast"/>
        </w:trPr>
        <w:tc>
          <w:tcPr>
            <w:tcW w:w="2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73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https://m.edsoo.ru/f5ed0088</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стратификация российского общества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https://m.edsoo.ru/f5ed0286</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https://m.edsoo.ru/f5ed0416</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 и ее виды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hyperlink r:id="rId119">
              <w:r>
                <w:rPr>
                  <w:rFonts w:ascii="Times New Roman" w:hAnsi="Times New Roman"/>
                  <w:b w:val="false"/>
                  <w:i w:val="false"/>
                  <w:color w:val="0000ff"/>
                  <w:sz w:val="22"/>
                  <w:u w:val="single"/>
                </w:rPr>
                <w:t>https://resh.edu.ru/subject/lesson/5481/conspect/?ysclid=lnhuko0aj7708576471</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как социальный институт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https://m.edsoo.ru/f5ed112c</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https://m.edsoo.ru/f5ed129e</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https://m.edsoo.ru/f5ed0de4</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в Российской Федерации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https://m.edsoo.ru/f5ed0fba</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отклоняющееся поведение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https://m.edsoo.ru/f5ed092a</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контроль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https://m.edsoo.ru/f5ed0ad8</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https://m.edsoo.ru/f5ed07a4</w:t>
              </w:r>
            </w:hyperlink>
          </w:p>
        </w:tc>
      </w:tr>
      <w:tr>
        <w:trPr>
          <w:trHeight w:val="144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hyperlink r:id="rId127">
              <w:r>
                <w:rPr>
                  <w:rFonts w:ascii="Times New Roman" w:hAnsi="Times New Roman"/>
                  <w:b w:val="false"/>
                  <w:i w:val="false"/>
                  <w:color w:val="0000ff"/>
                  <w:sz w:val="22"/>
                  <w:u w:val="single"/>
                </w:rPr>
                <w:t>https://znanio.ru/media/povtoritelno-obobschayuschij-urok-po-teme-sotsialnaya-sfera--2782188?ysclid=lnhuqi2wvy988304520</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социолога и социального психолога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hyperlink r:id="rId128">
              <w:r>
                <w:rPr>
                  <w:rFonts w:ascii="Times New Roman" w:hAnsi="Times New Roman"/>
                  <w:b w:val="false"/>
                  <w:i w:val="false"/>
                  <w:color w:val="0000ff"/>
                  <w:sz w:val="22"/>
                  <w:u w:val="single"/>
                </w:rPr>
                <w:t>https://www.yaklass.ru/p/obshchestvoznanie/10-klass/mir-professii-7137111/sfery-professionalnoi-deiatelnosti-7236346/re-0dc73397-ad64-4547-b185-5c4cbcf4e2ba?ysclid=lnhumpvyh9892028585</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hyperlink r:id="rId129">
              <w:r>
                <w:rPr>
                  <w:rFonts w:ascii="Times New Roman" w:hAnsi="Times New Roman"/>
                  <w:b w:val="false"/>
                  <w:i w:val="false"/>
                  <w:color w:val="0000ff"/>
                  <w:sz w:val="22"/>
                  <w:u w:val="single"/>
                </w:rPr>
                <w:t>https://znanio.ru/media/povtoritelno-obobschayuschij-urok-po-teme-sotsialnaya-sfera--2782188?ysclid=lnhuqi2wvy988304520</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https://m.edsoo.ru/f5ed2b30</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институты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https://m.edsoo.ru/f5ed2964</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https://m.edsoo.ru/f5ed2cf2</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основной институт политической системы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https://m.edsoo.ru/f5ed2efa</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государства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https://m.edsoo.ru/f5ed3274</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https://m.edsoo.ru/f84050c4</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https://m.edsoo.ru/f5ed347c</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управление в Российской Федерации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https://m.edsoo.ru/f5ed363e</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безопасность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https://m.edsoo.ru/f8409a34</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https://m.edsoo.ru/f5ed49b2</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идеология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https://m.edsoo.ru/f5ed414c</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https://m.edsoo.ru/f5ed4b56</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Участники политического процесса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https://m.edsoo.ru/f5ed4dae</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https://m.edsoo.ru/f5ed4444</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избирательных систем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https://m.edsoo.ru/f5ed39c2</w:t>
              </w:r>
            </w:hyperlink>
          </w:p>
        </w:tc>
      </w:tr>
      <w:tr>
        <w:trPr>
          <w:trHeight w:val="11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 Российской Федерации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https://m.edsoo.ru/f5ed380a</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элита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https://m.edsoo.ru/f5ed3d46</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лидерство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https://m.edsoo.ru/f5ed3f94</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https://m.edsoo.ru/f5ed536c</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https://m.edsoo.ru/f5ed5538</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https://m.edsoo.ru/f5ed5772</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отношения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hyperlink r:id="rId151">
              <w:r>
                <w:rPr>
                  <w:rFonts w:ascii="Times New Roman" w:hAnsi="Times New Roman"/>
                  <w:b w:val="false"/>
                  <w:i w:val="false"/>
                  <w:color w:val="0000ff"/>
                  <w:sz w:val="22"/>
                  <w:u w:val="single"/>
                </w:rPr>
                <w:t>https://nsportal.ru/shkola/obshchestvoznanie/library/2021/12/10/razrabotka-uroka-po-teme-pravootnosheniya-dlya-11-klassa</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hyperlink r:id="rId152">
              <w:r>
                <w:rPr>
                  <w:rFonts w:ascii="Times New Roman" w:hAnsi="Times New Roman"/>
                  <w:b w:val="false"/>
                  <w:i w:val="false"/>
                  <w:color w:val="0000ff"/>
                  <w:sz w:val="22"/>
                  <w:u w:val="single"/>
                </w:rPr>
                <w:t>https://multiurok.ru/files/plan-konspiekt-uroka-po-obshchiestvoznaniiu-v-11-k.html?ysclid=lnhuzf52tx196712516</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hyperlink r:id="rId153">
              <w:r>
                <w:rPr>
                  <w:rFonts w:ascii="Times New Roman" w:hAnsi="Times New Roman"/>
                  <w:b w:val="false"/>
                  <w:i w:val="false"/>
                  <w:color w:val="0000ff"/>
                  <w:sz w:val="22"/>
                  <w:u w:val="single"/>
                </w:rPr>
                <w:t>https://multiurok.ru/files/plan-konspiekt-uroka-po-obshchiestvoznaniiu-v-11-k.html?ysclid=lnhuzf52tx196712516</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https://m.edsoo.ru/f84050c4</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и свободы человека и гражданина Российской Федерации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https://m.edsoo.ru/f8405614</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обязанности гражданина Российской Федерации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hyperlink r:id="rId156">
              <w:r>
                <w:rPr>
                  <w:rFonts w:ascii="Times New Roman" w:hAnsi="Times New Roman"/>
                  <w:b w:val="false"/>
                  <w:i w:val="false"/>
                  <w:color w:val="0000ff"/>
                  <w:sz w:val="22"/>
                  <w:u w:val="single"/>
                </w:rPr>
                <w:t>https://nsportal.ru/npo-spo/obrazovanie-i-pedagogika/library/2020/03/23/tema-uroka-konstitutsionnye-prava-i-obyazannosti</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защиты прав человека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https://m.edsoo.ru/f84096d8</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правоотношений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https://m.edsoo.ru/f8407658</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Организационно-правовые формы юридических лиц</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https://m.edsoo.ru/f8407e0a</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семейных правоотношений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https://m.edsoo.ru/f8407fe0</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родителей и детей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https://m.edsoo.ru/f8408382</w:t>
              </w:r>
            </w:hyperlink>
          </w:p>
        </w:tc>
      </w:tr>
      <w:tr>
        <w:trPr>
          <w:trHeight w:val="123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трудовых правоотношений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https://m.edsoo.ru/f840876a</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трудовых правоотношений с участием несовершеннолетних работников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hyperlink r:id="rId163">
              <w:r>
                <w:rPr>
                  <w:rFonts w:ascii="Times New Roman" w:hAnsi="Times New Roman"/>
                  <w:b w:val="false"/>
                  <w:i w:val="false"/>
                  <w:color w:val="0000ff"/>
                  <w:sz w:val="22"/>
                  <w:u w:val="single"/>
                </w:rPr>
                <w:t>https://nsportal.ru/shkola/istoriya/library/2016/12/28/trud-i-trudovye-otnosheniya-11-klass</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правоотношений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hyperlink r:id="rId164">
              <w:r>
                <w:rPr>
                  <w:rFonts w:ascii="Times New Roman" w:hAnsi="Times New Roman"/>
                  <w:b w:val="false"/>
                  <w:i w:val="false"/>
                  <w:color w:val="0000ff"/>
                  <w:sz w:val="22"/>
                  <w:u w:val="single"/>
                </w:rPr>
                <w:t>https://znanio.ru/media/razrabotka_uroka_obschestvoznaniya_v_11_klasse_na_temu_nalogovoe_pravo-332678?ysclid=lnhv4q8qmx171945698</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налогоплательщиков. Ответственность за налоговые правонарушения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https://m.edsoo.ru/f84058f8</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образовательных правоотношений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https://m.edsoo.ru/f84085e4</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образования в Российской Федерации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hyperlink r:id="rId167">
              <w:r>
                <w:rPr>
                  <w:rFonts w:ascii="Times New Roman" w:hAnsi="Times New Roman"/>
                  <w:b w:val="false"/>
                  <w:i w:val="false"/>
                  <w:color w:val="0000ff"/>
                  <w:sz w:val="22"/>
                  <w:u w:val="single"/>
                </w:rPr>
                <w:t>https://resh.edu.ru/subject/lesson/6134/conspect/?ysclid=lnhv659x12120649923</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административных правоотношений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https://m.edsoo.ru/f84091d8</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Экологическое законодательство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https://m.edsoo.ru/f840608c</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Уголовное право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https://m.edsoo.ru/f8409354</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уголовной ответственности несовершеннолетних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https://m.edsoo.ru/f8409354</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процессов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https://m.edsoo.ru/f84094f8</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гражданского процесса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https://m.edsoo.ru/f8408fe4</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административного процесса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https://m.edsoo.ru/f84091d8</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уголовного процесса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https://m.edsoo.ru/f8409354</w:t>
              </w:r>
            </w:hyperlink>
          </w:p>
        </w:tc>
      </w:tr>
      <w:tr>
        <w:trPr>
          <w:trHeight w:val="276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https://m.edsoo.ru/f8409be2</w:t>
              </w:r>
            </w:hyperlink>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https://m.edsoo.ru/f8409dae</w:t>
              </w:r>
            </w:hyperlink>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https://m.edsoo.ru/f840b73a</w:t>
              </w:r>
            </w:hyperlink>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https://m.edsoo.ru/f840b8f2</w:t>
              </w:r>
            </w:hyperlink>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https://m.edsoo.ru/f840baa0</w:t>
              </w:r>
            </w:hyperlink>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hyperlink r:id="rId181">
              <w:r>
                <w:rPr>
                  <w:rFonts w:ascii="Times New Roman" w:hAnsi="Times New Roman"/>
                  <w:b w:val="false"/>
                  <w:i w:val="false"/>
                  <w:color w:val="0000ff"/>
                  <w:sz w:val="22"/>
                  <w:u w:val="single"/>
                </w:rPr>
                <w:t>https://m.edsoo.ru/f840bc44</w:t>
              </w:r>
            </w:hyperlink>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hyperlink r:id="rId182">
              <w:r>
                <w:rPr>
                  <w:rFonts w:ascii="Times New Roman" w:hAnsi="Times New Roman"/>
                  <w:b w:val="false"/>
                  <w:i w:val="false"/>
                  <w:color w:val="0000ff"/>
                  <w:sz w:val="22"/>
                  <w:u w:val="single"/>
                </w:rPr>
                <w:t>https://m.edsoo.ru/f840bc44</w:t>
              </w:r>
            </w:hyperlink>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08" w:type="dxa"/>
            <w:tcBorders/>
            <w:tcMar>
              <w:top w:w="50" w:type="dxa"/>
              <w:left w:w="100" w:type="dxa"/>
            </w:tcMar>
            <w:vAlign w:val="center"/>
          </w:tcPr>
          <w:p>
            <w:pPr>
              <w:spacing w:before="0" w:after="0"/>
              <w:ind w:left="135"/>
              <w:jc w:val="left"/>
            </w:pPr>
          </w:p>
        </w:tc>
        <w:tc>
          <w:tcPr>
            <w:tcW w:w="73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https://m.edsoo.ru/f840bc44</w:t>
              </w:r>
            </w:hyperlink>
          </w:p>
        </w:tc>
      </w:tr>
      <w:tr>
        <w:trPr>
          <w:trHeight w:val="97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45872" w:id="15"/>
    <w:p>
      <w:pPr>
        <w:sectPr>
          <w:pgSz w:w="16383" w:h="11906" w:orient="landscape"/>
        </w:sectPr>
      </w:pPr>
    </w:p>
    <w:bookmarkEnd w:id="15"/>
    <w:bookmarkEnd w:id="14"/>
    <w:bookmarkStart w:name="block-745873"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709e4831-5c1b-44e3-bddb-9944ecb0fbbd" w:id="17"/>
      <w:r>
        <w:rPr>
          <w:rFonts w:ascii="Times New Roman" w:hAnsi="Times New Roman"/>
          <w:b w:val="false"/>
          <w:i w:val="false"/>
          <w:color w:val="000000"/>
          <w:sz w:val="28"/>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bookmarkEnd w:id="17"/>
      <w:r>
        <w:rPr>
          <w:sz w:val="28"/>
        </w:rPr>
        <w:br/>
      </w:r>
      <w:bookmarkStart w:name="709e4831-5c1b-44e3-bddb-9944ecb0fbbd" w:id="18"/>
      <w:r>
        <w:rPr>
          <w:rFonts w:ascii="Times New Roman" w:hAnsi="Times New Roman"/>
          <w:b w:val="false"/>
          <w:i w:val="false"/>
          <w:color w:val="000000"/>
          <w:sz w:val="28"/>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18"/>
    </w:p>
    <w:p>
      <w:pPr>
        <w:spacing w:before="0" w:after="0" w:line="480"/>
        <w:ind w:left="120"/>
        <w:jc w:val="left"/>
      </w:pPr>
      <w:bookmarkStart w:name="e72159c9-22c4-4a06-bdad-ee14d059737f" w:id="19"/>
      <w:r>
        <w:rPr>
          <w:rFonts w:ascii="Times New Roman" w:hAnsi="Times New Roman"/>
          <w:b w:val="false"/>
          <w:i w:val="false"/>
          <w:color w:val="000000"/>
          <w:sz w:val="28"/>
        </w:rPr>
        <w:t>Справочник для подготовки к ЕГЭ. Издательство ФИПИ.</w:t>
      </w:r>
      <w:bookmarkEnd w:id="19"/>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dcea5136-80d8-47bb-9b1f-b5edf5e0a69b" w:id="20"/>
      <w:r>
        <w:rPr>
          <w:rFonts w:ascii="Times New Roman" w:hAnsi="Times New Roman"/>
          <w:b w:val="false"/>
          <w:i w:val="false"/>
          <w:color w:val="000000"/>
          <w:sz w:val="28"/>
        </w:rPr>
        <w:t>Обществознание:"Теория и практика"</w:t>
      </w:r>
      <w:bookmarkEnd w:id="20"/>
      <w:r>
        <w:rPr>
          <w:sz w:val="28"/>
        </w:rPr>
        <w:br/>
      </w:r>
      <w:bookmarkStart w:name="dcea5136-80d8-47bb-9b1f-b5edf5e0a69b" w:id="21"/>
      <w:r>
        <w:rPr>
          <w:rFonts w:ascii="Times New Roman" w:hAnsi="Times New Roman"/>
          <w:b w:val="false"/>
          <w:i w:val="false"/>
          <w:color w:val="000000"/>
          <w:sz w:val="28"/>
        </w:rPr>
        <w:t xml:space="preserve"> Обществознание 10-11 класс. Методическое пособие.</w:t>
      </w:r>
      <w:bookmarkEnd w:id="21"/>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e48e3838-66c0-4f00-a186-00a1e3eb44f5" w:id="22"/>
      <w:r>
        <w:rPr>
          <w:rFonts w:ascii="Times New Roman" w:hAnsi="Times New Roman"/>
          <w:b w:val="false"/>
          <w:i w:val="false"/>
          <w:color w:val="000000"/>
          <w:sz w:val="28"/>
        </w:rPr>
        <w:t>https://m.edsoo.ru</w:t>
      </w:r>
      <w:bookmarkEnd w:id="22"/>
    </w:p>
    <w:bookmarkStart w:name="block-745873" w:id="23"/>
    <w:p>
      <w:pPr>
        <w:sectPr>
          <w:pgSz w:w="11906" w:h="16383" w:orient="portrait"/>
        </w:sectPr>
      </w:pPr>
    </w:p>
    <w:bookmarkEnd w:id="23"/>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2"/>
      <w:numFmt w:val="decimal"/>
      <w:lvlText w:val="%1."/>
      <w:lvlJc w:val="left"/>
      <w:pPr>
        <w:ind w:left="960" w:hanging="360"/>
      </w:p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3"/>
      <w:numFmt w:val="decimal"/>
      <w:lvlText w:val="%1."/>
      <w:lvlJc w:val="left"/>
      <w:pPr>
        <w:ind w:left="960" w:hanging="360"/>
      </w:p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c418" Type="http://schemas.openxmlformats.org/officeDocument/2006/relationships/hyperlink" Id="rId4"/>
    <Relationship TargetMode="External" Target="https://m.edsoo.ru/7f41c418" Type="http://schemas.openxmlformats.org/officeDocument/2006/relationships/hyperlink" Id="rId5"/>
    <Relationship TargetMode="External" Target="https://m.edsoo.ru/7f41c418" Type="http://schemas.openxmlformats.org/officeDocument/2006/relationships/hyperlink" Id="rId6"/>
    <Relationship TargetMode="External" Target="https://m.edsoo.ru/7f41c418" Type="http://schemas.openxmlformats.org/officeDocument/2006/relationships/hyperlink" Id="rId7"/>
    <Relationship TargetMode="External" Target="https://m.edsoo.ru/7f41c418" Type="http://schemas.openxmlformats.org/officeDocument/2006/relationships/hyperlink" Id="rId8"/>
    <Relationship TargetMode="External" Target="https://m.edsoo.ru/7f41c418" Type="http://schemas.openxmlformats.org/officeDocument/2006/relationships/hyperlink" Id="rId9"/>
    <Relationship TargetMode="External" Target="https://m.edsoo.ru/7f41c418" Type="http://schemas.openxmlformats.org/officeDocument/2006/relationships/hyperlink" Id="rId10"/>
    <Relationship TargetMode="External" Target="https://m.edsoo.ru/7f41c418" Type="http://schemas.openxmlformats.org/officeDocument/2006/relationships/hyperlink" Id="rId11"/>
    <Relationship TargetMode="External" Target="https://m.edsoo.ru/7f41c418" Type="http://schemas.openxmlformats.org/officeDocument/2006/relationships/hyperlink" Id="rId12"/>
    <Relationship TargetMode="External" Target="https://m.edsoo.ru/7f41c418" Type="http://schemas.openxmlformats.org/officeDocument/2006/relationships/hyperlink" Id="rId13"/>
    <Relationship TargetMode="External" Target="https://m.edsoo.ru/7f41c418" Type="http://schemas.openxmlformats.org/officeDocument/2006/relationships/hyperlink" Id="rId14"/>
    <Relationship TargetMode="External" Target="https://m.edsoo.ru/7f41c418" Type="http://schemas.openxmlformats.org/officeDocument/2006/relationships/hyperlink" Id="rId15"/>
    <Relationship TargetMode="External" Target="https://m.edsoo.ru/7f41c418" Type="http://schemas.openxmlformats.org/officeDocument/2006/relationships/hyperlink" Id="rId16"/>
    <Relationship TargetMode="External" Target="https://m.edsoo.ru/7f41c418" Type="http://schemas.openxmlformats.org/officeDocument/2006/relationships/hyperlink" Id="rId17"/>
    <Relationship TargetMode="External" Target="https://m.edsoo.ru/7f41c418" Type="http://schemas.openxmlformats.org/officeDocument/2006/relationships/hyperlink" Id="rId18"/>
    <Relationship TargetMode="External" Target="https://m.edsoo.ru/7f41c418" Type="http://schemas.openxmlformats.org/officeDocument/2006/relationships/hyperlink" Id="rId19"/>
    <Relationship TargetMode="External" Target="https://m.edsoo.ru/7f41c418" Type="http://schemas.openxmlformats.org/officeDocument/2006/relationships/hyperlink" Id="rId20"/>
    <Relationship TargetMode="External" Target="https://m.edsoo.ru/7f41c418" Type="http://schemas.openxmlformats.org/officeDocument/2006/relationships/hyperlink" Id="rId21"/>
    <Relationship TargetMode="External" Target="https://m.edsoo.ru/7f41c418" Type="http://schemas.openxmlformats.org/officeDocument/2006/relationships/hyperlink" Id="rId22"/>
    <Relationship TargetMode="External" Target="https://m.edsoo.ru/7f41c418" Type="http://schemas.openxmlformats.org/officeDocument/2006/relationships/hyperlink" Id="rId23"/>
    <Relationship TargetMode="External" Target="https://m.edsoo.ru/7f41c418" Type="http://schemas.openxmlformats.org/officeDocument/2006/relationships/hyperlink" Id="rId24"/>
    <Relationship TargetMode="External" Target="https://m.edsoo.ru/7f41c418" Type="http://schemas.openxmlformats.org/officeDocument/2006/relationships/hyperlink" Id="rId25"/>
    <Relationship TargetMode="External" Target="https://m.edsoo.ru/7f41cf62" Type="http://schemas.openxmlformats.org/officeDocument/2006/relationships/hyperlink" Id="rId26"/>
    <Relationship TargetMode="External" Target="https://m.edsoo.ru/7f41cf62" Type="http://schemas.openxmlformats.org/officeDocument/2006/relationships/hyperlink" Id="rId27"/>
    <Relationship TargetMode="External" Target="https://m.edsoo.ru/7f41cf62" Type="http://schemas.openxmlformats.org/officeDocument/2006/relationships/hyperlink" Id="rId28"/>
    <Relationship TargetMode="External" Target="https://m.edsoo.ru/7f41cf62" Type="http://schemas.openxmlformats.org/officeDocument/2006/relationships/hyperlink" Id="rId29"/>
    <Relationship TargetMode="External" Target="https://m.edsoo.ru/7f41cf62" Type="http://schemas.openxmlformats.org/officeDocument/2006/relationships/hyperlink" Id="rId30"/>
    <Relationship TargetMode="External" Target="https://m.edsoo.ru/7f41cf62" Type="http://schemas.openxmlformats.org/officeDocument/2006/relationships/hyperlink" Id="rId31"/>
    <Relationship TargetMode="External" Target="https://m.edsoo.ru/7f41cf62" Type="http://schemas.openxmlformats.org/officeDocument/2006/relationships/hyperlink" Id="rId32"/>
    <Relationship TargetMode="External" Target="https://m.edsoo.ru/7f41cf62" Type="http://schemas.openxmlformats.org/officeDocument/2006/relationships/hyperlink" Id="rId33"/>
    <Relationship TargetMode="External" Target="https://m.edsoo.ru/7f41cf62" Type="http://schemas.openxmlformats.org/officeDocument/2006/relationships/hyperlink" Id="rId34"/>
    <Relationship TargetMode="External" Target="https://m.edsoo.ru/7f41cf62" Type="http://schemas.openxmlformats.org/officeDocument/2006/relationships/hyperlink" Id="rId35"/>
    <Relationship TargetMode="External" Target="https://m.edsoo.ru/7f41cf62" Type="http://schemas.openxmlformats.org/officeDocument/2006/relationships/hyperlink" Id="rId36"/>
    <Relationship TargetMode="External" Target="https://m.edsoo.ru/7f41cf62" Type="http://schemas.openxmlformats.org/officeDocument/2006/relationships/hyperlink" Id="rId37"/>
    <Relationship TargetMode="External" Target="https://m.edsoo.ru/7f41cf62" Type="http://schemas.openxmlformats.org/officeDocument/2006/relationships/hyperlink" Id="rId38"/>
    <Relationship TargetMode="External" Target="https://m.edsoo.ru/7f41cf62" Type="http://schemas.openxmlformats.org/officeDocument/2006/relationships/hyperlink" Id="rId39"/>
    <Relationship TargetMode="External" Target="https://m.edsoo.ru/7f41cf62" Type="http://schemas.openxmlformats.org/officeDocument/2006/relationships/hyperlink" Id="rId40"/>
    <Relationship TargetMode="External" Target="https://m.edsoo.ru/7f41cf62" Type="http://schemas.openxmlformats.org/officeDocument/2006/relationships/hyperlink" Id="rId41"/>
    <Relationship TargetMode="External" Target="https://m.edsoo.ru/7f41cf62" Type="http://schemas.openxmlformats.org/officeDocument/2006/relationships/hyperlink" Id="rId42"/>
    <Relationship TargetMode="External" Target="https://m.edsoo.ru/7f41cf62" Type="http://schemas.openxmlformats.org/officeDocument/2006/relationships/hyperlink" Id="rId43"/>
    <Relationship TargetMode="External" Target="https://m.edsoo.ru/7f41cf62" Type="http://schemas.openxmlformats.org/officeDocument/2006/relationships/hyperlink" Id="rId44"/>
    <Relationship TargetMode="External" Target="https://m.edsoo.ru/7f41cf62" Type="http://schemas.openxmlformats.org/officeDocument/2006/relationships/hyperlink" Id="rId45"/>
    <Relationship TargetMode="External" Target="https://m.edsoo.ru/7f41cf62" Type="http://schemas.openxmlformats.org/officeDocument/2006/relationships/hyperlink" Id="rId46"/>
    <Relationship TargetMode="External" Target="https://m.edsoo.ru/7f41cf62" Type="http://schemas.openxmlformats.org/officeDocument/2006/relationships/hyperlink" Id="rId47"/>
    <Relationship TargetMode="External" Target="https://m.edsoo.ru/f5eccb04" Type="http://schemas.openxmlformats.org/officeDocument/2006/relationships/hyperlink" Id="rId48"/>
    <Relationship TargetMode="External" Target="https://m.edsoo.ru/f5eccc8a" Type="http://schemas.openxmlformats.org/officeDocument/2006/relationships/hyperlink" Id="rId49"/>
    <Relationship TargetMode="External" Target="https://multiurok.ru/files/konspiekt-uroka-obshchiestvoznaniia-v-10-klassie-p.html?ysclid=lnhu1qpt3k865894676" Type="http://schemas.openxmlformats.org/officeDocument/2006/relationships/hyperlink" Id="rId50"/>
    <Relationship TargetMode="External" Target="https://m.edsoo.ru/f5ecc514" Type="http://schemas.openxmlformats.org/officeDocument/2006/relationships/hyperlink" Id="rId51"/>
    <Relationship TargetMode="External" Target="https://multiurok.ru/index.php/files/konspekt-uroka-po-obshchestvoznaniiu-v-10-klasse-p.html?ysclid=lnhu0qfxrl157893191" Type="http://schemas.openxmlformats.org/officeDocument/2006/relationships/hyperlink" Id="rId52"/>
    <Relationship TargetMode="External" Target="https://znanio.ru/media/mnogoobrazie-form-razvitiya-obschestva-2861029?ysclid=lnhu2u9lnx586276816" Type="http://schemas.openxmlformats.org/officeDocument/2006/relationships/hyperlink" Id="rId53"/>
    <Relationship TargetMode="External" Target="https://nsportal.ru/shkola/obshchestvoznanie/library/2021/10/12/obshchestvennyy-progress" Type="http://schemas.openxmlformats.org/officeDocument/2006/relationships/hyperlink" Id="rId54"/>
    <Relationship TargetMode="External" Target="https://kopilkaurokov.ru/obschestvoznanie/uroki/konspekt_uroka_globalizatsiia_i_ee_protivorechiia_klass_10_obshchestvoznanie?ysclid=lnhu6ce8am980150751" Type="http://schemas.openxmlformats.org/officeDocument/2006/relationships/hyperlink" Id="rId55"/>
    <Relationship TargetMode="External" Target="https://m.edsoo.ru/f5eca7e6" Type="http://schemas.openxmlformats.org/officeDocument/2006/relationships/hyperlink" Id="rId56"/>
    <Relationship TargetMode="External" Target="https://m.edsoo.ru/f5ecb204" Type="http://schemas.openxmlformats.org/officeDocument/2006/relationships/hyperlink" Id="rId57"/>
    <Relationship TargetMode="External" Target="https://m.edsoo.ru/f5ecbe7a" Type="http://schemas.openxmlformats.org/officeDocument/2006/relationships/hyperlink" Id="rId58"/>
    <Relationship TargetMode="External" Target="https://m.edsoo.ru/f5ecb36c" Type="http://schemas.openxmlformats.org/officeDocument/2006/relationships/hyperlink" Id="rId59"/>
    <Relationship TargetMode="External" Target="https://m.edsoo.ru/f5ecb88a" Type="http://schemas.openxmlformats.org/officeDocument/2006/relationships/hyperlink" Id="rId60"/>
    <Relationship TargetMode="External" Target="https://m.edsoo.ru/f5ecba38" Type="http://schemas.openxmlformats.org/officeDocument/2006/relationships/hyperlink" Id="rId61"/>
    <Relationship TargetMode="External" Target="https://m.edsoo.ru/f5ecbbaa" Type="http://schemas.openxmlformats.org/officeDocument/2006/relationships/hyperlink" Id="rId62"/>
    <Relationship TargetMode="External" Target="https://m.edsoo.ru/f5ecbd30" Type="http://schemas.openxmlformats.org/officeDocument/2006/relationships/hyperlink" Id="rId63"/>
    <Relationship TargetMode="External" Target="https://m.edsoo.ru/f5ecceec" Type="http://schemas.openxmlformats.org/officeDocument/2006/relationships/hyperlink" Id="rId64"/>
    <Relationship TargetMode="External" Target="https://m.edsoo.ru/f5ecd068" Type="http://schemas.openxmlformats.org/officeDocument/2006/relationships/hyperlink" Id="rId65"/>
    <Relationship TargetMode="External" Target="https://m.edsoo.ru/f5ecbe7a" Type="http://schemas.openxmlformats.org/officeDocument/2006/relationships/hyperlink" Id="rId66"/>
    <Relationship TargetMode="External" Target="https://m.edsoo.ru/f5ecaa52" Type="http://schemas.openxmlformats.org/officeDocument/2006/relationships/hyperlink" Id="rId67"/>
    <Relationship TargetMode="External" Target="https://m.edsoo.ru/f5ecab9c" Type="http://schemas.openxmlformats.org/officeDocument/2006/relationships/hyperlink" Id="rId68"/>
    <Relationship TargetMode="External" Target="https://m.edsoo.ru/f5ecacd2" Type="http://schemas.openxmlformats.org/officeDocument/2006/relationships/hyperlink" Id="rId69"/>
    <Relationship TargetMode="External" Target="https://m.edsoo.ru/f5ecc230" Type="http://schemas.openxmlformats.org/officeDocument/2006/relationships/hyperlink" Id="rId70"/>
    <Relationship TargetMode="External" Target="https://m.edsoo.ru/f5ecc096" Type="http://schemas.openxmlformats.org/officeDocument/2006/relationships/hyperlink" Id="rId71"/>
    <Relationship TargetMode="External" Target="https://m.edsoo.ru/f5ecbd30" Type="http://schemas.openxmlformats.org/officeDocument/2006/relationships/hyperlink" Id="rId72"/>
    <Relationship TargetMode="External" Target="https://m.edsoo.ru/f5ecbd30" Type="http://schemas.openxmlformats.org/officeDocument/2006/relationships/hyperlink" Id="rId73"/>
    <Relationship TargetMode="External" Target="https://m.edsoo.ru/f5ecc3ac" Type="http://schemas.openxmlformats.org/officeDocument/2006/relationships/hyperlink" Id="rId74"/>
    <Relationship TargetMode="External" Target="https://m.edsoo.ru/f5ecc3ac" Type="http://schemas.openxmlformats.org/officeDocument/2006/relationships/hyperlink" Id="rId75"/>
    <Relationship TargetMode="External" Target="https://m.edsoo.ru/f5ecb07e" Type="http://schemas.openxmlformats.org/officeDocument/2006/relationships/hyperlink" Id="rId76"/>
    <Relationship TargetMode="External" Target="https://multiurok.ru/index.php/files/urok-priezientatsiia-mirovyie-i-natsional-nyie-rie.html?ysclid=lnhu8fq9um867222337" Type="http://schemas.openxmlformats.org/officeDocument/2006/relationships/hyperlink" Id="rId77"/>
    <Relationship TargetMode="External" Target="https://m.edsoo.ru/f5ecae26" Type="http://schemas.openxmlformats.org/officeDocument/2006/relationships/hyperlink" Id="rId78"/>
    <Relationship TargetMode="External" Target="https://multiurok.ru/files/urok-obshchestvoznaniia-v-10-klasse-trudovaia-deia.html?ysclid=lnhu9jtinj182805461" Type="http://schemas.openxmlformats.org/officeDocument/2006/relationships/hyperlink" Id="rId79"/>
    <Relationship TargetMode="External" Target="https://m.edsoo.ru/f5ecc802" Type="http://schemas.openxmlformats.org/officeDocument/2006/relationships/hyperlink" Id="rId80"/>
    <Relationship TargetMode="External" Target="https://m.edsoo.ru/f5ecc97e" Type="http://schemas.openxmlformats.org/officeDocument/2006/relationships/hyperlink" Id="rId81"/>
    <Relationship TargetMode="External" Target="https://m.edsoo.ru/f5ecd1d0" Type="http://schemas.openxmlformats.org/officeDocument/2006/relationships/hyperlink" Id="rId82"/>
    <Relationship TargetMode="External" Target="https://m.edsoo.ru/f5ecf408" Type="http://schemas.openxmlformats.org/officeDocument/2006/relationships/hyperlink" Id="rId83"/>
    <Relationship TargetMode="External" Target="https://nsportal.ru/shkola/obshchestvoznanie/library/2013/03/25/ekonomika-kak-nauka" Type="http://schemas.openxmlformats.org/officeDocument/2006/relationships/hyperlink" Id="rId84"/>
    <Relationship TargetMode="External" Target="https://m.edsoo.ru/f5ecd1d0" Type="http://schemas.openxmlformats.org/officeDocument/2006/relationships/hyperlink" Id="rId85"/>
    <Relationship TargetMode="External" Target="https://m.edsoo.ru/f5ecf598" Type="http://schemas.openxmlformats.org/officeDocument/2006/relationships/hyperlink" Id="rId86"/>
    <Relationship TargetMode="External" Target="https://multiurok.ru/index.php/files/konspiekt-uroka-po-ekonomikie-ekonomichieskii-tsikl.html?ysclid=lnhuc0mk9612059015" Type="http://schemas.openxmlformats.org/officeDocument/2006/relationships/hyperlink" Id="rId87"/>
    <Relationship TargetMode="External" Target="https://m.edsoo.ru/f5ecd360" Type="http://schemas.openxmlformats.org/officeDocument/2006/relationships/hyperlink" Id="rId88"/>
    <Relationship TargetMode="External" Target="https://m.edsoo.ru/f5ecd5f4" Type="http://schemas.openxmlformats.org/officeDocument/2006/relationships/hyperlink" Id="rId89"/>
    <Relationship TargetMode="External" Target="https://m.edsoo.ru/f5ecd7b6" Type="http://schemas.openxmlformats.org/officeDocument/2006/relationships/hyperlink" Id="rId90"/>
    <Relationship TargetMode="External" Target="https://uchitelya.com/obschestvoznanie/66046-konspekt-uroka-gosudarstvennoe-regulirovanie-v-usloviyah-rynka-10-11-klass.html" Type="http://schemas.openxmlformats.org/officeDocument/2006/relationships/hyperlink" Id="rId91"/>
    <Relationship TargetMode="External" Target="https://znanio.ru/media/konspekt-uroka-po-obschestvoznaniyu-na-temu-rynochnye-otnosheniya-v-ekonomike-2855861?ysclid=lnhuez5y73523403775" Type="http://schemas.openxmlformats.org/officeDocument/2006/relationships/hyperlink" Id="rId92"/>
    <Relationship TargetMode="External" Target="https://m.edsoo.ru/f5ece56c" Type="http://schemas.openxmlformats.org/officeDocument/2006/relationships/hyperlink" Id="rId93"/>
    <Relationship TargetMode="External" Target="https://m.edsoo.ru/f5ecf408" Type="http://schemas.openxmlformats.org/officeDocument/2006/relationships/hyperlink" Id="rId94"/>
    <Relationship TargetMode="External" Target="https://m.edsoo.ru/f5ece8aa" Type="http://schemas.openxmlformats.org/officeDocument/2006/relationships/hyperlink" Id="rId95"/>
    <Relationship TargetMode="External" Target="https://m.edsoo.ru/f5ecd950" Type="http://schemas.openxmlformats.org/officeDocument/2006/relationships/hyperlink" Id="rId96"/>
    <Relationship TargetMode="External" Target="https://m.edsoo.ru/f5ecd1d0" Type="http://schemas.openxmlformats.org/officeDocument/2006/relationships/hyperlink" Id="rId97"/>
    <Relationship TargetMode="External" Target="https://m.edsoo.ru/f5ecd950" Type="http://schemas.openxmlformats.org/officeDocument/2006/relationships/hyperlink" Id="rId98"/>
    <Relationship TargetMode="External" Target="https://m.edsoo.ru/f5ecdaf4" Type="http://schemas.openxmlformats.org/officeDocument/2006/relationships/hyperlink" Id="rId99"/>
    <Relationship TargetMode="External" Target="https://m.edsoo.ru/f5ecdd38" Type="http://schemas.openxmlformats.org/officeDocument/2006/relationships/hyperlink" Id="rId100"/>
    <Relationship TargetMode="External" Target="https://m.edsoo.ru/f5ecdd38" Type="http://schemas.openxmlformats.org/officeDocument/2006/relationships/hyperlink" Id="rId101"/>
    <Relationship TargetMode="External" Target="https://m.edsoo.ru/f5ece328" Type="http://schemas.openxmlformats.org/officeDocument/2006/relationships/hyperlink" Id="rId102"/>
    <Relationship TargetMode="External" Target="https://m.edsoo.ru/f5ecea80" Type="http://schemas.openxmlformats.org/officeDocument/2006/relationships/hyperlink" Id="rId103"/>
    <Relationship TargetMode="External" Target="https://m.edsoo.ru/f5ecec2e" Type="http://schemas.openxmlformats.org/officeDocument/2006/relationships/hyperlink" Id="rId104"/>
    <Relationship TargetMode="External" Target="https://pandia.ru/text/79/435/45994.php?ysclid=lnhug48xx9342626715" Type="http://schemas.openxmlformats.org/officeDocument/2006/relationships/hyperlink" Id="rId105"/>
    <Relationship TargetMode="External" Target="https://m.edsoo.ru/f5ecf7aa" Type="http://schemas.openxmlformats.org/officeDocument/2006/relationships/hyperlink" Id="rId106"/>
    <Relationship TargetMode="External" Target="https://m.edsoo.ru/f5ecf962" Type="http://schemas.openxmlformats.org/officeDocument/2006/relationships/hyperlink" Id="rId107"/>
    <Relationship TargetMode="External" Target="https://m.edsoo.ru/f5ecfce6" Type="http://schemas.openxmlformats.org/officeDocument/2006/relationships/hyperlink" Id="rId108"/>
    <Relationship TargetMode="External" Target="https://m.edsoo.ru/f5ecfe62" Type="http://schemas.openxmlformats.org/officeDocument/2006/relationships/hyperlink" Id="rId109"/>
    <Relationship TargetMode="External" Target="https://m.edsoo.ru/f5ed1bcc" Type="http://schemas.openxmlformats.org/officeDocument/2006/relationships/hyperlink" Id="rId110"/>
    <Relationship TargetMode="External" Target="https://m.edsoo.ru/f5ed1dca" Type="http://schemas.openxmlformats.org/officeDocument/2006/relationships/hyperlink" Id="rId111"/>
    <Relationship TargetMode="External" Target="https://m.edsoo.ru/f5ed218a" Type="http://schemas.openxmlformats.org/officeDocument/2006/relationships/hyperlink" Id="rId112"/>
    <Relationship TargetMode="External" Target="https://m.edsoo.ru/f5ed23b0" Type="http://schemas.openxmlformats.org/officeDocument/2006/relationships/hyperlink" Id="rId113"/>
    <Relationship TargetMode="External" Target="https://m.edsoo.ru/f5ed25d6" Type="http://schemas.openxmlformats.org/officeDocument/2006/relationships/hyperlink" Id="rId114"/>
    <Relationship TargetMode="External" Target="https://m.edsoo.ru/f5ed27a2" Type="http://schemas.openxmlformats.org/officeDocument/2006/relationships/hyperlink" Id="rId115"/>
    <Relationship TargetMode="External" Target="https://m.edsoo.ru/f5ed0088" Type="http://schemas.openxmlformats.org/officeDocument/2006/relationships/hyperlink" Id="rId116"/>
    <Relationship TargetMode="External" Target="https://m.edsoo.ru/f5ed0286" Type="http://schemas.openxmlformats.org/officeDocument/2006/relationships/hyperlink" Id="rId117"/>
    <Relationship TargetMode="External" Target="https://m.edsoo.ru/f5ed0416" Type="http://schemas.openxmlformats.org/officeDocument/2006/relationships/hyperlink" Id="rId118"/>
    <Relationship TargetMode="External" Target="https://resh.edu.ru/subject/lesson/5481/conspect/?ysclid=lnhuko0aj7708576471" Type="http://schemas.openxmlformats.org/officeDocument/2006/relationships/hyperlink" Id="rId119"/>
    <Relationship TargetMode="External" Target="https://m.edsoo.ru/f5ed112c" Type="http://schemas.openxmlformats.org/officeDocument/2006/relationships/hyperlink" Id="rId120"/>
    <Relationship TargetMode="External" Target="https://m.edsoo.ru/f5ed129e" Type="http://schemas.openxmlformats.org/officeDocument/2006/relationships/hyperlink" Id="rId121"/>
    <Relationship TargetMode="External" Target="https://m.edsoo.ru/f5ed0de4" Type="http://schemas.openxmlformats.org/officeDocument/2006/relationships/hyperlink" Id="rId122"/>
    <Relationship TargetMode="External" Target="https://m.edsoo.ru/f5ed0fba" Type="http://schemas.openxmlformats.org/officeDocument/2006/relationships/hyperlink" Id="rId123"/>
    <Relationship TargetMode="External" Target="https://m.edsoo.ru/f5ed092a" Type="http://schemas.openxmlformats.org/officeDocument/2006/relationships/hyperlink" Id="rId124"/>
    <Relationship TargetMode="External" Target="https://m.edsoo.ru/f5ed0ad8" Type="http://schemas.openxmlformats.org/officeDocument/2006/relationships/hyperlink" Id="rId125"/>
    <Relationship TargetMode="External" Target="https://m.edsoo.ru/f5ed07a4" Type="http://schemas.openxmlformats.org/officeDocument/2006/relationships/hyperlink" Id="rId126"/>
    <Relationship TargetMode="External" Target="https://znanio.ru/media/povtoritelno-obobschayuschij-urok-po-teme-sotsialnaya-sfera--2782188?ysclid=lnhuqi2wvy988304520" Type="http://schemas.openxmlformats.org/officeDocument/2006/relationships/hyperlink" Id="rId127"/>
    <Relationship TargetMode="External" Target="https://www.yaklass.ru/p/obshchestvoznanie/10-klass/mir-professii-7137111/sfery-professionalnoi-deiatelnosti-7236346/re-0dc73397-ad64-4547-b185-5c4cbcf4e2ba?ysclid=lnhumpvyh9892028585" Type="http://schemas.openxmlformats.org/officeDocument/2006/relationships/hyperlink" Id="rId128"/>
    <Relationship TargetMode="External" Target="https://znanio.ru/media/povtoritelno-obobschayuschij-urok-po-teme-sotsialnaya-sfera--2782188?ysclid=lnhuqi2wvy988304520" Type="http://schemas.openxmlformats.org/officeDocument/2006/relationships/hyperlink" Id="rId129"/>
    <Relationship TargetMode="External" Target="https://m.edsoo.ru/f5ed2b30" Type="http://schemas.openxmlformats.org/officeDocument/2006/relationships/hyperlink" Id="rId130"/>
    <Relationship TargetMode="External" Target="https://m.edsoo.ru/f5ed2964" Type="http://schemas.openxmlformats.org/officeDocument/2006/relationships/hyperlink" Id="rId131"/>
    <Relationship TargetMode="External" Target="https://m.edsoo.ru/f5ed2cf2" Type="http://schemas.openxmlformats.org/officeDocument/2006/relationships/hyperlink" Id="rId132"/>
    <Relationship TargetMode="External" Target="https://m.edsoo.ru/f5ed2efa" Type="http://schemas.openxmlformats.org/officeDocument/2006/relationships/hyperlink" Id="rId133"/>
    <Relationship TargetMode="External" Target="https://m.edsoo.ru/f5ed3274" Type="http://schemas.openxmlformats.org/officeDocument/2006/relationships/hyperlink" Id="rId134"/>
    <Relationship TargetMode="External" Target="https://m.edsoo.ru/f84050c4" Type="http://schemas.openxmlformats.org/officeDocument/2006/relationships/hyperlink" Id="rId135"/>
    <Relationship TargetMode="External" Target="https://m.edsoo.ru/f5ed347c" Type="http://schemas.openxmlformats.org/officeDocument/2006/relationships/hyperlink" Id="rId136"/>
    <Relationship TargetMode="External" Target="https://m.edsoo.ru/f5ed363e" Type="http://schemas.openxmlformats.org/officeDocument/2006/relationships/hyperlink" Id="rId137"/>
    <Relationship TargetMode="External" Target="https://m.edsoo.ru/f8409a34" Type="http://schemas.openxmlformats.org/officeDocument/2006/relationships/hyperlink" Id="rId138"/>
    <Relationship TargetMode="External" Target="https://m.edsoo.ru/f5ed49b2" Type="http://schemas.openxmlformats.org/officeDocument/2006/relationships/hyperlink" Id="rId139"/>
    <Relationship TargetMode="External" Target="https://m.edsoo.ru/f5ed414c" Type="http://schemas.openxmlformats.org/officeDocument/2006/relationships/hyperlink" Id="rId140"/>
    <Relationship TargetMode="External" Target="https://m.edsoo.ru/f5ed4b56" Type="http://schemas.openxmlformats.org/officeDocument/2006/relationships/hyperlink" Id="rId141"/>
    <Relationship TargetMode="External" Target="https://m.edsoo.ru/f5ed4dae" Type="http://schemas.openxmlformats.org/officeDocument/2006/relationships/hyperlink" Id="rId142"/>
    <Relationship TargetMode="External" Target="https://m.edsoo.ru/f5ed4444" Type="http://schemas.openxmlformats.org/officeDocument/2006/relationships/hyperlink" Id="rId143"/>
    <Relationship TargetMode="External" Target="https://m.edsoo.ru/f5ed39c2" Type="http://schemas.openxmlformats.org/officeDocument/2006/relationships/hyperlink" Id="rId144"/>
    <Relationship TargetMode="External" Target="https://m.edsoo.ru/f5ed380a" Type="http://schemas.openxmlformats.org/officeDocument/2006/relationships/hyperlink" Id="rId145"/>
    <Relationship TargetMode="External" Target="https://m.edsoo.ru/f5ed3d46" Type="http://schemas.openxmlformats.org/officeDocument/2006/relationships/hyperlink" Id="rId146"/>
    <Relationship TargetMode="External" Target="https://m.edsoo.ru/f5ed3f94" Type="http://schemas.openxmlformats.org/officeDocument/2006/relationships/hyperlink" Id="rId147"/>
    <Relationship TargetMode="External" Target="https://m.edsoo.ru/f5ed536c" Type="http://schemas.openxmlformats.org/officeDocument/2006/relationships/hyperlink" Id="rId148"/>
    <Relationship TargetMode="External" Target="https://m.edsoo.ru/f5ed5538" Type="http://schemas.openxmlformats.org/officeDocument/2006/relationships/hyperlink" Id="rId149"/>
    <Relationship TargetMode="External" Target="https://m.edsoo.ru/f5ed5772" Type="http://schemas.openxmlformats.org/officeDocument/2006/relationships/hyperlink" Id="rId150"/>
    <Relationship TargetMode="External" Target="https://nsportal.ru/shkola/obshchestvoznanie/library/2021/12/10/razrabotka-uroka-po-teme-pravootnosheniya-dlya-11-klassa" Type="http://schemas.openxmlformats.org/officeDocument/2006/relationships/hyperlink" Id="rId151"/>
    <Relationship TargetMode="External" Target="https://multiurok.ru/files/plan-konspiekt-uroka-po-obshchiestvoznaniiu-v-11-k.html?ysclid=lnhuzf52tx196712516" Type="http://schemas.openxmlformats.org/officeDocument/2006/relationships/hyperlink" Id="rId152"/>
    <Relationship TargetMode="External" Target="https://multiurok.ru/files/plan-konspiekt-uroka-po-obshchiestvoznaniiu-v-11-k.html?ysclid=lnhuzf52tx196712516" Type="http://schemas.openxmlformats.org/officeDocument/2006/relationships/hyperlink" Id="rId153"/>
    <Relationship TargetMode="External" Target="https://m.edsoo.ru/f84050c4" Type="http://schemas.openxmlformats.org/officeDocument/2006/relationships/hyperlink" Id="rId154"/>
    <Relationship TargetMode="External" Target="https://m.edsoo.ru/f8405614" Type="http://schemas.openxmlformats.org/officeDocument/2006/relationships/hyperlink" Id="rId155"/>
    <Relationship TargetMode="External" Target="https://nsportal.ru/npo-spo/obrazovanie-i-pedagogika/library/2020/03/23/tema-uroka-konstitutsionnye-prava-i-obyazannosti" Type="http://schemas.openxmlformats.org/officeDocument/2006/relationships/hyperlink" Id="rId156"/>
    <Relationship TargetMode="External" Target="https://m.edsoo.ru/f84096d8" Type="http://schemas.openxmlformats.org/officeDocument/2006/relationships/hyperlink" Id="rId157"/>
    <Relationship TargetMode="External" Target="https://m.edsoo.ru/f8407658" Type="http://schemas.openxmlformats.org/officeDocument/2006/relationships/hyperlink" Id="rId158"/>
    <Relationship TargetMode="External" Target="https://m.edsoo.ru/f8407e0a" Type="http://schemas.openxmlformats.org/officeDocument/2006/relationships/hyperlink" Id="rId159"/>
    <Relationship TargetMode="External" Target="https://m.edsoo.ru/f8407fe0" Type="http://schemas.openxmlformats.org/officeDocument/2006/relationships/hyperlink" Id="rId160"/>
    <Relationship TargetMode="External" Target="https://m.edsoo.ru/f8408382" Type="http://schemas.openxmlformats.org/officeDocument/2006/relationships/hyperlink" Id="rId161"/>
    <Relationship TargetMode="External" Target="https://m.edsoo.ru/f840876a" Type="http://schemas.openxmlformats.org/officeDocument/2006/relationships/hyperlink" Id="rId162"/>
    <Relationship TargetMode="External" Target="https://nsportal.ru/shkola/istoriya/library/2016/12/28/trud-i-trudovye-otnosheniya-11-klass" Type="http://schemas.openxmlformats.org/officeDocument/2006/relationships/hyperlink" Id="rId163"/>
    <Relationship TargetMode="External" Target="https://znanio.ru/media/razrabotka_uroka_obschestvoznaniya_v_11_klasse_na_temu_nalogovoe_pravo-332678?ysclid=lnhv4q8qmx171945698" Type="http://schemas.openxmlformats.org/officeDocument/2006/relationships/hyperlink" Id="rId164"/>
    <Relationship TargetMode="External" Target="https://m.edsoo.ru/f84058f8" Type="http://schemas.openxmlformats.org/officeDocument/2006/relationships/hyperlink" Id="rId165"/>
    <Relationship TargetMode="External" Target="https://m.edsoo.ru/f84085e4" Type="http://schemas.openxmlformats.org/officeDocument/2006/relationships/hyperlink" Id="rId166"/>
    <Relationship TargetMode="External" Target="https://resh.edu.ru/subject/lesson/6134/conspect/?ysclid=lnhv659x12120649923" Type="http://schemas.openxmlformats.org/officeDocument/2006/relationships/hyperlink" Id="rId167"/>
    <Relationship TargetMode="External" Target="https://m.edsoo.ru/f84091d8" Type="http://schemas.openxmlformats.org/officeDocument/2006/relationships/hyperlink" Id="rId168"/>
    <Relationship TargetMode="External" Target="https://m.edsoo.ru/f840608c" Type="http://schemas.openxmlformats.org/officeDocument/2006/relationships/hyperlink" Id="rId169"/>
    <Relationship TargetMode="External" Target="https://m.edsoo.ru/f8409354" Type="http://schemas.openxmlformats.org/officeDocument/2006/relationships/hyperlink" Id="rId170"/>
    <Relationship TargetMode="External" Target="https://m.edsoo.ru/f8409354" Type="http://schemas.openxmlformats.org/officeDocument/2006/relationships/hyperlink" Id="rId171"/>
    <Relationship TargetMode="External" Target="https://m.edsoo.ru/f84094f8" Type="http://schemas.openxmlformats.org/officeDocument/2006/relationships/hyperlink" Id="rId172"/>
    <Relationship TargetMode="External" Target="https://m.edsoo.ru/f8408fe4" Type="http://schemas.openxmlformats.org/officeDocument/2006/relationships/hyperlink" Id="rId173"/>
    <Relationship TargetMode="External" Target="https://m.edsoo.ru/f84091d8" Type="http://schemas.openxmlformats.org/officeDocument/2006/relationships/hyperlink" Id="rId174"/>
    <Relationship TargetMode="External" Target="https://m.edsoo.ru/f8409354" Type="http://schemas.openxmlformats.org/officeDocument/2006/relationships/hyperlink" Id="rId175"/>
    <Relationship TargetMode="External" Target="https://m.edsoo.ru/f8409be2" Type="http://schemas.openxmlformats.org/officeDocument/2006/relationships/hyperlink" Id="rId176"/>
    <Relationship TargetMode="External" Target="https://m.edsoo.ru/f8409dae" Type="http://schemas.openxmlformats.org/officeDocument/2006/relationships/hyperlink" Id="rId177"/>
    <Relationship TargetMode="External" Target="https://m.edsoo.ru/f840b73a" Type="http://schemas.openxmlformats.org/officeDocument/2006/relationships/hyperlink" Id="rId178"/>
    <Relationship TargetMode="External" Target="https://m.edsoo.ru/f840b8f2" Type="http://schemas.openxmlformats.org/officeDocument/2006/relationships/hyperlink" Id="rId179"/>
    <Relationship TargetMode="External" Target="https://m.edsoo.ru/f840baa0" Type="http://schemas.openxmlformats.org/officeDocument/2006/relationships/hyperlink" Id="rId180"/>
    <Relationship TargetMode="External" Target="https://m.edsoo.ru/f840bc44" Type="http://schemas.openxmlformats.org/officeDocument/2006/relationships/hyperlink" Id="rId181"/>
    <Relationship TargetMode="External" Target="https://m.edsoo.ru/f840bc44" Type="http://schemas.openxmlformats.org/officeDocument/2006/relationships/hyperlink" Id="rId182"/>
    <Relationship TargetMode="External" Target="https://m.edsoo.ru/f840bc44" Type="http://schemas.openxmlformats.org/officeDocument/2006/relationships/hyperlink" Id="rId18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