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207222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099227ef-7029-4079-ae60-1c1e725042d4"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60108ef9-761b-4d5f-b35a-43765278bc23" w:id="2"/>
      <w:r>
        <w:rPr>
          <w:rFonts w:ascii="Times New Roman" w:hAnsi="Times New Roman"/>
          <w:b/>
          <w:i w:val="false"/>
          <w:color w:val="000000"/>
          <w:sz w:val="28"/>
        </w:rPr>
        <w:t>Администрация Ташлинского района</w:t>
      </w:r>
      <w:bookmarkEnd w:id="2"/>
    </w:p>
    <w:p>
      <w:pPr>
        <w:spacing w:before="0" w:after="0" w:line="408"/>
        <w:ind w:left="120"/>
        <w:jc w:val="center"/>
      </w:pPr>
      <w:r>
        <w:rPr>
          <w:rFonts w:ascii="Times New Roman" w:hAnsi="Times New Roman"/>
          <w:b/>
          <w:i w:val="false"/>
          <w:color w:val="000000"/>
          <w:sz w:val="28"/>
        </w:rPr>
        <w:t>МБОУ Вязовская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Марчук Л.А.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Мишиева 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1661432)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36d5ed29-4355-44c3-96c9-68a638030246" w:id="3"/>
      <w:r>
        <w:rPr>
          <w:rFonts w:ascii="Times New Roman" w:hAnsi="Times New Roman"/>
          <w:b/>
          <w:i w:val="false"/>
          <w:color w:val="000000"/>
          <w:sz w:val="28"/>
        </w:rPr>
        <w:t>село Вязовое</w:t>
      </w:r>
      <w:bookmarkEnd w:id="3"/>
      <w:r>
        <w:rPr>
          <w:rFonts w:ascii="Times New Roman" w:hAnsi="Times New Roman"/>
          <w:b/>
          <w:i w:val="false"/>
          <w:color w:val="000000"/>
          <w:sz w:val="28"/>
        </w:rPr>
        <w:t xml:space="preserve"> </w:t>
      </w:r>
      <w:bookmarkStart w:name="6f91944c-d6af-4ef1-8ebb-72a7d3f52a1b" w:id="4"/>
      <w:r>
        <w:rPr>
          <w:rFonts w:ascii="Times New Roman" w:hAnsi="Times New Roman"/>
          <w:b/>
          <w:i w:val="false"/>
          <w:color w:val="000000"/>
          <w:sz w:val="28"/>
        </w:rPr>
        <w:t>2023г</w:t>
      </w:r>
      <w:bookmarkEnd w:id="4"/>
    </w:p>
    <w:p>
      <w:pPr>
        <w:spacing w:before="0" w:after="0"/>
        <w:ind w:left="120"/>
        <w:jc w:val="left"/>
      </w:pPr>
    </w:p>
    <w:bookmarkStart w:name="block-12072228" w:id="5"/>
    <w:p>
      <w:pPr>
        <w:sectPr>
          <w:pgSz w:w="11906" w:h="16383" w:orient="portrait"/>
        </w:sectPr>
      </w:pPr>
    </w:p>
    <w:bookmarkEnd w:id="5"/>
    <w:bookmarkEnd w:id="0"/>
    <w:bookmarkStart w:name="block-1207222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7"/>
      <w:bookmarkEnd w:id="7"/>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12072227" w:id="8"/>
    <w:p>
      <w:pPr>
        <w:sectPr>
          <w:pgSz w:w="11906" w:h="16383" w:orient="portrait"/>
        </w:sectPr>
      </w:pPr>
    </w:p>
    <w:bookmarkEnd w:id="8"/>
    <w:bookmarkEnd w:id="6"/>
    <w:bookmarkStart w:name="block-12072223" w:id="9"/>
    <w:p>
      <w:pPr>
        <w:spacing w:before="0" w:after="0" w:line="264"/>
        <w:ind w:left="120"/>
        <w:jc w:val="both"/>
      </w:pPr>
      <w:bookmarkStart w:name="_Toc118726599" w:id="10"/>
      <w:bookmarkEnd w:id="10"/>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11"/>
      <w:bookmarkEnd w:id="11"/>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12"/>
      <w:bookmarkEnd w:id="12"/>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12072223" w:id="13"/>
    <w:p>
      <w:pPr>
        <w:sectPr>
          <w:pgSz w:w="11906" w:h="16383" w:orient="portrait"/>
        </w:sectPr>
      </w:pPr>
    </w:p>
    <w:bookmarkEnd w:id="13"/>
    <w:bookmarkEnd w:id="9"/>
    <w:bookmarkStart w:name="block-12072222" w:id="14"/>
    <w:p>
      <w:pPr>
        <w:spacing w:before="0" w:after="0" w:line="264"/>
        <w:ind w:left="120"/>
        <w:jc w:val="both"/>
      </w:pPr>
      <w:bookmarkStart w:name="_Toc118726577" w:id="15"/>
      <w:bookmarkEnd w:id="15"/>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6"/>
      <w:bookmarkEnd w:id="16"/>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7"/>
      <w:bookmarkEnd w:id="17"/>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18"/>
      <w:bookmarkEnd w:id="18"/>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12072222" w:id="19"/>
    <w:p>
      <w:pPr>
        <w:sectPr>
          <w:pgSz w:w="11906" w:h="16383" w:orient="portrait"/>
        </w:sectPr>
      </w:pPr>
    </w:p>
    <w:bookmarkEnd w:id="19"/>
    <w:bookmarkEnd w:id="14"/>
    <w:bookmarkStart w:name="block-12072224"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12072224" w:id="21"/>
    <w:p>
      <w:pPr>
        <w:sectPr>
          <w:pgSz w:w="16383" w:h="11906" w:orient="landscape"/>
        </w:sectPr>
      </w:pPr>
    </w:p>
    <w:bookmarkEnd w:id="21"/>
    <w:bookmarkEnd w:id="20"/>
    <w:bookmarkStart w:name="block-12072225" w:id="2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45"/>
        <w:gridCol w:w="3171"/>
        <w:gridCol w:w="1023"/>
        <w:gridCol w:w="1993"/>
        <w:gridCol w:w="2149"/>
        <w:gridCol w:w="1498"/>
        <w:gridCol w:w="3315"/>
      </w:tblGrid>
      <w:tr>
        <w:trPr>
          <w:trHeight w:val="390" w:hRule="atLeast"/>
          <w:trHeight w:val="144" w:hRule="atLeast"/>
        </w:trPr>
        <w:tc>
          <w:tcPr>
            <w:tcW w:w="3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3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970"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https://resh.edu.ru/subject/lesson/4756/start/203542/</w:t>
              </w:r>
            </w:hyperlink>
          </w:p>
        </w:tc>
      </w:tr>
      <w:tr>
        <w:trPr>
          <w:trHeight w:val="136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https://uchebnik.mos.ru/material_view/lesson_templates/1965346?menuReferrer=catalogue</w:t>
              </w:r>
            </w:hyperlink>
          </w:p>
        </w:tc>
      </w:tr>
      <w:tr>
        <w:trPr>
          <w:trHeight w:val="136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https://uchebnik.mos.ru/material_view/lesson_templates/1965346?menuReferrer=catalogue</w:t>
              </w:r>
            </w:hyperlink>
          </w:p>
        </w:tc>
      </w:tr>
      <w:tr>
        <w:trPr>
          <w:trHeight w:val="190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https://uchebnik.mos.ru/material_view/atomic_objects/7442241?menuReferrer=catalogue</w:t>
              </w:r>
            </w:hyperlink>
          </w:p>
        </w:tc>
      </w:tr>
      <w:tr>
        <w:trPr>
          <w:trHeight w:val="136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https://uchebnik.mos.ru/material_view/atomic_objects/7820148?menuReferrer=catalogue</w:t>
              </w:r>
            </w:hyperlink>
          </w:p>
        </w:tc>
      </w:tr>
      <w:tr>
        <w:trPr>
          <w:trHeight w:val="136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https://uchebnik.mos.ru/material_view/atomic_objects/8584985?menuReferrer=catalogue</w:t>
              </w:r>
            </w:hyperlink>
          </w:p>
        </w:tc>
      </w:tr>
      <w:tr>
        <w:trPr>
          <w:trHeight w:val="190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https://uchebnik.mos.ru/material_view/atomic_objects/7454937?menuReferrer=catalogue</w:t>
              </w:r>
            </w:hyperlink>
          </w:p>
        </w:tc>
      </w:tr>
      <w:tr>
        <w:trPr>
          <w:trHeight w:val="190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https://uchebnik.mos.ru/material_view/lesson_templates/2712414?menuReferrer=catalogue</w:t>
              </w:r>
            </w:hyperlink>
          </w:p>
        </w:tc>
      </w:tr>
      <w:tr>
        <w:trPr>
          <w:trHeight w:val="190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https://uchebnik.mos.ru/material_view/lesson_templates/750023?menuReferrer=catalogue</w:t>
              </w:r>
            </w:hyperlink>
          </w:p>
        </w:tc>
      </w:tr>
      <w:tr>
        <w:trPr>
          <w:trHeight w:val="190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https://uchebnik.mos.ru/material_view/atomic_objects/9529585?menuReferrer=catalogue</w:t>
              </w:r>
            </w:hyperlink>
          </w:p>
        </w:tc>
      </w:tr>
      <w:tr>
        <w:trPr>
          <w:trHeight w:val="190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https://resh.edu.ru/subject/lesson/6133/start/272668/</w:t>
              </w:r>
            </w:hyperlink>
          </w:p>
        </w:tc>
      </w:tr>
      <w:tr>
        <w:trPr>
          <w:trHeight w:val="190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https://resh.edu.ru/subject/lesson/6065/start/125651/</w:t>
              </w:r>
            </w:hyperlink>
          </w:p>
        </w:tc>
      </w:tr>
      <w:tr>
        <w:trPr>
          <w:trHeight w:val="136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https://uchebnik.mos.ru/material_view/lesson_templates/1087851?menuReferrer=catalogue</w:t>
              </w:r>
            </w:hyperlink>
          </w:p>
        </w:tc>
      </w:tr>
      <w:tr>
        <w:trPr>
          <w:trHeight w:val="136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https://uchebnik.mos.ru/material_view/atomic_objects/7816527?menuReferrer=catalogue</w:t>
              </w:r>
            </w:hyperlink>
          </w:p>
        </w:tc>
      </w:tr>
      <w:tr>
        <w:trPr>
          <w:trHeight w:val="136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https://uchebnik.mos.ru/material_view/atomic_objects/7803398?menuReferrer=catalogue</w:t>
              </w:r>
            </w:hyperlink>
          </w:p>
        </w:tc>
      </w:tr>
      <w:tr>
        <w:trPr>
          <w:trHeight w:val="136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https://uchebnik.mos.ru/material_view/lesson_templates/1942937?menuReferrer=catalogue</w:t>
              </w:r>
            </w:hyperlink>
          </w:p>
        </w:tc>
      </w:tr>
      <w:tr>
        <w:trPr>
          <w:trHeight w:val="109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https://resh.edu.ru/subject/lesson/6129/start/131672/</w:t>
              </w:r>
            </w:hyperlink>
          </w:p>
        </w:tc>
      </w:tr>
      <w:tr>
        <w:trPr>
          <w:trHeight w:val="172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https://uchebnik.mos.ru/material_view/lesson_templates/2373381?menuReferrer=catalogue</w:t>
              </w:r>
            </w:hyperlink>
          </w:p>
        </w:tc>
      </w:tr>
      <w:tr>
        <w:trPr>
          <w:trHeight w:val="136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https://resh.edu.ru/subject/lesson/5444/start/221486/</w:t>
              </w:r>
            </w:hyperlink>
          </w:p>
        </w:tc>
      </w:tr>
      <w:tr>
        <w:trPr>
          <w:trHeight w:val="136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https://uchebnik.mos.ru/material_view/atomic_objects/8882024?menuReferrer=catalogue</w:t>
              </w:r>
            </w:hyperlink>
          </w:p>
        </w:tc>
      </w:tr>
      <w:tr>
        <w:trPr>
          <w:trHeight w:val="109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https://uchebnik.mos.ru/material_view/atomic_objects/888586?menuReferrer=catalogue</w:t>
              </w:r>
            </w:hyperlink>
          </w:p>
        </w:tc>
      </w:tr>
      <w:tr>
        <w:trPr>
          <w:trHeight w:val="163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https://uchebnik.mos.ru/material_view/lesson_templates/81021?menuReferrer=catalogue</w:t>
              </w:r>
            </w:hyperlink>
          </w:p>
        </w:tc>
      </w:tr>
      <w:tr>
        <w:trPr>
          <w:trHeight w:val="136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82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82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82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82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82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82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82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229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163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163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163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82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82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82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109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109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109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55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55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55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256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244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190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109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217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3240"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136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292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136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217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217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82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300"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300"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300"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300"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300"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300"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300"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300"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82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163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3180"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555"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2970" w:hRule="atLeast"/>
          <w:trHeight w:val="144" w:hRule="atLeast"/>
        </w:trPr>
        <w:tc>
          <w:tcPr>
            <w:tcW w:w="3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4"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232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21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9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08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2072225" w:id="23"/>
    <w:p>
      <w:pPr>
        <w:sectPr>
          <w:pgSz w:w="16383" w:h="11906" w:orient="landscape"/>
        </w:sectPr>
      </w:pPr>
    </w:p>
    <w:bookmarkEnd w:id="23"/>
    <w:bookmarkEnd w:id="22"/>
    <w:bookmarkStart w:name="block-12072226" w:id="2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12072226" w:id="25"/>
    <w:p>
      <w:pPr>
        <w:sectPr>
          <w:pgSz w:w="11906" w:h="16383" w:orient="portrait"/>
        </w:sectPr>
      </w:pPr>
    </w:p>
    <w:bookmarkEnd w:id="25"/>
    <w:bookmarkEnd w:id="24"/>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resh.edu.ru/subject/lesson/4756/start/203542/" Type="http://schemas.openxmlformats.org/officeDocument/2006/relationships/hyperlink" Id="rId4"/>
    <Relationship TargetMode="External" Target="https://uchebnik.mos.ru/material_view/lesson_templates/1965346?menuReferrer=catalogue" Type="http://schemas.openxmlformats.org/officeDocument/2006/relationships/hyperlink" Id="rId5"/>
    <Relationship TargetMode="External" Target="https://uchebnik.mos.ru/material_view/lesson_templates/1965346?menuReferrer=catalogue" Type="http://schemas.openxmlformats.org/officeDocument/2006/relationships/hyperlink" Id="rId6"/>
    <Relationship TargetMode="External" Target="https://uchebnik.mos.ru/material_view/atomic_objects/7442241?menuReferrer=catalogue" Type="http://schemas.openxmlformats.org/officeDocument/2006/relationships/hyperlink" Id="rId7"/>
    <Relationship TargetMode="External" Target="https://uchebnik.mos.ru/material_view/atomic_objects/7820148?menuReferrer=catalogue" Type="http://schemas.openxmlformats.org/officeDocument/2006/relationships/hyperlink" Id="rId8"/>
    <Relationship TargetMode="External" Target="https://uchebnik.mos.ru/material_view/atomic_objects/8584985?menuReferrer=catalogue" Type="http://schemas.openxmlformats.org/officeDocument/2006/relationships/hyperlink" Id="rId9"/>
    <Relationship TargetMode="External" Target="https://uchebnik.mos.ru/material_view/atomic_objects/7454937?menuReferrer=catalogue" Type="http://schemas.openxmlformats.org/officeDocument/2006/relationships/hyperlink" Id="rId10"/>
    <Relationship TargetMode="External" Target="https://uchebnik.mos.ru/material_view/lesson_templates/2712414?menuReferrer=catalogue" Type="http://schemas.openxmlformats.org/officeDocument/2006/relationships/hyperlink" Id="rId11"/>
    <Relationship TargetMode="External" Target="https://uchebnik.mos.ru/material_view/lesson_templates/750023?menuReferrer=catalogue" Type="http://schemas.openxmlformats.org/officeDocument/2006/relationships/hyperlink" Id="rId12"/>
    <Relationship TargetMode="External" Target="https://uchebnik.mos.ru/material_view/atomic_objects/9529585?menuReferrer=catalogue" Type="http://schemas.openxmlformats.org/officeDocument/2006/relationships/hyperlink" Id="rId13"/>
    <Relationship TargetMode="External" Target="https://resh.edu.ru/subject/lesson/6133/start/272668/" Type="http://schemas.openxmlformats.org/officeDocument/2006/relationships/hyperlink" Id="rId14"/>
    <Relationship TargetMode="External" Target="https://resh.edu.ru/subject/lesson/6065/start/125651/" Type="http://schemas.openxmlformats.org/officeDocument/2006/relationships/hyperlink" Id="rId15"/>
    <Relationship TargetMode="External" Target="https://uchebnik.mos.ru/material_view/lesson_templates/1087851?menuReferrer=catalogue" Type="http://schemas.openxmlformats.org/officeDocument/2006/relationships/hyperlink" Id="rId16"/>
    <Relationship TargetMode="External" Target="https://uchebnik.mos.ru/material_view/atomic_objects/7816527?menuReferrer=catalogue" Type="http://schemas.openxmlformats.org/officeDocument/2006/relationships/hyperlink" Id="rId17"/>
    <Relationship TargetMode="External" Target="https://uchebnik.mos.ru/material_view/atomic_objects/7803398?menuReferrer=catalogue" Type="http://schemas.openxmlformats.org/officeDocument/2006/relationships/hyperlink" Id="rId18"/>
    <Relationship TargetMode="External" Target="https://uchebnik.mos.ru/material_view/lesson_templates/1942937?menuReferrer=catalogue" Type="http://schemas.openxmlformats.org/officeDocument/2006/relationships/hyperlink" Id="rId19"/>
    <Relationship TargetMode="External" Target="https://resh.edu.ru/subject/lesson/6129/start/131672/" Type="http://schemas.openxmlformats.org/officeDocument/2006/relationships/hyperlink" Id="rId20"/>
    <Relationship TargetMode="External" Target="https://uchebnik.mos.ru/material_view/lesson_templates/2373381?menuReferrer=catalogue" Type="http://schemas.openxmlformats.org/officeDocument/2006/relationships/hyperlink" Id="rId21"/>
    <Relationship TargetMode="External" Target="https://resh.edu.ru/subject/lesson/5444/start/221486/" Type="http://schemas.openxmlformats.org/officeDocument/2006/relationships/hyperlink" Id="rId22"/>
    <Relationship TargetMode="External" Target="https://uchebnik.mos.ru/material_view/atomic_objects/8882024?menuReferrer=catalogue" Type="http://schemas.openxmlformats.org/officeDocument/2006/relationships/hyperlink" Id="rId23"/>
    <Relationship TargetMode="External" Target="https://uchebnik.mos.ru/material_view/atomic_objects/888586?menuReferrer=catalogue" Type="http://schemas.openxmlformats.org/officeDocument/2006/relationships/hyperlink" Id="rId24"/>
    <Relationship TargetMode="External" Target="https://uchebnik.mos.ru/material_view/lesson_templates/81021?menuReferrer=catalogue" Type="http://schemas.openxmlformats.org/officeDocument/2006/relationships/hyperlink" Id="rId2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