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68930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4fa1f4ac-a23b-40a9-b358-a2c621e11e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71c69c9-f8ba-40ed-b513-d1d0a2bb969c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Ташлинского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Вязовская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Марчук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Мишиева О.В.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1491004)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f65ef33-2d33-446f-958f-5e32cb3de0af" w:id="3"/>
      <w:r>
        <w:rPr>
          <w:rFonts w:ascii="Times New Roman" w:hAnsi="Times New Roman"/>
          <w:b/>
          <w:i w:val="false"/>
          <w:color w:val="000000"/>
          <w:sz w:val="28"/>
        </w:rPr>
        <w:t>с. Вязовое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164aad7-7b72-4612-b183-ee0dede85b6a" w:id="4"/>
      <w:r>
        <w:rPr>
          <w:rFonts w:ascii="Times New Roman" w:hAnsi="Times New Roman"/>
          <w:b/>
          <w:i w:val="false"/>
          <w:color w:val="000000"/>
          <w:sz w:val="28"/>
        </w:rPr>
        <w:t>2023г</w:t>
      </w:r>
      <w:bookmarkEnd w:id="4"/>
    </w:p>
    <w:p>
      <w:pPr>
        <w:spacing w:before="0" w:after="0"/>
        <w:ind w:left="120"/>
        <w:jc w:val="left"/>
      </w:pPr>
    </w:p>
    <w:bookmarkStart w:name="block-10689301" w:id="5"/>
    <w:p>
      <w:pPr>
        <w:sectPr>
          <w:pgSz w:w="11906" w:h="16383" w:orient="portrait"/>
        </w:sectPr>
      </w:pPr>
    </w:p>
    <w:bookmarkEnd w:id="5"/>
    <w:bookmarkEnd w:id="0"/>
    <w:bookmarkStart w:name="block-1068930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2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3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УЧЕБНОГО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bookmarkStart w:name="block-10689302" w:id="10"/>
    <w:p>
      <w:pPr>
        <w:sectPr>
          <w:pgSz w:w="11906" w:h="16383" w:orient="portrait"/>
        </w:sectPr>
      </w:pPr>
    </w:p>
    <w:bookmarkEnd w:id="10"/>
    <w:bookmarkEnd w:id="6"/>
    <w:bookmarkStart w:name="block-10689306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Неравенство, решение неравенства. Метод интервалов.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целых и дробно-рациональных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тригонометрических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График функции.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-ой степени.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Натуральные и целые числа. Признаки делимости целых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показателем. Свойства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степени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и совокупности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Показательная и логарифмическая функции, их свойства и графики.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решения уравнений и линейных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функции. Метод интервалов для решения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Первообразная. Таблица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bookmarkStart w:name="block-10689306" w:id="13"/>
    <w:p>
      <w:pPr>
        <w:sectPr>
          <w:pgSz w:w="11906" w:h="16383" w:orient="portrait"/>
        </w:sectPr>
      </w:pPr>
    </w:p>
    <w:bookmarkEnd w:id="13"/>
    <w:bookmarkEnd w:id="11"/>
    <w:bookmarkStart w:name="block-10689307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bookmarkStart w:name="_Toc7339499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5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Задавать последовательности различными способами.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6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понятием: степень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логарифм числа,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false"/>
          <w:i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10689307" w:id="19"/>
    <w:p>
      <w:pPr>
        <w:sectPr>
          <w:pgSz w:w="11906" w:h="16383" w:orient="portrait"/>
        </w:sectPr>
      </w:pPr>
    </w:p>
    <w:bookmarkEnd w:id="19"/>
    <w:bookmarkEnd w:id="14"/>
    <w:bookmarkStart w:name="block-10689303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689303" w:id="21"/>
    <w:p>
      <w:pPr>
        <w:sectPr>
          <w:pgSz w:w="16383" w:h="11906" w:orient="landscape"/>
        </w:sectPr>
      </w:pPr>
    </w:p>
    <w:bookmarkEnd w:id="21"/>
    <w:bookmarkEnd w:id="20"/>
    <w:bookmarkStart w:name="block-10689304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29"/>
        <w:gridCol w:w="3280"/>
        <w:gridCol w:w="997"/>
        <w:gridCol w:w="1963"/>
        <w:gridCol w:w="2120"/>
        <w:gridCol w:w="1474"/>
        <w:gridCol w:w="3331"/>
      </w:tblGrid>
      <w:tr>
        <w:trPr>
          <w:trHeight w:val="300" w:hRule="atLeast"/>
          <w:trHeight w:val="144" w:hRule="atLeast"/>
        </w:trPr>
        <w:tc>
          <w:tcPr>
            <w:tcW w:w="3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https://resh.edu.ru/subject/lesson/4726/start/198194/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https://uchebnik.mos.ru/material_view/lesson_templates/61489?menuReferrer=catalogue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https://resh.edu.ru/subject/lesson/5100/start/326934/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https://uchebnik.mos.ru/material_view/atomic_objects/9238358?menuReferrer=catalogue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https://uchebnik.mos.ru/material_view/lesson_templates/1062946?menuReferrer=catalogue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https://resh.edu.ru/subject/lesson/4730/start/149073/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https://uchebnik.mos.ru/material_view/lesson_templates/2229716?menuReferrer=catalogue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https://uchebnik.mos.ru/material_view/lesson_templates/1979990?menuReferrer=catalogue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https://uchebnik.mos.ru/material_view/atomic_objects/8805790?menuReferrer=catalogue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https://resh.edu.ru/subject/lesson/3768/start/158113/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https://resh.edu.ru/subject/lesson/3798/start/159138/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https://uchebnik.mos.ru/material_view/lesson_templates/1806006?menuReferrer=catalogue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https://uchebnik.mos.ru/material_view/atomic_objects/7416534?menuReferrer=catalogue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https://uchebnik.mos.ru/material_view/lesson_templates/1981977?menuReferrer=catalogue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"Функции и графики. Линейная и квадратичная функции" (РЭШ)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https://resh.edu.ru/subject/lesson/5175/start/326685/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"Построение графиков функций" (МЭШ)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https://uchebnik.mos.ru/material_view/atomic_objects/8892457?menuReferrer=catalogue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"Четность и нечетность тригонометрических функций. Периодичность" (МЭШ)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https://uchebnik.mos.ru/material_view/atomic_objects/7473193?menuReferrer=catalogue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"Степень с рациональным показателем" (МЭШ)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https://uchebnik.mos.ru/material_view/atomic_objects/7414606?menuReferrer=catalogue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"Преобразование выражений, содержащих степени с рациональным показателем" (МЭШ)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https://uchebnik.mos.ru/material_view/atomic_objects/7471580?menuReferrer=catalogue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"Преобразование выражений, содержащих степени с рациональным показателем" (МЭШ)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https://uchebnik.mos.ru/material_view/atomic_objects/7471580?menuReferrer=catalogue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"Арифметический корень натуральной степени" (РЭШ)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https://resh.edu.ru/subject/lesson/5498/start/272542/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"Арифметический корень натуральной степени и его свойства" (МЭШ)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https://uchebnik.mos.ru/material_view/lesson_templates/2468357?menuReferrer=catalogue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"Арифметический квадратный корень и его свойства" (МЭШ)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https://uchebnik.mos.ru/material_view/lesson_templates/1648813?menuReferrer=catalogue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"Свойства арифметического квадратного корня" (МЭШ)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https://uchebnik.mos.ru/material_view/lesson_templates/2166126?menuReferrer=catalogue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"Свойства арифметического квадратного корня" (МЭШ)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https://uchebnik.mos.ru/material_view/lesson_templates/2166126?menuReferrer=catalogue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"Корень n-ой степени. Обобщение" (МЭШ)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https://uchebnik.mos.ru/material_view/atomic_objects/8439881?menuReferrer=catalogue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"Свойства корня n-ой степени" (МЭШ)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https://uchebnik.mos.ru/material_view/atomic_objects/8432586?menuReferrer=catalogue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"Функция корень n-ой степени из x" (МЭШ)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https://uchebnik.mos.ru/material_view/lesson_templates/1948743?menuReferrer=catalogue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"Понятие корня n-ой степени из действительного числа" (МЭШ)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https://uchebnik.mos.ru/material_view/atomic_objects/7473713?menuReferrer=catalogue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"Понятие корня n-ой степени из действительного числа" (МЭШ)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https://uchebnik.mos.ru/material_view/atomic_objects/7473713?menuReferrer=catalogue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"Иррациональные уравнения и неравенства" (РЭШ)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https://resh.edu.ru/subject/lesson/5569/start/159263/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"Решение иррациональных неравенств" (МЭШ)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https://uchebnik.mos.ru/material_view/atomic_objects/11094778?menuReferrer=catalogue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https://uchebnik.mos.ru/material_view/lesson_templates/1434302?menuReferrer=catalogue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https://uchebnik.mos.ru/material_view/atomic_objects/9304518?menuReferrer=catalogue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https://uchebnik.mos.ru/material_view/atomic_objects/9304371?menuReferrer=catalogue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https://uchebnik.mos.ru/material_view/atomic_objects/7507081?menuReferrer=catalogue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https://uchebnik.mos.ru/material_view/atomic_objects/8431674?menuReferrer=catalogue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https://uchebnik.mos.ru/material_view/atomic_objects/7471813?menuReferrer=catalogue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https://resh.edu.ru/subject/lesson/6019/start/199181/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https://resh.edu.ru/subject/lesson/3863/start/199212/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https://resh.edu.ru/subject/lesson/6322/start/114653/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"Арксинус, арккосинус, арктангенс и арккотангенс" (МЭШ)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https://uchebnik.mos.ru/material_view/lesson_templates/174333?menuReferrer=catalogue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"Получение тригонометрической окружности" (МЭШ)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https://uchebnik.mos.ru/material_view/atomic_objects/9251544?menuReferrer=catalogue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"Тригонометрические функции" (МЭШ)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https://uchebnik.mos.ru/material_view/lesson_templates/769047?menuReferrer=catalogue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"Формулы приведения" (РЭШ)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https://resh.edu.ru/subject/lesson/3490/start/199398/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"Формулы половинного аргумента" (РЭШ)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https://resh.edu.ru/subject/lesson/3887/start/199367/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"Формулы сложения" (РЭШ)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https://resh.edu.ru/subject/lesson/4734/start/199305/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"Формулы двойного аргумента" (РЭШ)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https://resh.edu.ru/subject/lesson/3489/start/292739/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"Преобразование тригонометрических выражений" (РЭШ)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https://resh.edu.ru/subject/lesson/4324/start/199618/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"Уравнение cos x = a." (РЭШ)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https://resh.edu.ru/subject/lesson/6317/start/199681/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"Уравнение sinx=a" (РЭШ)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https://resh.edu.ru/subject/lesson/4736/start/199743/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"Уравнение tg x = a" (РЭШ)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https://resh.edu.ru/subject/lesson/4737/start/199804/</w:t>
              </w:r>
            </w:hyperlink>
          </w:p>
        </w:tc>
      </w:tr>
      <w:tr>
        <w:trPr>
          <w:trHeight w:val="280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"Преобразование тригонометрических выражений" (МЭШ)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https://uchebnik.mos.ru/material_view/lesson_templates/1104918?menuReferrer=catalogue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"Тригонометрические уравнения" (РЭШ)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https://resh.edu.ru/subject/lesson/6314/start/199928/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"Однородные тригонометрические уравнения" (РЭШ)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https://resh.edu.ru/subject/lesson/6321/start/199989/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"Методы решения тригонометрических уравнений" (РЭШ)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https://resh.edu.ru/subject/lesson/6320/start/200020/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"Тригонометрические уравнения с параметром" (РЭШ)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https://resh.edu.ru/subject/lesson/6318/start/200082/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"Системы тригонометрических уравнений" (РЭШ)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https://resh.edu.ru/subject/lesson/6319/start/200172/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"Тригонометрические неравенства" (РЭШ)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https://resh.edu.ru/subject/lesson/4738/start/200420/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"Контрольная работа "Преобразование тригонометрических выражений"" (МЭШ)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https://uchebnik.mos.ru/material_view/lesson_templates/215409?menuReferrer=catalogue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"Последовательности" (МЭШ)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https://uchebnik.mos.ru/material_view/lesson_templates/13201?menuReferrer=catalogue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"Прогрессии и сложные проценты" (РЭШ)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https://resh.edu.ru/subject/lesson/5223/start/326717/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"Сумма бесконечной геометрической прогрессии.-1" (МЭШ)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https://uchebnik.mos.ru/material_view/lesson_templates/13439?menuReferrer=catalogue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https://uchebnik.mos.ru/material_view/lesson_templates/1090143?menuReferrer=catalogue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https://uchebnik.mos.ru/material_view/lesson_templates/1090143?menuReferrer=catalogue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https://resh.edu.ru/subject/lesson/5138/start/200452/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https://resh.edu.ru/subject/lesson/3908/start/200483/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https://resh.edu.ru/subject/lesson/4739/start/200514/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0"/>
        <w:gridCol w:w="3040"/>
        <w:gridCol w:w="1020"/>
        <w:gridCol w:w="1990"/>
        <w:gridCol w:w="2145"/>
        <w:gridCol w:w="1496"/>
        <w:gridCol w:w="3313"/>
      </w:tblGrid>
      <w:tr>
        <w:trPr>
          <w:trHeight w:val="300" w:hRule="atLeast"/>
          <w:trHeight w:val="144" w:hRule="atLeast"/>
        </w:trPr>
        <w:tc>
          <w:tcPr>
            <w:tcW w:w="4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4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"Степень с рациональным показателем" (МЭШ)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https://uchebnik.mos.ru/material_view/atomic_objects/7414606?menuReferrer=catalogue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"Свойства степени" (МЭШ)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https://uchebnik.mos.ru/material_view/atomic_objects/8496040?menuReferrer=catalogue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"Преобразование выражений, содержащих степени с рациональным показателем" (МЭШ)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https://uchebnik.mos.ru/material_view/atomic_objects/7471580?menuReferrer=catalogue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"Преобразование выражений, содержащих степени с рациональным показателем" (МЭШ)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https://uchebnik.mos.ru/material_view/atomic_objects/8551334?menuReferrer=catalogue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"Преобразование выражений, содержащих степени с рациональным показателем" (МЭШ)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https://uchebnik.mos.ru/material_view/atomic_objects/8551334?menuReferrer=catalogue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"Показательные уравнения. Системы показательных уравнений" (МЭШ)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https://uchebnik.mos.ru/material_view/atomic_objects/7452582?menuReferrer=catalogue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"Показательные уравнения" (МЭШ)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https://uchebnik.mos.ru/material_view/lesson_templates/1311418?menuReferrer=catalogue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"Показательные уравнения - 1" (МЭШ)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https://uchebnik.mos.ru/material_view/atomic_objects/9319973?menuReferrer=catalogue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"Показательные уравнения.2 урок" (МЭШ)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https://uchebnik.mos.ru/material_view/atomic_objects/7861403?menuReferrer=catalogue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Видео "Решение показательных уравнений" (МЭШ)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https://uchebnik.mos.ru/material_view/atomic_objects/8499370?menuReferrer=catalogue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"Показательная функция" (МЭШ)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https://uchebnik.mos.ru/material_view/atomic_objects/7452575?menuReferrer=catalogue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"Степень с рациональным показателем" (МЭШ)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https://uchebnik.mos.ru/material_view/atomic_objects/7414606?menuReferrer=catalogue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"Логарифмы. Свойства логарифмов" (МЭШ)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https://uchebnik.mos.ru/material_view/atomic_objects/8534077?menuReferrer=catalogue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"Десятичные и натуральные логарифмы" (МЭШ)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https://uchebnik.mos.ru/material_view/atomic_objects/8534237?menuReferrer=catalogue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"Преобразование логарифмических выражений" (МЭШ)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https://uchebnik.mos.ru/material_view/lesson_templates/1007556?menuReferrer=catalogue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"Преобразование логарифмических выражений" (МЭШ)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https://uchebnik.mos.ru/material_view/lesson_templates/1007556?menuReferrer=catalogue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"Преобразование логарифмических выражений" (МЭШ)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https://uchebnik.mos.ru/material_view/lesson_templates/1007556?menuReferrer=catalogue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"Преобразование логарифмических выражений" (МЭШ)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https://uchebnik.mos.ru/material_view/lesson_templates/1007556?menuReferrer=catalogue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"Логарифмические уравнения" (МЭШ)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https://uchebnik.mos.ru/material_view/atomic_objects/8586098?menuReferrer=catalogue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"Логарифмические уравнения" (МЭШ)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https://uchebnik.mos.ru/material_view/atomic_objects/8609975?menuReferrer=catalogue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"Логарифмические уравнения" (МЭШ)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https://uchebnik.mos.ru/material_view/lesson_templates/1245725?menuReferrer=catalogue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"Логарифмические уравнения." (МЭШ)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https://uchebnik.mos.ru/material_view/lesson_templates/1476664?menuReferrer=catalogue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"Логарифмическая функция" (МЭШ)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https://uchebnik.mos.ru/material_view/atomic_objects/7452525?menuReferrer=catalogue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 11 класс. Логарифмическая функция - 2" (МЭШ)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https://uchebnik.mos.ru/material_view/lesson_templates/7780?menuReferrer=catalogue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"Четность и нечетность тригонометрических функций. Периодичность" (РЭШ)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https://resh.edu.ru/subject/lesson/3923/start/200607/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"Обратные тригонометрические функции" (РЭШ)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https://resh.edu.ru/subject/lesson/6113/start/200856/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"Тригонометрические функции" (МЭШ)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https://uchebnik.mos.ru/material_view/lesson_templates/769047?menuReferrer=catalogue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"Обратные тригонометрические функции" (МЭШ)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https://uchebnik.mos.ru/material_view/atomic_objects/8645737?menuReferrer=catalogue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"Тригонометрические неравенства" (МЭШ)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https://uchebnik.mos.ru/material_view/atomic_objects/7475718?menuReferrer=catalogue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"Тригонометрические неравенства" (МЭШ)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https://uchebnik.mos.ru/material_view/lesson_templates/931102?menuReferrer=catalogue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Видео "Решение тригонометрического неравенства" (МЭШ)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https://uchebnik.mos.ru/material_view/lesson_templates/931102?menuReferrer=catalogue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"Решение тригонометрического неравенства" (МЭШ)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https://uchebnik.mos.ru/material_view/atomic_objects/9179741?menuReferrer=catalogue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"Контрольная работа: "Логарифмические уравнения" (МЭШ)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https://uchebnik.mos.ru/material_view/lesson_templates/919725?menuReferrer=catalogue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Видео "Непрерывность функции" (МЭШ)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https://uchebnik.mos.ru/material_view/atomic_objects/8663861?menuReferrer=catalogue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"Решение неравенств методом интервалов" (МЭШ)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https://uchebnik.mos.ru/material_view/atomic_objects/7416538?menuReferrer=catalogue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"Решение неравенств методом интервалов — 3" (МЭШ)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https://uchebnik.mos.ru/material_view/atomic_objects/8446730?menuReferrer=catalogue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"Найти значение производной функции # 1"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https://uchebnik.mos.ru/material_view/atomic_objects/8639830?menuReferrer=catalogue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"Найти значение производной функции # 2" (МЭШ)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https://uchebnik.mos.ru/material_view/atomic_objects/8639936?menuReferrer=catalogue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"Определение производной. Физический смысл производной" (МЭШ)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https://resh.edu.ru/subject/lesson/4923/start/200980/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"Геометрический смысл производной" (МЭШ)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https://resh.edu.ru/subject/lesson/3976/start/201104/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"Производная степенной функции" (РЭШ)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https://resh.edu.ru/subject/lesson/4922/start/201042/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"Производные элементарных функций" (РЭШ)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https://resh.edu.ru/subject/lesson/6114/start/201073/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"Производная. Производная суммы" (МЭШ)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https://uchebnik.mos.ru/material_view/atomic_objects/8840279?menuReferrer=catalogue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"Производная. Производная произведения" (МЭШ)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https://uchebnik.mos.ru/material_view/atomic_objects/8842399?menuReferrer=catalogue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"Производная. Производная частного" (МЭШ)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https://uchebnik.mos.ru/material_view/atomic_objects/8842430?menuReferrer=catalogue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"Экстремумы функции" (РЭШ)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https://resh.edu.ru/subject/lesson/3987/start/273810/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"Интервалы монотонности и экстремумы функции" (МЭШ)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https://uchebnik.mos.ru/material_view/lesson_templates/119621?menuReferrer=catalogue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"Исследование функции на монотонность и экстремумы" (МЭШ)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https://uchebnik.mos.ru/material_view/lesson_templates/45506?menuReferrer=catalogue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"Исследование функции на монотонность и экстремумы" (МЭШ)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https://uchebnik.mos.ru/material_view/lesson_templates/57636?menuReferrer=catalogue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"Наибольшее и наименьшее значения функции" (РЭШ)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https://resh.edu.ru/subject/lesson/6115/start/36346/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"Наименьшее и наибольшее значения функции на отрезке" (МЭШ)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https://uchebnik.mos.ru/material_view/lesson_templates/1436547?menuReferrer=catalogue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"Наибольшее и наименьшее значение функции" (МЭШ)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https://uchebnik.mos.ru/material_view/lesson_templates/2256610?menuReferrer=catalogue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"Наибольшее и наименьшее значения функции на отрезке" (МЭШ)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https://uchebnik.mos.ru/material_view/atomic_objects/9698833?menuReferrer=catalogue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"Наибольшее и наименьшее значение функции" (МЭШ)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https://uchebnik.mos.ru/material_view/lesson_templates/798884?menuReferrer=catalogue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Видео "Наибольшее и наименьшее значения функции. Решение прикладных задач" (МЭШ)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https://uchebnik.mos.ru/material_view/atomic_objects/9846973?menuReferrer=catalogue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"Решение задач с помощью производной" (РЭШ)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https://resh.edu.ru/subject/lesson/6195/start/225651/</w:t>
              </w:r>
            </w:hyperlink>
          </w:p>
        </w:tc>
      </w:tr>
      <w:tr>
        <w:trPr>
          <w:trHeight w:val="265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"Контрольная работа "Понятие производной" (МЭШ)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https://uchebnik.mos.ru/material_view/lesson_templates/19789?menuReferrer=catalogue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"Первообразная" (РЭШ)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https://resh.edu.ru/subject/lesson/4924/start/225713/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"Правила вычисления первообразной" (РЭШ)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https://resh.edu.ru/subject/lesson/3993/start/225744/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"Площадь криволинейной трапеции. Интеграл и его свойства" (РЭШ)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https://resh.edu.ru/subject/lesson/6117/start/225775/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"Вычисление площадей с помощью интегралов" (РЭШ)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https://resh.edu.ru/subject/lesson/4037/start/269550/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"Применение интегралов для решения геометрических и физических задач" (РЭШ)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https://resh.edu.ru/subject/lesson/6118/start/225808/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"Формула Ньютона Лейбница" (МЭШ)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https://uchebnik.mos.ru/material_view/atomic_objects/8937025?menuReferrer=catalogue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"Формула Ньютона-Лейбница" (МЭШ)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https://uchebnik.mos.ru/material_view/atomic_objects/7473697?menuReferrer=catalogue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"Формула Ньютона - Лейбница" (МЭШ)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https://uchebnik.mos.ru/material_view/lesson_templates/1944698?menuReferrer=catalogue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"Определенный интеграл. Формула Ньютона-Лейбница" (МЭШ)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https://uchebnik.mos.ru/material_view/lesson_templates/2099937?menuReferrer=catalogue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"Линейные уравнения и неравенства с двумя переменными" (РЭШ)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https://resh.edu.ru/subject/lesson/6122/start/38660/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"Нелинейные уравнения и неравенства с двумя переменными" (РЭШ)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https://resh.edu.ru/subject/lesson/6123/start/149198/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Видео "Задача на смеси и концентрацию с помощью системы линейных уравнений" (МЭШ)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https://uchebnik.mos.ru/material_view/atomic_objects/9803686?menuReferrer=catalogue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"Решение задач с помощью систем уравнений второй степени" (МЭШ)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https://uchebnik.mos.ru/material_view/atomic_objects/7416841?menuReferrer=catalogue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"Показательные и логарифмические уравнения и неравенства с двумя переменными" (РЭШ)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https://resh.edu.ru/subject/lesson/4155/start/38784/</w:t>
              </w:r>
            </w:hyperlink>
          </w:p>
        </w:tc>
      </w:tr>
      <w:tr>
        <w:trPr>
          <w:trHeight w:val="238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"Решение системы уравнений # 1" (МЭШ)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https://uchebnik.mos.ru/material_view/atomic_objects/8617679?menuReferrer=catalogue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"Решение системы уравнений # 2" (МЭШ)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https://uchebnik.mos.ru/material_view/atomic_objects/8617845?menuReferrer=catalogue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Видео "Логарифмические неравенства" (МЭШ)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https://uchebnik.mos.ru/material_view/atomic_objects/7525928?menuReferrer=catalogue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"Наименьшее и наибольшее значения функции на отрезке" (МЭШ)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https://uchebnik.mos.ru/material_view/lesson_templates/1436547?menuReferrer=catalogue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"Решение системы уравнений # 1" (МЭШ)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https://uchebnik.mos.ru/material_view/atomic_objects/8617679?menuReferrer=catalogue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"Решение системы уравнений # 1" (МЭШ)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https://uchebnik.mos.ru/material_view/atomic_objects/8617679?menuReferrer=catalogue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"Контрольная работа "Первообразная и интеграл"" (МЭШ)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https://uchebnik.mos.ru/material_view/lesson_templates/176987?menuReferrer=catalogue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 Натуральные числа. Делимость натуральных чисел" (МЭШ)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https://uchebnik.mos.ru/material_view/lesson_templates/60316?menuReferrer=catalogue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"Натуральные и целые числа. Делимость натуральных чисел" (МЭШ)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https://uchebnik.mos.ru/material_view/lesson_templates/61132?menuReferrer=catalogue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"Шпаргалки-памятки по математике. Натуральные числа. Арифметические действия" (МЭШ)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https://uchebnik.mos.ru/material_view/atomic_objects/10129447?menuReferrer=catalogue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"Натуральные и целые числа. Делимость натуральных чисел" (МЭШ)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https://uchebnik.mos.ru/material_view/atomic_objects/7445033?menuReferrer=catalogue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"Натуральные числа. Делимость натуральных чисел" (МЭШ)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https://uchebnik.mos.ru/material_view/lesson_templates/60316?menuReferrer=catalogue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"Натуральные и целые числа. Делимость натуральных чисел" (МЭШ)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https://uchebnik.mos.ru/material_view/lesson_templates/61132?menuReferrer=catalogue</w:t>
              </w:r>
            </w:hyperlink>
          </w:p>
        </w:tc>
      </w:tr>
      <w:tr>
        <w:trPr>
          <w:trHeight w:val="292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"Обобщающее повторение. Иррациональные уравнения" (МЭШ)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https://uchebnik.mos.ru/material_view/lesson_templates/468773?menuReferrer=catalogue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"Уравнения. Методы решения уравнений" (РЭШ)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https://resh.edu.ru/subject/lesson/4932/start/127853/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"Повторение темы "Решение логарифмических уравнений" (МЭШ)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https://uchebnik.mos.ru/material_view/lesson_templates/1713411?menuReferrer=catalogue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"Производная и интеграл" (РЭШ)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https://resh.edu.ru/subject/lesson/4163/start/39116/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"Комбинированные задачи" (РЭШ)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https://resh.edu.ru/subject/lesson/4934/start/39170/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"Неравенства. Методы решения неравенств" (РЭШ)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https://resh.edu.ru/subject/lesson/4933/start/127884/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"Обобщение и систематизация знаний по теме: "Решение логарифмических уравнений и неравенств"" (МЭШ)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https://uchebnik.mos.ru/material_view/lesson_templates/1537017?menuReferrer=catalogue</w:t>
              </w:r>
            </w:hyperlink>
          </w:p>
        </w:tc>
      </w:tr>
      <w:tr>
        <w:trPr>
          <w:trHeight w:val="238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"Тригонометрические неравенства" (МЭШ)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https://uchebnik.mos.ru/material_view/atomic_objects/7475718?menuReferrer=catalogue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"Неравенства с одной переменной" (МЭШ)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https://uchebnik.mos.ru/material_view/atomic_objects/7416837?menuReferrer=catalogue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"Системы уравнений. Методы решения систем уравнений" (РЭШ)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https://resh.edu.ru/subject/lesson/4134/start/39002/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"Тригонометрические уравнения. Обобщение" (МЭШ)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https://uchebnik.mos.ru/material_view/atomic_objects/8892654?menuReferrer=catalogue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"Функции. Свойства функций и их графики. Исследование функций" (РЭШ)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https://resh.edu.ru/subject/lesson/6124/start/38970/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"Обобщение. Степени и корни. Степенные функции" (МЭШ)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https://uchebnik.mos.ru/material_view/atomic_objects/8551098?menuReferrer=catalogue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"Итоговая контрольная работа 11 класс" (МЭШ)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https://uchebnik.mos.ru/material_view/lesson_templates/937956?menuReferrer=catalogue</w:t>
              </w:r>
            </w:hyperlink>
          </w:p>
        </w:tc>
      </w:tr>
      <w:tr>
        <w:trPr>
          <w:trHeight w:val="238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"Задача на движение. Система уравнений" (МЭШ)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https://uchebnik.mos.ru/material_view/atomic_objects/8580943?menuReferrer=catalogue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"Итоговое тестирование по геометрии в 11 классе" (МЭШ)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https://uchebnik.mos.ru/material_view/lesson_templates/471298?menuReferrer=catalogue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"Обобщение и систематизация знаний по теме "Действительные числа"" (МЭШ)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https://uchebnik.mos.ru/material_view/atomic_objects/8691476?menuReferrer=catalogue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"Обобщение и систематизация знаний по теме: "Решение логарифмических уравнений и неравенств"" (МЭШ)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https://uchebnik.mos.ru/material_view/lesson_templates/1537017?menuReferrer=catalogue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689304" w:id="23"/>
    <w:p>
      <w:pPr>
        <w:sectPr>
          <w:pgSz w:w="16383" w:h="11906" w:orient="landscape"/>
        </w:sectPr>
      </w:pPr>
    </w:p>
    <w:bookmarkEnd w:id="23"/>
    <w:bookmarkEnd w:id="22"/>
    <w:bookmarkStart w:name="block-10689305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33bd3c8a-d70a-4cdc-a528-738232c0b60c" w:id="25"/>
      <w:r>
        <w:rPr>
          <w:rFonts w:ascii="Times New Roman" w:hAnsi="Times New Roman"/>
          <w:b w:val="false"/>
          <w:i w:val="false"/>
          <w:color w:val="000000"/>
          <w:sz w:val="28"/>
        </w:rPr>
        <w:t>https://uchebnik.mos.ru, https://resh.edu.ru/, https://mathb-ege.sdamgia.ru/</w:t>
      </w:r>
      <w:bookmarkEnd w:id="25"/>
    </w:p>
    <w:bookmarkStart w:name="block-10689305" w:id="26"/>
    <w:p>
      <w:pPr>
        <w:sectPr>
          <w:pgSz w:w="11906" w:h="16383" w:orient="portrait"/>
        </w:sectPr>
      </w:pPr>
    </w:p>
    <w:bookmarkEnd w:id="26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lesson/4726/start/198194/" Type="http://schemas.openxmlformats.org/officeDocument/2006/relationships/hyperlink" Id="rId4"/>
    <Relationship TargetMode="External" Target="https://uchebnik.mos.ru/material_view/lesson_templates/61489?menuReferrer=catalogue" Type="http://schemas.openxmlformats.org/officeDocument/2006/relationships/hyperlink" Id="rId5"/>
    <Relationship TargetMode="External" Target="https://resh.edu.ru/subject/lesson/5100/start/326934/" Type="http://schemas.openxmlformats.org/officeDocument/2006/relationships/hyperlink" Id="rId6"/>
    <Relationship TargetMode="External" Target="https://uchebnik.mos.ru/material_view/atomic_objects/9238358?menuReferrer=catalogue" Type="http://schemas.openxmlformats.org/officeDocument/2006/relationships/hyperlink" Id="rId7"/>
    <Relationship TargetMode="External" Target="https://uchebnik.mos.ru/material_view/lesson_templates/1062946?menuReferrer=catalogue" Type="http://schemas.openxmlformats.org/officeDocument/2006/relationships/hyperlink" Id="rId8"/>
    <Relationship TargetMode="External" Target="https://resh.edu.ru/subject/lesson/4730/start/149073/" Type="http://schemas.openxmlformats.org/officeDocument/2006/relationships/hyperlink" Id="rId9"/>
    <Relationship TargetMode="External" Target="https://uchebnik.mos.ru/material_view/lesson_templates/2229716?menuReferrer=catalogue" Type="http://schemas.openxmlformats.org/officeDocument/2006/relationships/hyperlink" Id="rId10"/>
    <Relationship TargetMode="External" Target="https://uchebnik.mos.ru/material_view/lesson_templates/1979990?menuReferrer=catalogue" Type="http://schemas.openxmlformats.org/officeDocument/2006/relationships/hyperlink" Id="rId11"/>
    <Relationship TargetMode="External" Target="https://uchebnik.mos.ru/material_view/atomic_objects/8805790?menuReferrer=catalogue" Type="http://schemas.openxmlformats.org/officeDocument/2006/relationships/hyperlink" Id="rId12"/>
    <Relationship TargetMode="External" Target="https://resh.edu.ru/subject/lesson/3768/start/158113/" Type="http://schemas.openxmlformats.org/officeDocument/2006/relationships/hyperlink" Id="rId13"/>
    <Relationship TargetMode="External" Target="https://resh.edu.ru/subject/lesson/3798/start/159138/" Type="http://schemas.openxmlformats.org/officeDocument/2006/relationships/hyperlink" Id="rId14"/>
    <Relationship TargetMode="External" Target="https://uchebnik.mos.ru/material_view/lesson_templates/1806006?menuReferrer=catalogue" Type="http://schemas.openxmlformats.org/officeDocument/2006/relationships/hyperlink" Id="rId15"/>
    <Relationship TargetMode="External" Target="https://uchebnik.mos.ru/material_view/atomic_objects/7416534?menuReferrer=catalogue" Type="http://schemas.openxmlformats.org/officeDocument/2006/relationships/hyperlink" Id="rId16"/>
    <Relationship TargetMode="External" Target="https://uchebnik.mos.ru/material_view/lesson_templates/1981977?menuReferrer=catalogue" Type="http://schemas.openxmlformats.org/officeDocument/2006/relationships/hyperlink" Id="rId17"/>
    <Relationship TargetMode="External" Target="https://resh.edu.ru/subject/lesson/5175/start/326685/" Type="http://schemas.openxmlformats.org/officeDocument/2006/relationships/hyperlink" Id="rId18"/>
    <Relationship TargetMode="External" Target="https://uchebnik.mos.ru/material_view/atomic_objects/8892457?menuReferrer=catalogue" Type="http://schemas.openxmlformats.org/officeDocument/2006/relationships/hyperlink" Id="rId19"/>
    <Relationship TargetMode="External" Target="https://uchebnik.mos.ru/material_view/atomic_objects/7473193?menuReferrer=catalogue" Type="http://schemas.openxmlformats.org/officeDocument/2006/relationships/hyperlink" Id="rId20"/>
    <Relationship TargetMode="External" Target="https://uchebnik.mos.ru/material_view/atomic_objects/7414606?menuReferrer=catalogue" Type="http://schemas.openxmlformats.org/officeDocument/2006/relationships/hyperlink" Id="rId21"/>
    <Relationship TargetMode="External" Target="https://uchebnik.mos.ru/material_view/atomic_objects/7471580?menuReferrer=catalogue" Type="http://schemas.openxmlformats.org/officeDocument/2006/relationships/hyperlink" Id="rId22"/>
    <Relationship TargetMode="External" Target="https://uchebnik.mos.ru/material_view/atomic_objects/7471580?menuReferrer=catalogue" Type="http://schemas.openxmlformats.org/officeDocument/2006/relationships/hyperlink" Id="rId23"/>
    <Relationship TargetMode="External" Target="https://resh.edu.ru/subject/lesson/5498/start/272542/" Type="http://schemas.openxmlformats.org/officeDocument/2006/relationships/hyperlink" Id="rId24"/>
    <Relationship TargetMode="External" Target="https://uchebnik.mos.ru/material_view/lesson_templates/2468357?menuReferrer=catalogue" Type="http://schemas.openxmlformats.org/officeDocument/2006/relationships/hyperlink" Id="rId25"/>
    <Relationship TargetMode="External" Target="https://uchebnik.mos.ru/material_view/lesson_templates/1648813?menuReferrer=catalogue" Type="http://schemas.openxmlformats.org/officeDocument/2006/relationships/hyperlink" Id="rId26"/>
    <Relationship TargetMode="External" Target="https://uchebnik.mos.ru/material_view/lesson_templates/2166126?menuReferrer=catalogue" Type="http://schemas.openxmlformats.org/officeDocument/2006/relationships/hyperlink" Id="rId27"/>
    <Relationship TargetMode="External" Target="https://uchebnik.mos.ru/material_view/lesson_templates/2166126?menuReferrer=catalogue" Type="http://schemas.openxmlformats.org/officeDocument/2006/relationships/hyperlink" Id="rId28"/>
    <Relationship TargetMode="External" Target="https://uchebnik.mos.ru/material_view/atomic_objects/8439881?menuReferrer=catalogue" Type="http://schemas.openxmlformats.org/officeDocument/2006/relationships/hyperlink" Id="rId29"/>
    <Relationship TargetMode="External" Target="https://uchebnik.mos.ru/material_view/atomic_objects/8432586?menuReferrer=catalogue" Type="http://schemas.openxmlformats.org/officeDocument/2006/relationships/hyperlink" Id="rId30"/>
    <Relationship TargetMode="External" Target="https://uchebnik.mos.ru/material_view/lesson_templates/1948743?menuReferrer=catalogue" Type="http://schemas.openxmlformats.org/officeDocument/2006/relationships/hyperlink" Id="rId31"/>
    <Relationship TargetMode="External" Target="https://uchebnik.mos.ru/material_view/atomic_objects/7473713?menuReferrer=catalogue" Type="http://schemas.openxmlformats.org/officeDocument/2006/relationships/hyperlink" Id="rId32"/>
    <Relationship TargetMode="External" Target="https://uchebnik.mos.ru/material_view/atomic_objects/7473713?menuReferrer=catalogue" Type="http://schemas.openxmlformats.org/officeDocument/2006/relationships/hyperlink" Id="rId33"/>
    <Relationship TargetMode="External" Target="https://resh.edu.ru/subject/lesson/5569/start/159263/" Type="http://schemas.openxmlformats.org/officeDocument/2006/relationships/hyperlink" Id="rId34"/>
    <Relationship TargetMode="External" Target="https://uchebnik.mos.ru/material_view/atomic_objects/11094778?menuReferrer=catalogue" Type="http://schemas.openxmlformats.org/officeDocument/2006/relationships/hyperlink" Id="rId35"/>
    <Relationship TargetMode="External" Target="https://uchebnik.mos.ru/material_view/lesson_templates/1434302?menuReferrer=catalogue" Type="http://schemas.openxmlformats.org/officeDocument/2006/relationships/hyperlink" Id="rId36"/>
    <Relationship TargetMode="External" Target="https://uchebnik.mos.ru/material_view/atomic_objects/9304518?menuReferrer=catalogue" Type="http://schemas.openxmlformats.org/officeDocument/2006/relationships/hyperlink" Id="rId37"/>
    <Relationship TargetMode="External" Target="https://uchebnik.mos.ru/material_view/atomic_objects/9304371?menuReferrer=catalogue" Type="http://schemas.openxmlformats.org/officeDocument/2006/relationships/hyperlink" Id="rId38"/>
    <Relationship TargetMode="External" Target="https://uchebnik.mos.ru/material_view/atomic_objects/7507081?menuReferrer=catalogue" Type="http://schemas.openxmlformats.org/officeDocument/2006/relationships/hyperlink" Id="rId39"/>
    <Relationship TargetMode="External" Target="https://uchebnik.mos.ru/material_view/atomic_objects/8431674?menuReferrer=catalogue" Type="http://schemas.openxmlformats.org/officeDocument/2006/relationships/hyperlink" Id="rId40"/>
    <Relationship TargetMode="External" Target="https://uchebnik.mos.ru/material_view/atomic_objects/7471813?menuReferrer=catalogue" Type="http://schemas.openxmlformats.org/officeDocument/2006/relationships/hyperlink" Id="rId41"/>
    <Relationship TargetMode="External" Target="https://resh.edu.ru/subject/lesson/6019/start/199181/" Type="http://schemas.openxmlformats.org/officeDocument/2006/relationships/hyperlink" Id="rId42"/>
    <Relationship TargetMode="External" Target="https://resh.edu.ru/subject/lesson/3863/start/199212/" Type="http://schemas.openxmlformats.org/officeDocument/2006/relationships/hyperlink" Id="rId43"/>
    <Relationship TargetMode="External" Target="https://resh.edu.ru/subject/lesson/6322/start/114653/" Type="http://schemas.openxmlformats.org/officeDocument/2006/relationships/hyperlink" Id="rId44"/>
    <Relationship TargetMode="External" Target="https://uchebnik.mos.ru/material_view/lesson_templates/174333?menuReferrer=catalogue" Type="http://schemas.openxmlformats.org/officeDocument/2006/relationships/hyperlink" Id="rId45"/>
    <Relationship TargetMode="External" Target="https://uchebnik.mos.ru/material_view/atomic_objects/9251544?menuReferrer=catalogue" Type="http://schemas.openxmlformats.org/officeDocument/2006/relationships/hyperlink" Id="rId46"/>
    <Relationship TargetMode="External" Target="https://uchebnik.mos.ru/material_view/lesson_templates/769047?menuReferrer=catalogue" Type="http://schemas.openxmlformats.org/officeDocument/2006/relationships/hyperlink" Id="rId47"/>
    <Relationship TargetMode="External" Target="https://resh.edu.ru/subject/lesson/3490/start/199398/" Type="http://schemas.openxmlformats.org/officeDocument/2006/relationships/hyperlink" Id="rId48"/>
    <Relationship TargetMode="External" Target="https://resh.edu.ru/subject/lesson/3887/start/199367/" Type="http://schemas.openxmlformats.org/officeDocument/2006/relationships/hyperlink" Id="rId49"/>
    <Relationship TargetMode="External" Target="https://resh.edu.ru/subject/lesson/4734/start/199305/" Type="http://schemas.openxmlformats.org/officeDocument/2006/relationships/hyperlink" Id="rId50"/>
    <Relationship TargetMode="External" Target="https://resh.edu.ru/subject/lesson/3489/start/292739/" Type="http://schemas.openxmlformats.org/officeDocument/2006/relationships/hyperlink" Id="rId51"/>
    <Relationship TargetMode="External" Target="https://resh.edu.ru/subject/lesson/4324/start/199618/" Type="http://schemas.openxmlformats.org/officeDocument/2006/relationships/hyperlink" Id="rId52"/>
    <Relationship TargetMode="External" Target="https://resh.edu.ru/subject/lesson/6317/start/199681/" Type="http://schemas.openxmlformats.org/officeDocument/2006/relationships/hyperlink" Id="rId53"/>
    <Relationship TargetMode="External" Target="https://resh.edu.ru/subject/lesson/4736/start/199743/" Type="http://schemas.openxmlformats.org/officeDocument/2006/relationships/hyperlink" Id="rId54"/>
    <Relationship TargetMode="External" Target="https://resh.edu.ru/subject/lesson/4737/start/199804/" Type="http://schemas.openxmlformats.org/officeDocument/2006/relationships/hyperlink" Id="rId55"/>
    <Relationship TargetMode="External" Target="https://uchebnik.mos.ru/material_view/lesson_templates/1104918?menuReferrer=catalogue" Type="http://schemas.openxmlformats.org/officeDocument/2006/relationships/hyperlink" Id="rId56"/>
    <Relationship TargetMode="External" Target="https://resh.edu.ru/subject/lesson/6314/start/199928/" Type="http://schemas.openxmlformats.org/officeDocument/2006/relationships/hyperlink" Id="rId57"/>
    <Relationship TargetMode="External" Target="https://resh.edu.ru/subject/lesson/6321/start/199989/" Type="http://schemas.openxmlformats.org/officeDocument/2006/relationships/hyperlink" Id="rId58"/>
    <Relationship TargetMode="External" Target="https://resh.edu.ru/subject/lesson/6320/start/200020/" Type="http://schemas.openxmlformats.org/officeDocument/2006/relationships/hyperlink" Id="rId59"/>
    <Relationship TargetMode="External" Target="https://resh.edu.ru/subject/lesson/6318/start/200082/" Type="http://schemas.openxmlformats.org/officeDocument/2006/relationships/hyperlink" Id="rId60"/>
    <Relationship TargetMode="External" Target="https://resh.edu.ru/subject/lesson/6319/start/200172/" Type="http://schemas.openxmlformats.org/officeDocument/2006/relationships/hyperlink" Id="rId61"/>
    <Relationship TargetMode="External" Target="https://resh.edu.ru/subject/lesson/4738/start/200420/" Type="http://schemas.openxmlformats.org/officeDocument/2006/relationships/hyperlink" Id="rId62"/>
    <Relationship TargetMode="External" Target="https://uchebnik.mos.ru/material_view/lesson_templates/215409?menuReferrer=catalogue" Type="http://schemas.openxmlformats.org/officeDocument/2006/relationships/hyperlink" Id="rId63"/>
    <Relationship TargetMode="External" Target="https://uchebnik.mos.ru/material_view/lesson_templates/13201?menuReferrer=catalogue" Type="http://schemas.openxmlformats.org/officeDocument/2006/relationships/hyperlink" Id="rId64"/>
    <Relationship TargetMode="External" Target="https://resh.edu.ru/subject/lesson/5223/start/326717/" Type="http://schemas.openxmlformats.org/officeDocument/2006/relationships/hyperlink" Id="rId65"/>
    <Relationship TargetMode="External" Target="https://uchebnik.mos.ru/material_view/lesson_templates/13439?menuReferrer=catalogue" Type="http://schemas.openxmlformats.org/officeDocument/2006/relationships/hyperlink" Id="rId66"/>
    <Relationship TargetMode="External" Target="https://uchebnik.mos.ru/material_view/lesson_templates/1090143?menuReferrer=catalogue" Type="http://schemas.openxmlformats.org/officeDocument/2006/relationships/hyperlink" Id="rId67"/>
    <Relationship TargetMode="External" Target="https://uchebnik.mos.ru/material_view/lesson_templates/1090143?menuReferrer=catalogue" Type="http://schemas.openxmlformats.org/officeDocument/2006/relationships/hyperlink" Id="rId68"/>
    <Relationship TargetMode="External" Target="https://resh.edu.ru/subject/lesson/5138/start/200452/" Type="http://schemas.openxmlformats.org/officeDocument/2006/relationships/hyperlink" Id="rId69"/>
    <Relationship TargetMode="External" Target="https://resh.edu.ru/subject/lesson/3908/start/200483/" Type="http://schemas.openxmlformats.org/officeDocument/2006/relationships/hyperlink" Id="rId70"/>
    <Relationship TargetMode="External" Target="https://resh.edu.ru/subject/lesson/4739/start/200514/" Type="http://schemas.openxmlformats.org/officeDocument/2006/relationships/hyperlink" Id="rId71"/>
    <Relationship TargetMode="External" Target="https://uchebnik.mos.ru/material_view/atomic_objects/7414606?menuReferrer=catalogue" Type="http://schemas.openxmlformats.org/officeDocument/2006/relationships/hyperlink" Id="rId72"/>
    <Relationship TargetMode="External" Target="https://uchebnik.mos.ru/material_view/atomic_objects/8496040?menuReferrer=catalogue" Type="http://schemas.openxmlformats.org/officeDocument/2006/relationships/hyperlink" Id="rId73"/>
    <Relationship TargetMode="External" Target="https://uchebnik.mos.ru/material_view/atomic_objects/7471580?menuReferrer=catalogue" Type="http://schemas.openxmlformats.org/officeDocument/2006/relationships/hyperlink" Id="rId74"/>
    <Relationship TargetMode="External" Target="https://uchebnik.mos.ru/material_view/atomic_objects/8551334?menuReferrer=catalogue" Type="http://schemas.openxmlformats.org/officeDocument/2006/relationships/hyperlink" Id="rId75"/>
    <Relationship TargetMode="External" Target="https://uchebnik.mos.ru/material_view/atomic_objects/8551334?menuReferrer=catalogue" Type="http://schemas.openxmlformats.org/officeDocument/2006/relationships/hyperlink" Id="rId76"/>
    <Relationship TargetMode="External" Target="https://uchebnik.mos.ru/material_view/atomic_objects/7452582?menuReferrer=catalogue" Type="http://schemas.openxmlformats.org/officeDocument/2006/relationships/hyperlink" Id="rId77"/>
    <Relationship TargetMode="External" Target="https://uchebnik.mos.ru/material_view/lesson_templates/1311418?menuReferrer=catalogue" Type="http://schemas.openxmlformats.org/officeDocument/2006/relationships/hyperlink" Id="rId78"/>
    <Relationship TargetMode="External" Target="https://uchebnik.mos.ru/material_view/atomic_objects/9319973?menuReferrer=catalogue" Type="http://schemas.openxmlformats.org/officeDocument/2006/relationships/hyperlink" Id="rId79"/>
    <Relationship TargetMode="External" Target="https://uchebnik.mos.ru/material_view/atomic_objects/7861403?menuReferrer=catalogue" Type="http://schemas.openxmlformats.org/officeDocument/2006/relationships/hyperlink" Id="rId80"/>
    <Relationship TargetMode="External" Target="https://uchebnik.mos.ru/material_view/atomic_objects/8499370?menuReferrer=catalogue" Type="http://schemas.openxmlformats.org/officeDocument/2006/relationships/hyperlink" Id="rId81"/>
    <Relationship TargetMode="External" Target="https://uchebnik.mos.ru/material_view/atomic_objects/7452575?menuReferrer=catalogue" Type="http://schemas.openxmlformats.org/officeDocument/2006/relationships/hyperlink" Id="rId82"/>
    <Relationship TargetMode="External" Target="https://uchebnik.mos.ru/material_view/atomic_objects/7414606?menuReferrer=catalogue" Type="http://schemas.openxmlformats.org/officeDocument/2006/relationships/hyperlink" Id="rId83"/>
    <Relationship TargetMode="External" Target="https://uchebnik.mos.ru/material_view/atomic_objects/8534077?menuReferrer=catalogue" Type="http://schemas.openxmlformats.org/officeDocument/2006/relationships/hyperlink" Id="rId84"/>
    <Relationship TargetMode="External" Target="https://uchebnik.mos.ru/material_view/atomic_objects/8534237?menuReferrer=catalogue" Type="http://schemas.openxmlformats.org/officeDocument/2006/relationships/hyperlink" Id="rId85"/>
    <Relationship TargetMode="External" Target="https://uchebnik.mos.ru/material_view/lesson_templates/1007556?menuReferrer=catalogue" Type="http://schemas.openxmlformats.org/officeDocument/2006/relationships/hyperlink" Id="rId86"/>
    <Relationship TargetMode="External" Target="https://uchebnik.mos.ru/material_view/lesson_templates/1007556?menuReferrer=catalogue" Type="http://schemas.openxmlformats.org/officeDocument/2006/relationships/hyperlink" Id="rId87"/>
    <Relationship TargetMode="External" Target="https://uchebnik.mos.ru/material_view/lesson_templates/1007556?menuReferrer=catalogue" Type="http://schemas.openxmlformats.org/officeDocument/2006/relationships/hyperlink" Id="rId88"/>
    <Relationship TargetMode="External" Target="https://uchebnik.mos.ru/material_view/lesson_templates/1007556?menuReferrer=catalogue" Type="http://schemas.openxmlformats.org/officeDocument/2006/relationships/hyperlink" Id="rId89"/>
    <Relationship TargetMode="External" Target="https://uchebnik.mos.ru/material_view/atomic_objects/8586098?menuReferrer=catalogue" Type="http://schemas.openxmlformats.org/officeDocument/2006/relationships/hyperlink" Id="rId90"/>
    <Relationship TargetMode="External" Target="https://uchebnik.mos.ru/material_view/atomic_objects/8609975?menuReferrer=catalogue" Type="http://schemas.openxmlformats.org/officeDocument/2006/relationships/hyperlink" Id="rId91"/>
    <Relationship TargetMode="External" Target="https://uchebnik.mos.ru/material_view/lesson_templates/1245725?menuReferrer=catalogue" Type="http://schemas.openxmlformats.org/officeDocument/2006/relationships/hyperlink" Id="rId92"/>
    <Relationship TargetMode="External" Target="https://uchebnik.mos.ru/material_view/lesson_templates/1476664?menuReferrer=catalogue" Type="http://schemas.openxmlformats.org/officeDocument/2006/relationships/hyperlink" Id="rId93"/>
    <Relationship TargetMode="External" Target="https://uchebnik.mos.ru/material_view/atomic_objects/7452525?menuReferrer=catalogue" Type="http://schemas.openxmlformats.org/officeDocument/2006/relationships/hyperlink" Id="rId94"/>
    <Relationship TargetMode="External" Target="https://uchebnik.mos.ru/material_view/lesson_templates/7780?menuReferrer=catalogue" Type="http://schemas.openxmlformats.org/officeDocument/2006/relationships/hyperlink" Id="rId95"/>
    <Relationship TargetMode="External" Target="https://resh.edu.ru/subject/lesson/3923/start/200607/" Type="http://schemas.openxmlformats.org/officeDocument/2006/relationships/hyperlink" Id="rId96"/>
    <Relationship TargetMode="External" Target="https://resh.edu.ru/subject/lesson/6113/start/200856/" Type="http://schemas.openxmlformats.org/officeDocument/2006/relationships/hyperlink" Id="rId97"/>
    <Relationship TargetMode="External" Target="https://uchebnik.mos.ru/material_view/lesson_templates/769047?menuReferrer=catalogue" Type="http://schemas.openxmlformats.org/officeDocument/2006/relationships/hyperlink" Id="rId98"/>
    <Relationship TargetMode="External" Target="https://uchebnik.mos.ru/material_view/atomic_objects/8645737?menuReferrer=catalogue" Type="http://schemas.openxmlformats.org/officeDocument/2006/relationships/hyperlink" Id="rId99"/>
    <Relationship TargetMode="External" Target="https://uchebnik.mos.ru/material_view/atomic_objects/7475718?menuReferrer=catalogue" Type="http://schemas.openxmlformats.org/officeDocument/2006/relationships/hyperlink" Id="rId100"/>
    <Relationship TargetMode="External" Target="https://uchebnik.mos.ru/material_view/lesson_templates/931102?menuReferrer=catalogue" Type="http://schemas.openxmlformats.org/officeDocument/2006/relationships/hyperlink" Id="rId101"/>
    <Relationship TargetMode="External" Target="https://uchebnik.mos.ru/material_view/lesson_templates/931102?menuReferrer=catalogue" Type="http://schemas.openxmlformats.org/officeDocument/2006/relationships/hyperlink" Id="rId102"/>
    <Relationship TargetMode="External" Target="https://uchebnik.mos.ru/material_view/atomic_objects/9179741?menuReferrer=catalogue" Type="http://schemas.openxmlformats.org/officeDocument/2006/relationships/hyperlink" Id="rId103"/>
    <Relationship TargetMode="External" Target="https://uchebnik.mos.ru/material_view/lesson_templates/919725?menuReferrer=catalogue" Type="http://schemas.openxmlformats.org/officeDocument/2006/relationships/hyperlink" Id="rId104"/>
    <Relationship TargetMode="External" Target="https://uchebnik.mos.ru/material_view/atomic_objects/8663861?menuReferrer=catalogue" Type="http://schemas.openxmlformats.org/officeDocument/2006/relationships/hyperlink" Id="rId105"/>
    <Relationship TargetMode="External" Target="https://uchebnik.mos.ru/material_view/atomic_objects/7416538?menuReferrer=catalogue" Type="http://schemas.openxmlformats.org/officeDocument/2006/relationships/hyperlink" Id="rId106"/>
    <Relationship TargetMode="External" Target="https://uchebnik.mos.ru/material_view/atomic_objects/8446730?menuReferrer=catalogue" Type="http://schemas.openxmlformats.org/officeDocument/2006/relationships/hyperlink" Id="rId107"/>
    <Relationship TargetMode="External" Target="https://uchebnik.mos.ru/material_view/atomic_objects/8639830?menuReferrer=catalogue" Type="http://schemas.openxmlformats.org/officeDocument/2006/relationships/hyperlink" Id="rId108"/>
    <Relationship TargetMode="External" Target="https://uchebnik.mos.ru/material_view/atomic_objects/8639936?menuReferrer=catalogue" Type="http://schemas.openxmlformats.org/officeDocument/2006/relationships/hyperlink" Id="rId109"/>
    <Relationship TargetMode="External" Target="https://resh.edu.ru/subject/lesson/4923/start/200980/" Type="http://schemas.openxmlformats.org/officeDocument/2006/relationships/hyperlink" Id="rId110"/>
    <Relationship TargetMode="External" Target="https://resh.edu.ru/subject/lesson/3976/start/201104/" Type="http://schemas.openxmlformats.org/officeDocument/2006/relationships/hyperlink" Id="rId111"/>
    <Relationship TargetMode="External" Target="https://resh.edu.ru/subject/lesson/4922/start/201042/" Type="http://schemas.openxmlformats.org/officeDocument/2006/relationships/hyperlink" Id="rId112"/>
    <Relationship TargetMode="External" Target="https://resh.edu.ru/subject/lesson/6114/start/201073/" Type="http://schemas.openxmlformats.org/officeDocument/2006/relationships/hyperlink" Id="rId113"/>
    <Relationship TargetMode="External" Target="https://uchebnik.mos.ru/material_view/atomic_objects/8840279?menuReferrer=catalogue" Type="http://schemas.openxmlformats.org/officeDocument/2006/relationships/hyperlink" Id="rId114"/>
    <Relationship TargetMode="External" Target="https://uchebnik.mos.ru/material_view/atomic_objects/8842399?menuReferrer=catalogue" Type="http://schemas.openxmlformats.org/officeDocument/2006/relationships/hyperlink" Id="rId115"/>
    <Relationship TargetMode="External" Target="https://uchebnik.mos.ru/material_view/atomic_objects/8842430?menuReferrer=catalogue" Type="http://schemas.openxmlformats.org/officeDocument/2006/relationships/hyperlink" Id="rId116"/>
    <Relationship TargetMode="External" Target="https://resh.edu.ru/subject/lesson/3987/start/273810/" Type="http://schemas.openxmlformats.org/officeDocument/2006/relationships/hyperlink" Id="rId117"/>
    <Relationship TargetMode="External" Target="https://uchebnik.mos.ru/material_view/lesson_templates/119621?menuReferrer=catalogue" Type="http://schemas.openxmlformats.org/officeDocument/2006/relationships/hyperlink" Id="rId118"/>
    <Relationship TargetMode="External" Target="https://uchebnik.mos.ru/material_view/lesson_templates/45506?menuReferrer=catalogue" Type="http://schemas.openxmlformats.org/officeDocument/2006/relationships/hyperlink" Id="rId119"/>
    <Relationship TargetMode="External" Target="https://uchebnik.mos.ru/material_view/lesson_templates/57636?menuReferrer=catalogue" Type="http://schemas.openxmlformats.org/officeDocument/2006/relationships/hyperlink" Id="rId120"/>
    <Relationship TargetMode="External" Target="https://resh.edu.ru/subject/lesson/6115/start/36346/" Type="http://schemas.openxmlformats.org/officeDocument/2006/relationships/hyperlink" Id="rId121"/>
    <Relationship TargetMode="External" Target="https://uchebnik.mos.ru/material_view/lesson_templates/1436547?menuReferrer=catalogue" Type="http://schemas.openxmlformats.org/officeDocument/2006/relationships/hyperlink" Id="rId122"/>
    <Relationship TargetMode="External" Target="https://uchebnik.mos.ru/material_view/lesson_templates/2256610?menuReferrer=catalogue" Type="http://schemas.openxmlformats.org/officeDocument/2006/relationships/hyperlink" Id="rId123"/>
    <Relationship TargetMode="External" Target="https://uchebnik.mos.ru/material_view/atomic_objects/9698833?menuReferrer=catalogue" Type="http://schemas.openxmlformats.org/officeDocument/2006/relationships/hyperlink" Id="rId124"/>
    <Relationship TargetMode="External" Target="https://uchebnik.mos.ru/material_view/lesson_templates/798884?menuReferrer=catalogue" Type="http://schemas.openxmlformats.org/officeDocument/2006/relationships/hyperlink" Id="rId125"/>
    <Relationship TargetMode="External" Target="https://uchebnik.mos.ru/material_view/atomic_objects/9846973?menuReferrer=catalogue" Type="http://schemas.openxmlformats.org/officeDocument/2006/relationships/hyperlink" Id="rId126"/>
    <Relationship TargetMode="External" Target="https://resh.edu.ru/subject/lesson/6195/start/225651/" Type="http://schemas.openxmlformats.org/officeDocument/2006/relationships/hyperlink" Id="rId127"/>
    <Relationship TargetMode="External" Target="https://uchebnik.mos.ru/material_view/lesson_templates/19789?menuReferrer=catalogue" Type="http://schemas.openxmlformats.org/officeDocument/2006/relationships/hyperlink" Id="rId128"/>
    <Relationship TargetMode="External" Target="https://resh.edu.ru/subject/lesson/4924/start/225713/" Type="http://schemas.openxmlformats.org/officeDocument/2006/relationships/hyperlink" Id="rId129"/>
    <Relationship TargetMode="External" Target="https://resh.edu.ru/subject/lesson/3993/start/225744/" Type="http://schemas.openxmlformats.org/officeDocument/2006/relationships/hyperlink" Id="rId130"/>
    <Relationship TargetMode="External" Target="https://resh.edu.ru/subject/lesson/6117/start/225775/" Type="http://schemas.openxmlformats.org/officeDocument/2006/relationships/hyperlink" Id="rId131"/>
    <Relationship TargetMode="External" Target="https://resh.edu.ru/subject/lesson/4037/start/269550/" Type="http://schemas.openxmlformats.org/officeDocument/2006/relationships/hyperlink" Id="rId132"/>
    <Relationship TargetMode="External" Target="https://resh.edu.ru/subject/lesson/6118/start/225808/" Type="http://schemas.openxmlformats.org/officeDocument/2006/relationships/hyperlink" Id="rId133"/>
    <Relationship TargetMode="External" Target="https://uchebnik.mos.ru/material_view/atomic_objects/8937025?menuReferrer=catalogue" Type="http://schemas.openxmlformats.org/officeDocument/2006/relationships/hyperlink" Id="rId134"/>
    <Relationship TargetMode="External" Target="https://uchebnik.mos.ru/material_view/atomic_objects/7473697?menuReferrer=catalogue" Type="http://schemas.openxmlformats.org/officeDocument/2006/relationships/hyperlink" Id="rId135"/>
    <Relationship TargetMode="External" Target="https://uchebnik.mos.ru/material_view/lesson_templates/1944698?menuReferrer=catalogue" Type="http://schemas.openxmlformats.org/officeDocument/2006/relationships/hyperlink" Id="rId136"/>
    <Relationship TargetMode="External" Target="https://uchebnik.mos.ru/material_view/lesson_templates/2099937?menuReferrer=catalogue" Type="http://schemas.openxmlformats.org/officeDocument/2006/relationships/hyperlink" Id="rId137"/>
    <Relationship TargetMode="External" Target="https://resh.edu.ru/subject/lesson/6122/start/38660/" Type="http://schemas.openxmlformats.org/officeDocument/2006/relationships/hyperlink" Id="rId138"/>
    <Relationship TargetMode="External" Target="https://resh.edu.ru/subject/lesson/6123/start/149198/" Type="http://schemas.openxmlformats.org/officeDocument/2006/relationships/hyperlink" Id="rId139"/>
    <Relationship TargetMode="External" Target="https://uchebnik.mos.ru/material_view/atomic_objects/9803686?menuReferrer=catalogue" Type="http://schemas.openxmlformats.org/officeDocument/2006/relationships/hyperlink" Id="rId140"/>
    <Relationship TargetMode="External" Target="https://uchebnik.mos.ru/material_view/atomic_objects/7416841?menuReferrer=catalogue" Type="http://schemas.openxmlformats.org/officeDocument/2006/relationships/hyperlink" Id="rId141"/>
    <Relationship TargetMode="External" Target="https://resh.edu.ru/subject/lesson/4155/start/38784/" Type="http://schemas.openxmlformats.org/officeDocument/2006/relationships/hyperlink" Id="rId142"/>
    <Relationship TargetMode="External" Target="https://uchebnik.mos.ru/material_view/atomic_objects/8617679?menuReferrer=catalogue" Type="http://schemas.openxmlformats.org/officeDocument/2006/relationships/hyperlink" Id="rId143"/>
    <Relationship TargetMode="External" Target="https://uchebnik.mos.ru/material_view/atomic_objects/8617845?menuReferrer=catalogue" Type="http://schemas.openxmlformats.org/officeDocument/2006/relationships/hyperlink" Id="rId144"/>
    <Relationship TargetMode="External" Target="https://uchebnik.mos.ru/material_view/atomic_objects/7525928?menuReferrer=catalogue" Type="http://schemas.openxmlformats.org/officeDocument/2006/relationships/hyperlink" Id="rId145"/>
    <Relationship TargetMode="External" Target="https://uchebnik.mos.ru/material_view/lesson_templates/1436547?menuReferrer=catalogue" Type="http://schemas.openxmlformats.org/officeDocument/2006/relationships/hyperlink" Id="rId146"/>
    <Relationship TargetMode="External" Target="https://uchebnik.mos.ru/material_view/atomic_objects/8617679?menuReferrer=catalogue" Type="http://schemas.openxmlformats.org/officeDocument/2006/relationships/hyperlink" Id="rId147"/>
    <Relationship TargetMode="External" Target="https://uchebnik.mos.ru/material_view/atomic_objects/8617679?menuReferrer=catalogue" Type="http://schemas.openxmlformats.org/officeDocument/2006/relationships/hyperlink" Id="rId148"/>
    <Relationship TargetMode="External" Target="https://uchebnik.mos.ru/material_view/lesson_templates/176987?menuReferrer=catalogue" Type="http://schemas.openxmlformats.org/officeDocument/2006/relationships/hyperlink" Id="rId149"/>
    <Relationship TargetMode="External" Target="https://uchebnik.mos.ru/material_view/lesson_templates/60316?menuReferrer=catalogue" Type="http://schemas.openxmlformats.org/officeDocument/2006/relationships/hyperlink" Id="rId150"/>
    <Relationship TargetMode="External" Target="https://uchebnik.mos.ru/material_view/lesson_templates/61132?menuReferrer=catalogue" Type="http://schemas.openxmlformats.org/officeDocument/2006/relationships/hyperlink" Id="rId151"/>
    <Relationship TargetMode="External" Target="https://uchebnik.mos.ru/material_view/atomic_objects/10129447?menuReferrer=catalogue" Type="http://schemas.openxmlformats.org/officeDocument/2006/relationships/hyperlink" Id="rId152"/>
    <Relationship TargetMode="External" Target="https://uchebnik.mos.ru/material_view/atomic_objects/7445033?menuReferrer=catalogue" Type="http://schemas.openxmlformats.org/officeDocument/2006/relationships/hyperlink" Id="rId153"/>
    <Relationship TargetMode="External" Target="https://uchebnik.mos.ru/material_view/lesson_templates/60316?menuReferrer=catalogue" Type="http://schemas.openxmlformats.org/officeDocument/2006/relationships/hyperlink" Id="rId154"/>
    <Relationship TargetMode="External" Target="https://uchebnik.mos.ru/material_view/lesson_templates/61132?menuReferrer=catalogue" Type="http://schemas.openxmlformats.org/officeDocument/2006/relationships/hyperlink" Id="rId155"/>
    <Relationship TargetMode="External" Target="https://uchebnik.mos.ru/material_view/lesson_templates/468773?menuReferrer=catalogue" Type="http://schemas.openxmlformats.org/officeDocument/2006/relationships/hyperlink" Id="rId156"/>
    <Relationship TargetMode="External" Target="https://resh.edu.ru/subject/lesson/4932/start/127853/" Type="http://schemas.openxmlformats.org/officeDocument/2006/relationships/hyperlink" Id="rId157"/>
    <Relationship TargetMode="External" Target="https://uchebnik.mos.ru/material_view/lesson_templates/1713411?menuReferrer=catalogue" Type="http://schemas.openxmlformats.org/officeDocument/2006/relationships/hyperlink" Id="rId158"/>
    <Relationship TargetMode="External" Target="https://resh.edu.ru/subject/lesson/4163/start/39116/" Type="http://schemas.openxmlformats.org/officeDocument/2006/relationships/hyperlink" Id="rId159"/>
    <Relationship TargetMode="External" Target="https://resh.edu.ru/subject/lesson/4934/start/39170/" Type="http://schemas.openxmlformats.org/officeDocument/2006/relationships/hyperlink" Id="rId160"/>
    <Relationship TargetMode="External" Target="https://resh.edu.ru/subject/lesson/4933/start/127884/" Type="http://schemas.openxmlformats.org/officeDocument/2006/relationships/hyperlink" Id="rId161"/>
    <Relationship TargetMode="External" Target="https://uchebnik.mos.ru/material_view/lesson_templates/1537017?menuReferrer=catalogue" Type="http://schemas.openxmlformats.org/officeDocument/2006/relationships/hyperlink" Id="rId162"/>
    <Relationship TargetMode="External" Target="https://uchebnik.mos.ru/material_view/atomic_objects/7475718?menuReferrer=catalogue" Type="http://schemas.openxmlformats.org/officeDocument/2006/relationships/hyperlink" Id="rId163"/>
    <Relationship TargetMode="External" Target="https://uchebnik.mos.ru/material_view/atomic_objects/7416837?menuReferrer=catalogue" Type="http://schemas.openxmlformats.org/officeDocument/2006/relationships/hyperlink" Id="rId164"/>
    <Relationship TargetMode="External" Target="https://resh.edu.ru/subject/lesson/4134/start/39002/" Type="http://schemas.openxmlformats.org/officeDocument/2006/relationships/hyperlink" Id="rId165"/>
    <Relationship TargetMode="External" Target="https://uchebnik.mos.ru/material_view/atomic_objects/8892654?menuReferrer=catalogue" Type="http://schemas.openxmlformats.org/officeDocument/2006/relationships/hyperlink" Id="rId166"/>
    <Relationship TargetMode="External" Target="https://resh.edu.ru/subject/lesson/6124/start/38970/" Type="http://schemas.openxmlformats.org/officeDocument/2006/relationships/hyperlink" Id="rId167"/>
    <Relationship TargetMode="External" Target="https://uchebnik.mos.ru/material_view/atomic_objects/8551098?menuReferrer=catalogue" Type="http://schemas.openxmlformats.org/officeDocument/2006/relationships/hyperlink" Id="rId168"/>
    <Relationship TargetMode="External" Target="https://uchebnik.mos.ru/material_view/lesson_templates/937956?menuReferrer=catalogue" Type="http://schemas.openxmlformats.org/officeDocument/2006/relationships/hyperlink" Id="rId169"/>
    <Relationship TargetMode="External" Target="https://uchebnik.mos.ru/material_view/atomic_objects/8580943?menuReferrer=catalogue" Type="http://schemas.openxmlformats.org/officeDocument/2006/relationships/hyperlink" Id="rId170"/>
    <Relationship TargetMode="External" Target="https://uchebnik.mos.ru/material_view/lesson_templates/471298?menuReferrer=catalogue" Type="http://schemas.openxmlformats.org/officeDocument/2006/relationships/hyperlink" Id="rId171"/>
    <Relationship TargetMode="External" Target="https://uchebnik.mos.ru/material_view/atomic_objects/8691476?menuReferrer=catalogue" Type="http://schemas.openxmlformats.org/officeDocument/2006/relationships/hyperlink" Id="rId172"/>
    <Relationship TargetMode="External" Target="https://uchebnik.mos.ru/material_view/lesson_templates/1537017?menuReferrer=catalogue" Type="http://schemas.openxmlformats.org/officeDocument/2006/relationships/hyperlink" Id="rId17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