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61994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Л.А.Марчук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О.В.Мишиева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1607306)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с.Вязовое,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619944" w:id="5"/>
    <w:p>
      <w:pPr>
        <w:sectPr>
          <w:pgSz w:w="11906" w:h="16383" w:orient="portrait"/>
        </w:sectPr>
      </w:pPr>
    </w:p>
    <w:bookmarkEnd w:id="5"/>
    <w:bookmarkEnd w:id="0"/>
    <w:bookmarkStart w:name="block-11619947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1619947" w:id="7"/>
    <w:p>
      <w:pPr>
        <w:sectPr>
          <w:pgSz w:w="11906" w:h="16383" w:orient="portrait"/>
        </w:sectPr>
      </w:pPr>
    </w:p>
    <w:bookmarkEnd w:id="7"/>
    <w:bookmarkEnd w:id="6"/>
    <w:bookmarkStart w:name="block-11619943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1619943" w:id="33"/>
    <w:p>
      <w:pPr>
        <w:sectPr>
          <w:pgSz w:w="11906" w:h="16383" w:orient="portrait"/>
        </w:sectPr>
      </w:pPr>
    </w:p>
    <w:bookmarkEnd w:id="33"/>
    <w:bookmarkEnd w:id="8"/>
    <w:bookmarkStart w:name="block-11619945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1619945" w:id="38"/>
    <w:p>
      <w:pPr>
        <w:sectPr>
          <w:pgSz w:w="11906" w:h="16383" w:orient="portrait"/>
        </w:sectPr>
      </w:pPr>
    </w:p>
    <w:bookmarkEnd w:id="38"/>
    <w:bookmarkEnd w:id="34"/>
    <w:bookmarkStart w:name="block-11619946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https://resh.edu.ru/subject/archived/8/5/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46" w:id="40"/>
    <w:p>
      <w:pPr>
        <w:sectPr>
          <w:pgSz w:w="16383" w:h="11906" w:orient="landscape"/>
        </w:sectPr>
      </w:pPr>
    </w:p>
    <w:bookmarkEnd w:id="40"/>
    <w:bookmarkEnd w:id="39"/>
    <w:bookmarkStart w:name="block-11619950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62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50" w:id="42"/>
    <w:p>
      <w:pPr>
        <w:sectPr>
          <w:pgSz w:w="16383" w:h="11906" w:orient="landscape"/>
        </w:sectPr>
      </w:pPr>
    </w:p>
    <w:bookmarkEnd w:id="42"/>
    <w:bookmarkEnd w:id="41"/>
    <w:bookmarkStart w:name="block-11619951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51" w:id="44"/>
    <w:p>
      <w:pPr>
        <w:sectPr>
          <w:pgSz w:w="16383" w:h="11906" w:orient="landscape"/>
        </w:sectPr>
      </w:pPr>
    </w:p>
    <w:bookmarkEnd w:id="44"/>
    <w:bookmarkEnd w:id="43"/>
    <w:bookmarkStart w:name="block-11619955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55" w:id="46"/>
    <w:p>
      <w:pPr>
        <w:sectPr>
          <w:pgSz w:w="16383" w:h="11906" w:orient="landscape"/>
        </w:sectPr>
      </w:pPr>
    </w:p>
    <w:bookmarkEnd w:id="46"/>
    <w:bookmarkEnd w:id="45"/>
    <w:bookmarkStart w:name="block-11619948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89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48" w:id="48"/>
    <w:p>
      <w:pPr>
        <w:sectPr>
          <w:pgSz w:w="16383" w:h="11906" w:orient="landscape"/>
        </w:sectPr>
      </w:pPr>
    </w:p>
    <w:bookmarkEnd w:id="48"/>
    <w:bookmarkEnd w:id="47"/>
    <w:bookmarkStart w:name="block-11619953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53" w:id="50"/>
    <w:p>
      <w:pPr>
        <w:sectPr>
          <w:pgSz w:w="16383" w:h="11906" w:orient="landscape"/>
        </w:sectPr>
      </w:pPr>
    </w:p>
    <w:bookmarkEnd w:id="50"/>
    <w:bookmarkEnd w:id="49"/>
    <w:bookmarkStart w:name="block-11619958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58" w:id="52"/>
    <w:p>
      <w:pPr>
        <w:sectPr>
          <w:pgSz w:w="16383" w:h="11906" w:orient="landscape"/>
        </w:sectPr>
      </w:pPr>
    </w:p>
    <w:bookmarkEnd w:id="52"/>
    <w:bookmarkEnd w:id="51"/>
    <w:bookmarkStart w:name="block-11619962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1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619962" w:id="54"/>
    <w:p>
      <w:pPr>
        <w:sectPr>
          <w:pgSz w:w="16383" w:h="11906" w:orient="landscape"/>
        </w:sectPr>
      </w:pPr>
    </w:p>
    <w:bookmarkEnd w:id="54"/>
    <w:bookmarkEnd w:id="53"/>
    <w:bookmarkStart w:name="block-11619961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2b9d9b0-d347-41b0-b449-60da5db8c7f8" w:id="56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56"/>
      <w:r>
        <w:rPr>
          <w:sz w:val="28"/>
        </w:rPr>
        <w:br/>
      </w:r>
      <w:bookmarkStart w:name="d2b9d9b0-d347-41b0-b449-60da5db8c7f8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57"/>
      <w:r>
        <w:rPr>
          <w:sz w:val="28"/>
        </w:rPr>
        <w:br/>
      </w:r>
      <w:bookmarkStart w:name="d2b9d9b0-d347-41b0-b449-60da5db8c7f8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5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456d26-5ad2-4e93-8d8c-b15ce610194e" w:id="59"/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Технология, 5 класс/ Казакевич В.М., Пичугина Г.В., Семенова Г.Ю., Филимонова Е.Н., Копотева Г.Л., Максимова Е.Н; под редакцией Казакевича В.М., Акционерное общество "Издательство "Просвещение"</w:t>
      </w:r>
      <w:bookmarkEnd w:id="5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b79c701-a50b-4369-a44e-ca027f95a753" w:id="60"/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5-9 классы. Методическое пособие/ Казакевич В.М., Пичугина Г.В.,Семенова Г.Ю., Филимонова Е.Н., Копотева Г.Л., Максимова Е.Н., Акционерное общество "Издательство "Просвещение"</w:t>
      </w:r>
      <w:bookmarkEnd w:id="6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47225a6-2265-4e40-aff2-4e80b92752f1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Российская электронная школа </w:t>
      </w:r>
      <w:bookmarkEnd w:id="6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619961" w:id="62"/>
    <w:p>
      <w:pPr>
        <w:sectPr>
          <w:pgSz w:w="11906" w:h="16383" w:orient="portrait"/>
        </w:sectPr>
      </w:pPr>
    </w:p>
    <w:bookmarkEnd w:id="62"/>
    <w:bookmarkEnd w:id="5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archived/8/5/" Type="http://schemas.openxmlformats.org/officeDocument/2006/relationships/hyperlink" Id="rId4"/>
    <Relationship TargetMode="External" Target="https://resh.edu.ru/subject/archived/8/5/" Type="http://schemas.openxmlformats.org/officeDocument/2006/relationships/hyperlink" Id="rId5"/>
    <Relationship TargetMode="External" Target="https://resh.edu.ru/subject/archived/8/5/" Type="http://schemas.openxmlformats.org/officeDocument/2006/relationships/hyperlink" Id="rId6"/>
    <Relationship TargetMode="External" Target="https://resh.edu.ru/subject/archived/8/5/" Type="http://schemas.openxmlformats.org/officeDocument/2006/relationships/hyperlink" Id="rId7"/>
    <Relationship TargetMode="External" Target="https://resh.edu.ru/subject/archived/8/5/" Type="http://schemas.openxmlformats.org/officeDocument/2006/relationships/hyperlink" Id="rId8"/>
    <Relationship TargetMode="External" Target="https://resh.edu.ru/subject/archived/8/5/" Type="http://schemas.openxmlformats.org/officeDocument/2006/relationships/hyperlink" Id="rId9"/>
    <Relationship TargetMode="External" Target="https://resh.edu.ru/subject/archived/8/5/" Type="http://schemas.openxmlformats.org/officeDocument/2006/relationships/hyperlink" Id="rId10"/>
    <Relationship TargetMode="External" Target="https://resh.edu.ru/subject/archived/8/5/" Type="http://schemas.openxmlformats.org/officeDocument/2006/relationships/hyperlink" Id="rId11"/>
    <Relationship TargetMode="External" Target="https://resh.edu.ru/subject/archived/8/5/" Type="http://schemas.openxmlformats.org/officeDocument/2006/relationships/hyperlink" Id="rId12"/>
    <Relationship TargetMode="External" Target="https://resh.edu.ru/subject/archived/8/5/" Type="http://schemas.openxmlformats.org/officeDocument/2006/relationships/hyperlink" Id="rId13"/>
    <Relationship TargetMode="External" Target="https://resh.edu.ru/subject/archived/8/5/" Type="http://schemas.openxmlformats.org/officeDocument/2006/relationships/hyperlink" Id="rId14"/>
    <Relationship TargetMode="External" Target="https://resh.edu.ru/subject/archived/8/5/" Type="http://schemas.openxmlformats.org/officeDocument/2006/relationships/hyperlink" Id="rId15"/>
    <Relationship TargetMode="External" Target="https://resh.edu.ru/subject/archived/8/5/" Type="http://schemas.openxmlformats.org/officeDocument/2006/relationships/hyperlink" Id="rId16"/>
    <Relationship TargetMode="External" Target="https://resh.edu.ru/subject/archived/8/5/" Type="http://schemas.openxmlformats.org/officeDocument/2006/relationships/hyperlink" Id="rId17"/>
    <Relationship TargetMode="External" Target="https://resh.edu.ru/subject/archived/8/5/" Type="http://schemas.openxmlformats.org/officeDocument/2006/relationships/hyperlink" Id="rId18"/>
    <Relationship TargetMode="External" Target="https://resh.edu.ru/subject/archived/8/5/" Type="http://schemas.openxmlformats.org/officeDocument/2006/relationships/hyperlink" Id="rId19"/>
    <Relationship TargetMode="External" Target="https://resh.edu.ru/subject/archived/8/5/" Type="http://schemas.openxmlformats.org/officeDocument/2006/relationships/hyperlink" Id="rId20"/>
    <Relationship TargetMode="External" Target="https://resh.edu.ru/subject/archived/8/5/" Type="http://schemas.openxmlformats.org/officeDocument/2006/relationships/hyperlink" Id="rId21"/>
    <Relationship TargetMode="External" Target="https://resh.edu.ru/subject/archived/8/5/" Type="http://schemas.openxmlformats.org/officeDocument/2006/relationships/hyperlink" Id="rId22"/>
    <Relationship TargetMode="External" Target="https://resh.edu.ru/subject/archived/8/5/" Type="http://schemas.openxmlformats.org/officeDocument/2006/relationships/hyperlink" Id="rId23"/>
    <Relationship TargetMode="External" Target="https://resh.edu.ru/subject/archived/8/5/" Type="http://schemas.openxmlformats.org/officeDocument/2006/relationships/hyperlink" Id="rId24"/>
    <Relationship TargetMode="External" Target="https://resh.edu.ru/subject/8/6/" Type="http://schemas.openxmlformats.org/officeDocument/2006/relationships/hyperlink" Id="rId25"/>
    <Relationship TargetMode="External" Target="https://resh.edu.ru/subject/8/6/" Type="http://schemas.openxmlformats.org/officeDocument/2006/relationships/hyperlink" Id="rId26"/>
    <Relationship TargetMode="External" Target="https://resh.edu.ru/subject/8/6/" Type="http://schemas.openxmlformats.org/officeDocument/2006/relationships/hyperlink" Id="rId27"/>
    <Relationship TargetMode="External" Target="https://resh.edu.ru/subject/8/6/" Type="http://schemas.openxmlformats.org/officeDocument/2006/relationships/hyperlink" Id="rId28"/>
    <Relationship TargetMode="External" Target="https://resh.edu.ru/subject/8/6/" Type="http://schemas.openxmlformats.org/officeDocument/2006/relationships/hyperlink" Id="rId29"/>
    <Relationship TargetMode="External" Target="https://resh.edu.ru/subject/8/6/" Type="http://schemas.openxmlformats.org/officeDocument/2006/relationships/hyperlink" Id="rId30"/>
    <Relationship TargetMode="External" Target="https://resh.edu.ru/subject/8/6/" Type="http://schemas.openxmlformats.org/officeDocument/2006/relationships/hyperlink" Id="rId31"/>
    <Relationship TargetMode="External" Target="https://resh.edu.ru/subject/8/6/" Type="http://schemas.openxmlformats.org/officeDocument/2006/relationships/hyperlink" Id="rId32"/>
    <Relationship TargetMode="External" Target="https://resh.edu.ru/subject/8/6/" Type="http://schemas.openxmlformats.org/officeDocument/2006/relationships/hyperlink" Id="rId33"/>
    <Relationship TargetMode="External" Target="https://resh.edu.ru/subject/8/6/" Type="http://schemas.openxmlformats.org/officeDocument/2006/relationships/hyperlink" Id="rId34"/>
    <Relationship TargetMode="External" Target="https://resh.edu.ru/subject/8/6/" Type="http://schemas.openxmlformats.org/officeDocument/2006/relationships/hyperlink" Id="rId35"/>
    <Relationship TargetMode="External" Target="https://resh.edu.ru/subject/8/6/" Type="http://schemas.openxmlformats.org/officeDocument/2006/relationships/hyperlink" Id="rId36"/>
    <Relationship TargetMode="External" Target="https://resh.edu.ru/subject/8/6/" Type="http://schemas.openxmlformats.org/officeDocument/2006/relationships/hyperlink" Id="rId37"/>
    <Relationship TargetMode="External" Target="https://resh.edu.ru/subject/8/6/" Type="http://schemas.openxmlformats.org/officeDocument/2006/relationships/hyperlink" Id="rId38"/>
    <Relationship TargetMode="External" Target="https://resh.edu.ru/subject/8/6/" Type="http://schemas.openxmlformats.org/officeDocument/2006/relationships/hyperlink" Id="rId39"/>
    <Relationship TargetMode="External" Target="https://resh.edu.ru/subject/8/6/" Type="http://schemas.openxmlformats.org/officeDocument/2006/relationships/hyperlink" Id="rId40"/>
    <Relationship TargetMode="External" Target="https://resh.edu.ru/subject/8/6/" Type="http://schemas.openxmlformats.org/officeDocument/2006/relationships/hyperlink" Id="rId41"/>
    <Relationship TargetMode="External" Target="https://resh.edu.ru/subject/8/6/" Type="http://schemas.openxmlformats.org/officeDocument/2006/relationships/hyperlink" Id="rId42"/>
    <Relationship TargetMode="External" Target="https://resh.edu.ru/subject/8/6/" Type="http://schemas.openxmlformats.org/officeDocument/2006/relationships/hyperlink" Id="rId43"/>
    <Relationship TargetMode="External" Target="https://resh.edu.ru/subject/8/6/" Type="http://schemas.openxmlformats.org/officeDocument/2006/relationships/hyperlink" Id="rId44"/>
    <Relationship TargetMode="External" Target="https://resh.edu.ru/subject/8/6/" Type="http://schemas.openxmlformats.org/officeDocument/2006/relationships/hyperlink" Id="rId45"/>
    <Relationship TargetMode="External" Target="https://resh.edu.ru/subject/" Type="http://schemas.openxmlformats.org/officeDocument/2006/relationships/hyperlink" Id="rId46"/>
    <Relationship TargetMode="External" Target="https://resh.edu.ru/subject/" Type="http://schemas.openxmlformats.org/officeDocument/2006/relationships/hyperlink" Id="rId47"/>
    <Relationship TargetMode="External" Target="https://resh.edu.ru/subject/" Type="http://schemas.openxmlformats.org/officeDocument/2006/relationships/hyperlink" Id="rId48"/>
    <Relationship TargetMode="External" Target="https://resh.edu.ru/subject/" Type="http://schemas.openxmlformats.org/officeDocument/2006/relationships/hyperlink" Id="rId49"/>
    <Relationship TargetMode="External" Target="https://resh.edu.ru/subject/" Type="http://schemas.openxmlformats.org/officeDocument/2006/relationships/hyperlink" Id="rId50"/>
    <Relationship TargetMode="External" Target="https://resh.edu.ru/subject/" Type="http://schemas.openxmlformats.org/officeDocument/2006/relationships/hyperlink" Id="rId51"/>
    <Relationship TargetMode="External" Target="https://resh.edu.ru/subject/" Type="http://schemas.openxmlformats.org/officeDocument/2006/relationships/hyperlink" Id="rId52"/>
    <Relationship TargetMode="External" Target="https://resh.edu.ru/subject/" Type="http://schemas.openxmlformats.org/officeDocument/2006/relationships/hyperlink" Id="rId53"/>
    <Relationship TargetMode="External" Target="https://resh.edu.ru/subject/" Type="http://schemas.openxmlformats.org/officeDocument/2006/relationships/hyperlink" Id="rId54"/>
    <Relationship TargetMode="External" Target="https://resh.edu.ru/subject/" Type="http://schemas.openxmlformats.org/officeDocument/2006/relationships/hyperlink" Id="rId55"/>
    <Relationship TargetMode="External" Target="https://resh.edu.ru/subject/" Type="http://schemas.openxmlformats.org/officeDocument/2006/relationships/hyperlink" Id="rId56"/>
    <Relationship TargetMode="External" Target="https://resh.edu.ru/subject/" Type="http://schemas.openxmlformats.org/officeDocument/2006/relationships/hyperlink" Id="rId57"/>
    <Relationship TargetMode="External" Target="https://resh.edu.ru/subject/" Type="http://schemas.openxmlformats.org/officeDocument/2006/relationships/hyperlink" Id="rId58"/>
    <Relationship TargetMode="External" Target="https://resh.edu.ru/subject/" Type="http://schemas.openxmlformats.org/officeDocument/2006/relationships/hyperlink" Id="rId59"/>
    <Relationship TargetMode="External" Target="https://resh.edu.ru/subject/" Type="http://schemas.openxmlformats.org/officeDocument/2006/relationships/hyperlink" Id="rId60"/>
    <Relationship TargetMode="External" Target="https://resh.edu.ru/subject/" Type="http://schemas.openxmlformats.org/officeDocument/2006/relationships/hyperlink" Id="rId61"/>
    <Relationship TargetMode="External" Target="https://resh.edu.ru/subject/" Type="http://schemas.openxmlformats.org/officeDocument/2006/relationships/hyperlink" Id="rId62"/>
    <Relationship TargetMode="External" Target="https://resh.edu.ru/subject/" Type="http://schemas.openxmlformats.org/officeDocument/2006/relationships/hyperlink" Id="rId63"/>
    <Relationship TargetMode="External" Target="https://resh.edu.ru/subject/" Type="http://schemas.openxmlformats.org/officeDocument/2006/relationships/hyperlink" Id="rId64"/>
    <Relationship TargetMode="External" Target="https://resh.edu.ru/subject/" Type="http://schemas.openxmlformats.org/officeDocument/2006/relationships/hyperlink" Id="rId65"/>
    <Relationship TargetMode="External" Target="https://resh.edu.ru/subject/" Type="http://schemas.openxmlformats.org/officeDocument/2006/relationships/hyperlink" Id="rId66"/>
    <Relationship TargetMode="External" Target="https://resh.edu.ru/subject/" Type="http://schemas.openxmlformats.org/officeDocument/2006/relationships/hyperlink" Id="rId67"/>
    <Relationship TargetMode="External" Target="https://resh.edu.ru/subject/" Type="http://schemas.openxmlformats.org/officeDocument/2006/relationships/hyperlink" Id="rId68"/>
    <Relationship TargetMode="External" Target="https://resh.edu.ru/subject/" Type="http://schemas.openxmlformats.org/officeDocument/2006/relationships/hyperlink" Id="rId69"/>
    <Relationship TargetMode="External" Target="https://resh.edu.ru/subject/" Type="http://schemas.openxmlformats.org/officeDocument/2006/relationships/hyperlink" Id="rId70"/>
    <Relationship TargetMode="External" Target="https://resh.edu.ru/subject/" Type="http://schemas.openxmlformats.org/officeDocument/2006/relationships/hyperlink" Id="rId71"/>
    <Relationship TargetMode="External" Target="https://resh.edu.ru/subject/" Type="http://schemas.openxmlformats.org/officeDocument/2006/relationships/hyperlink" Id="rId72"/>
    <Relationship TargetMode="External" Target="https://resh.edu.ru/subject/" Type="http://schemas.openxmlformats.org/officeDocument/2006/relationships/hyperlink" Id="rId73"/>
    <Relationship TargetMode="External" Target="https://resh.edu.ru/subject/" Type="http://schemas.openxmlformats.org/officeDocument/2006/relationships/hyperlink" Id="rId74"/>
    <Relationship TargetMode="External" Target="https://resh.edu.ru/subject/" Type="http://schemas.openxmlformats.org/officeDocument/2006/relationships/hyperlink" Id="rId75"/>
    <Relationship TargetMode="External" Target="https://resh.edu.ru/subject/" Type="http://schemas.openxmlformats.org/officeDocument/2006/relationships/hyperlink" Id="rId76"/>
    <Relationship TargetMode="External" Target="https://resh.edu.ru/subject/" Type="http://schemas.openxmlformats.org/officeDocument/2006/relationships/hyperlink" Id="rId77"/>
    <Relationship TargetMode="External" Target="https://resh.edu.ru/subject/" Type="http://schemas.openxmlformats.org/officeDocument/2006/relationships/hyperlink" Id="rId78"/>
    <Relationship TargetMode="External" Target="https://resh.edu.ru/subject/" Type="http://schemas.openxmlformats.org/officeDocument/2006/relationships/hyperlink" Id="rId79"/>
    <Relationship TargetMode="External" Target="https://resh.edu.ru/subject/" Type="http://schemas.openxmlformats.org/officeDocument/2006/relationships/hyperlink" Id="rId80"/>
    <Relationship TargetMode="External" Target="https://resh.edu.ru/subject/" Type="http://schemas.openxmlformats.org/officeDocument/2006/relationships/hyperlink" Id="rId81"/>
    <Relationship TargetMode="External" Target="https://resh.edu.ru/subject/" Type="http://schemas.openxmlformats.org/officeDocument/2006/relationships/hyperlink" Id="rId82"/>
    <Relationship TargetMode="External" Target="https://resh.edu.ru/subject/" Type="http://schemas.openxmlformats.org/officeDocument/2006/relationships/hyperlink" Id="rId83"/>
    <Relationship TargetMode="External" Target="https://resh.edu.ru/subject/" Type="http://schemas.openxmlformats.org/officeDocument/2006/relationships/hyperlink" Id="rId84"/>
    <Relationship TargetMode="External" Target="https://resh.edu.ru/subject/" Type="http://schemas.openxmlformats.org/officeDocument/2006/relationships/hyperlink" Id="rId85"/>
    <Relationship TargetMode="External" Target="https://resh.edu.ru/subject/" Type="http://schemas.openxmlformats.org/officeDocument/2006/relationships/hyperlink" Id="rId86"/>
    <Relationship TargetMode="External" Target="https://resh.edu.ru/subject/" Type="http://schemas.openxmlformats.org/officeDocument/2006/relationships/hyperlink" Id="rId87"/>
    <Relationship TargetMode="External" Target="https://resh.edu.ru/subject/" Type="http://schemas.openxmlformats.org/officeDocument/2006/relationships/hyperlink" Id="rId88"/>
    <Relationship TargetMode="External" Target="https://resh.edu.ru/subject/" Type="http://schemas.openxmlformats.org/officeDocument/2006/relationships/hyperlink" Id="rId89"/>
    <Relationship TargetMode="External" Target="https://resh.edu.ru/subject/" Type="http://schemas.openxmlformats.org/officeDocument/2006/relationships/hyperlink" Id="rId90"/>
    <Relationship TargetMode="External" Target="https://resh.edu.ru/subject/" Type="http://schemas.openxmlformats.org/officeDocument/2006/relationships/hyperlink" Id="rId91"/>
    <Relationship TargetMode="External" Target="https://resh.edu.ru/subject/" Type="http://schemas.openxmlformats.org/officeDocument/2006/relationships/hyperlink" Id="rId92"/>
    <Relationship TargetMode="External" Target="https://resh.edu.ru/subject/" Type="http://schemas.openxmlformats.org/officeDocument/2006/relationships/hyperlink" Id="rId93"/>
    <Relationship TargetMode="External" Target="https://resh.edu.ru/subject/" Type="http://schemas.openxmlformats.org/officeDocument/2006/relationships/hyperlink" Id="rId94"/>
    <Relationship TargetMode="External" Target="https://resh.edu.ru/subject/" Type="http://schemas.openxmlformats.org/officeDocument/2006/relationships/hyperlink" Id="rId95"/>
    <Relationship TargetMode="External" Target="https://resh.edu.ru/subject/" Type="http://schemas.openxmlformats.org/officeDocument/2006/relationships/hyperlink" Id="rId96"/>
    <Relationship TargetMode="External" Target="https://resh.edu.ru/subject/" Type="http://schemas.openxmlformats.org/officeDocument/2006/relationships/hyperlink" Id="rId97"/>
    <Relationship TargetMode="External" Target="https://resh.edu.ru/subject/" Type="http://schemas.openxmlformats.org/officeDocument/2006/relationships/hyperlink" Id="rId98"/>
    <Relationship TargetMode="External" Target="https://resh.edu.ru/subject/" Type="http://schemas.openxmlformats.org/officeDocument/2006/relationships/hyperlink" Id="rId99"/>
    <Relationship TargetMode="External" Target="https://resh.edu.ru/subject/" Type="http://schemas.openxmlformats.org/officeDocument/2006/relationships/hyperlink" Id="rId100"/>
    <Relationship TargetMode="External" Target="https://resh.edu.ru/subject/" Type="http://schemas.openxmlformats.org/officeDocument/2006/relationships/hyperlink" Id="rId101"/>
    <Relationship TargetMode="External" Target="https://resh.edu.ru/subject/" Type="http://schemas.openxmlformats.org/officeDocument/2006/relationships/hyperlink" Id="rId102"/>
    <Relationship TargetMode="External" Target="https://resh.edu.ru/subject/" Type="http://schemas.openxmlformats.org/officeDocument/2006/relationships/hyperlink" Id="rId103"/>
    <Relationship TargetMode="External" Target="https://resh.edu.ru/subject/8/5/" Type="http://schemas.openxmlformats.org/officeDocument/2006/relationships/hyperlink" Id="rId104"/>
    <Relationship TargetMode="External" Target="https://resh.edu.ru/subject/8/5/" Type="http://schemas.openxmlformats.org/officeDocument/2006/relationships/hyperlink" Id="rId105"/>
    <Relationship TargetMode="External" Target="https://resh.edu.ru/subject/8/5/" Type="http://schemas.openxmlformats.org/officeDocument/2006/relationships/hyperlink" Id="rId106"/>
    <Relationship TargetMode="External" Target="https://resh.edu.ru/subject/8/5/" Type="http://schemas.openxmlformats.org/officeDocument/2006/relationships/hyperlink" Id="rId107"/>
    <Relationship TargetMode="External" Target="https://resh.edu.ru/subject/8/5/" Type="http://schemas.openxmlformats.org/officeDocument/2006/relationships/hyperlink" Id="rId108"/>
    <Relationship TargetMode="External" Target="https://resh.edu.ru/subject/8/5/" Type="http://schemas.openxmlformats.org/officeDocument/2006/relationships/hyperlink" Id="rId109"/>
    <Relationship TargetMode="External" Target="https://resh.edu.ru/subject/8/5/" Type="http://schemas.openxmlformats.org/officeDocument/2006/relationships/hyperlink" Id="rId110"/>
    <Relationship TargetMode="External" Target="https://resh.edu.ru/subject/8/5/" Type="http://schemas.openxmlformats.org/officeDocument/2006/relationships/hyperlink" Id="rId111"/>
    <Relationship TargetMode="External" Target="https://resh.edu.ru/subject/8/5/" Type="http://schemas.openxmlformats.org/officeDocument/2006/relationships/hyperlink" Id="rId112"/>
    <Relationship TargetMode="External" Target="https://resh.edu.ru/subject/8/5/" Type="http://schemas.openxmlformats.org/officeDocument/2006/relationships/hyperlink" Id="rId113"/>
    <Relationship TargetMode="External" Target="https://resh.edu.ru/subject/8/5/" Type="http://schemas.openxmlformats.org/officeDocument/2006/relationships/hyperlink" Id="rId114"/>
    <Relationship TargetMode="External" Target="https://resh.edu.ru/subject/8/5/" Type="http://schemas.openxmlformats.org/officeDocument/2006/relationships/hyperlink" Id="rId115"/>
    <Relationship TargetMode="External" Target="https://resh.edu.ru/subject/8/5/" Type="http://schemas.openxmlformats.org/officeDocument/2006/relationships/hyperlink" Id="rId116"/>
    <Relationship TargetMode="External" Target="https://resh.edu.ru/subject/8/5/" Type="http://schemas.openxmlformats.org/officeDocument/2006/relationships/hyperlink" Id="rId117"/>
    <Relationship TargetMode="External" Target="https://resh.edu.ru/subject/8/5/" Type="http://schemas.openxmlformats.org/officeDocument/2006/relationships/hyperlink" Id="rId118"/>
    <Relationship TargetMode="External" Target="https://resh.edu.ru/subject/8/5/" Type="http://schemas.openxmlformats.org/officeDocument/2006/relationships/hyperlink" Id="rId119"/>
    <Relationship TargetMode="External" Target="https://resh.edu.ru/subject/8/5/" Type="http://schemas.openxmlformats.org/officeDocument/2006/relationships/hyperlink" Id="rId120"/>
    <Relationship TargetMode="External" Target="https://resh.edu.ru/subject/8/5/" Type="http://schemas.openxmlformats.org/officeDocument/2006/relationships/hyperlink" Id="rId121"/>
    <Relationship TargetMode="External" Target="https://resh.edu.ru/subject/8/5/" Type="http://schemas.openxmlformats.org/officeDocument/2006/relationships/hyperlink" Id="rId122"/>
    <Relationship TargetMode="External" Target="https://resh.edu.ru/subject/8/5/" Type="http://schemas.openxmlformats.org/officeDocument/2006/relationships/hyperlink" Id="rId123"/>
    <Relationship TargetMode="External" Target="https://resh.edu.ru/subject/8/5/" Type="http://schemas.openxmlformats.org/officeDocument/2006/relationships/hyperlink" Id="rId124"/>
    <Relationship TargetMode="External" Target="https://resh.edu.ru/subject/8/5/" Type="http://schemas.openxmlformats.org/officeDocument/2006/relationships/hyperlink" Id="rId125"/>
    <Relationship TargetMode="External" Target="https://resh.edu.ru/subject/8/5/" Type="http://schemas.openxmlformats.org/officeDocument/2006/relationships/hyperlink" Id="rId126"/>
    <Relationship TargetMode="External" Target="https://resh.edu.ru/subject/8/5/" Type="http://schemas.openxmlformats.org/officeDocument/2006/relationships/hyperlink" Id="rId127"/>
    <Relationship TargetMode="External" Target="https://resh.edu.ru/subject/8/5/" Type="http://schemas.openxmlformats.org/officeDocument/2006/relationships/hyperlink" Id="rId128"/>
    <Relationship TargetMode="External" Target="https://resh.edu.ru/subject/8/5/" Type="http://schemas.openxmlformats.org/officeDocument/2006/relationships/hyperlink" Id="rId129"/>
    <Relationship TargetMode="External" Target="https://resh.edu.ru/subject/8/5/" Type="http://schemas.openxmlformats.org/officeDocument/2006/relationships/hyperlink" Id="rId130"/>
    <Relationship TargetMode="External" Target="https://resh.edu.ru/subject/8/5/" Type="http://schemas.openxmlformats.org/officeDocument/2006/relationships/hyperlink" Id="rId131"/>
    <Relationship TargetMode="External" Target="https://resh.edu.ru/subject/8/5/" Type="http://schemas.openxmlformats.org/officeDocument/2006/relationships/hyperlink" Id="rId132"/>
    <Relationship TargetMode="External" Target="https://resh.edu.ru/subject/8/5/" Type="http://schemas.openxmlformats.org/officeDocument/2006/relationships/hyperlink" Id="rId133"/>
    <Relationship TargetMode="External" Target="https://resh.edu.ru/subject/8/5/" Type="http://schemas.openxmlformats.org/officeDocument/2006/relationships/hyperlink" Id="rId134"/>
    <Relationship TargetMode="External" Target="https://resh.edu.ru/subject/8/5/" Type="http://schemas.openxmlformats.org/officeDocument/2006/relationships/hyperlink" Id="rId135"/>
    <Relationship TargetMode="External" Target="https://resh.edu.ru/subject/8/5/" Type="http://schemas.openxmlformats.org/officeDocument/2006/relationships/hyperlink" Id="rId136"/>
    <Relationship TargetMode="External" Target="https://resh.edu.ru/subject/8/5/" Type="http://schemas.openxmlformats.org/officeDocument/2006/relationships/hyperlink" Id="rId137"/>
    <Relationship TargetMode="External" Target="https://resh.edu.ru/subject/8/5/" Type="http://schemas.openxmlformats.org/officeDocument/2006/relationships/hyperlink" Id="rId138"/>
    <Relationship TargetMode="External" Target="https://resh.edu.ru/subject/8/5/" Type="http://schemas.openxmlformats.org/officeDocument/2006/relationships/hyperlink" Id="rId139"/>
    <Relationship TargetMode="External" Target="https://resh.edu.ru/subject/8/5/" Type="http://schemas.openxmlformats.org/officeDocument/2006/relationships/hyperlink" Id="rId140"/>
    <Relationship TargetMode="External" Target="https://resh.edu.ru/subject/8/5/" Type="http://schemas.openxmlformats.org/officeDocument/2006/relationships/hyperlink" Id="rId141"/>
    <Relationship TargetMode="External" Target="https://resh.edu.ru/subject/8/5/" Type="http://schemas.openxmlformats.org/officeDocument/2006/relationships/hyperlink" Id="rId142"/>
    <Relationship TargetMode="External" Target="https://resh.edu.ru/subject/8/5/" Type="http://schemas.openxmlformats.org/officeDocument/2006/relationships/hyperlink" Id="rId143"/>
    <Relationship TargetMode="External" Target="https://resh.edu.ru/subject/8/5/" Type="http://schemas.openxmlformats.org/officeDocument/2006/relationships/hyperlink" Id="rId144"/>
    <Relationship TargetMode="External" Target="https://resh.edu.ru/subject/8/5/" Type="http://schemas.openxmlformats.org/officeDocument/2006/relationships/hyperlink" Id="rId145"/>
    <Relationship TargetMode="External" Target="https://resh.edu.ru/subject/8/5/" Type="http://schemas.openxmlformats.org/officeDocument/2006/relationships/hyperlink" Id="rId146"/>
    <Relationship TargetMode="External" Target="https://resh.edu.ru/subject/8/5/" Type="http://schemas.openxmlformats.org/officeDocument/2006/relationships/hyperlink" Id="rId147"/>
    <Relationship TargetMode="External" Target="https://resh.edu.ru/subject/8/5/" Type="http://schemas.openxmlformats.org/officeDocument/2006/relationships/hyperlink" Id="rId148"/>
    <Relationship TargetMode="External" Target="https://resh.edu.ru/subject/8/5/" Type="http://schemas.openxmlformats.org/officeDocument/2006/relationships/hyperlink" Id="rId149"/>
    <Relationship TargetMode="External" Target="https://resh.edu.ru/subject/8/5/" Type="http://schemas.openxmlformats.org/officeDocument/2006/relationships/hyperlink" Id="rId150"/>
    <Relationship TargetMode="External" Target="https://resh.edu.ru/subject/8/5/" Type="http://schemas.openxmlformats.org/officeDocument/2006/relationships/hyperlink" Id="rId151"/>
    <Relationship TargetMode="External" Target="https://resh.edu.ru/subject/8/5/" Type="http://schemas.openxmlformats.org/officeDocument/2006/relationships/hyperlink" Id="rId152"/>
    <Relationship TargetMode="External" Target="https://resh.edu.ru/subject/8/5/" Type="http://schemas.openxmlformats.org/officeDocument/2006/relationships/hyperlink" Id="rId153"/>
    <Relationship TargetMode="External" Target="https://resh.edu.ru/subject/8/5/" Type="http://schemas.openxmlformats.org/officeDocument/2006/relationships/hyperlink" Id="rId154"/>
    <Relationship TargetMode="External" Target="https://resh.edu.ru/subject/8/5/" Type="http://schemas.openxmlformats.org/officeDocument/2006/relationships/hyperlink" Id="rId155"/>
    <Relationship TargetMode="External" Target="https://resh.edu.ru/subject/8/5/" Type="http://schemas.openxmlformats.org/officeDocument/2006/relationships/hyperlink" Id="rId156"/>
    <Relationship TargetMode="External" Target="https://resh.edu.ru/subject/8/5/" Type="http://schemas.openxmlformats.org/officeDocument/2006/relationships/hyperlink" Id="rId157"/>
    <Relationship TargetMode="External" Target="https://resh.edu.ru/subject/8/5/" Type="http://schemas.openxmlformats.org/officeDocument/2006/relationships/hyperlink" Id="rId158"/>
    <Relationship TargetMode="External" Target="https://resh.edu.ru/subject/8/5/" Type="http://schemas.openxmlformats.org/officeDocument/2006/relationships/hyperlink" Id="rId159"/>
    <Relationship TargetMode="External" Target="https://resh.edu.ru/subject/8/5/" Type="http://schemas.openxmlformats.org/officeDocument/2006/relationships/hyperlink" Id="rId160"/>
    <Relationship TargetMode="External" Target="https://resh.edu.ru/subject/8/5/" Type="http://schemas.openxmlformats.org/officeDocument/2006/relationships/hyperlink" Id="rId161"/>
    <Relationship TargetMode="External" Target="https://resh.edu.ru/subject/8/5/" Type="http://schemas.openxmlformats.org/officeDocument/2006/relationships/hyperlink" Id="rId162"/>
    <Relationship TargetMode="External" Target="https://resh.edu.ru/subject/8/5/" Type="http://schemas.openxmlformats.org/officeDocument/2006/relationships/hyperlink" Id="rId163"/>
    <Relationship TargetMode="External" Target="https://resh.edu.ru/subject/8/5/" Type="http://schemas.openxmlformats.org/officeDocument/2006/relationships/hyperlink" Id="rId164"/>
    <Relationship TargetMode="External" Target="https://resh.edu.ru/subject/8/5/" Type="http://schemas.openxmlformats.org/officeDocument/2006/relationships/hyperlink" Id="rId165"/>
    <Relationship TargetMode="External" Target="https://resh.edu.ru/subject/8/5/" Type="http://schemas.openxmlformats.org/officeDocument/2006/relationships/hyperlink" Id="rId166"/>
    <Relationship TargetMode="External" Target="https://resh.edu.ru/subject/8/5/" Type="http://schemas.openxmlformats.org/officeDocument/2006/relationships/hyperlink" Id="rId167"/>
    <Relationship TargetMode="External" Target="https://resh.edu.ru/subject/8/5/" Type="http://schemas.openxmlformats.org/officeDocument/2006/relationships/hyperlink" Id="rId168"/>
    <Relationship TargetMode="External" Target="https://resh.edu.ru/subject/8/5/" Type="http://schemas.openxmlformats.org/officeDocument/2006/relationships/hyperlink" Id="rId169"/>
    <Relationship TargetMode="External" Target="https://resh.edu.ru/subject/8/5/" Type="http://schemas.openxmlformats.org/officeDocument/2006/relationships/hyperlink" Id="rId170"/>
    <Relationship TargetMode="External" Target="https://resh.edu.ru/subject/8/5/" Type="http://schemas.openxmlformats.org/officeDocument/2006/relationships/hyperlink" Id="rId171"/>
    <Relationship TargetMode="External" Target="https://resh.edu.ru/subject/8/6/" Type="http://schemas.openxmlformats.org/officeDocument/2006/relationships/hyperlink" Id="rId172"/>
    <Relationship TargetMode="External" Target="https://resh.edu.ru/subject/8/6/" Type="http://schemas.openxmlformats.org/officeDocument/2006/relationships/hyperlink" Id="rId173"/>
    <Relationship TargetMode="External" Target="https://resh.edu.ru/subject/8/6/" Type="http://schemas.openxmlformats.org/officeDocument/2006/relationships/hyperlink" Id="rId174"/>
    <Relationship TargetMode="External" Target="https://resh.edu.ru/subject/8/6/" Type="http://schemas.openxmlformats.org/officeDocument/2006/relationships/hyperlink" Id="rId175"/>
    <Relationship TargetMode="External" Target="https://resh.edu.ru/subject/8/6/" Type="http://schemas.openxmlformats.org/officeDocument/2006/relationships/hyperlink" Id="rId176"/>
    <Relationship TargetMode="External" Target="https://resh.edu.ru/subject/8/6/" Type="http://schemas.openxmlformats.org/officeDocument/2006/relationships/hyperlink" Id="rId177"/>
    <Relationship TargetMode="External" Target="https://resh.edu.ru/subject/8/6/" Type="http://schemas.openxmlformats.org/officeDocument/2006/relationships/hyperlink" Id="rId178"/>
    <Relationship TargetMode="External" Target="https://resh.edu.ru/subject/8/6/" Type="http://schemas.openxmlformats.org/officeDocument/2006/relationships/hyperlink" Id="rId179"/>
    <Relationship TargetMode="External" Target="https://resh.edu.ru/subject/8/6/" Type="http://schemas.openxmlformats.org/officeDocument/2006/relationships/hyperlink" Id="rId180"/>
    <Relationship TargetMode="External" Target="https://resh.edu.ru/subject/8/6/" Type="http://schemas.openxmlformats.org/officeDocument/2006/relationships/hyperlink" Id="rId181"/>
    <Relationship TargetMode="External" Target="https://resh.edu.ru/subject/8/6/" Type="http://schemas.openxmlformats.org/officeDocument/2006/relationships/hyperlink" Id="rId182"/>
    <Relationship TargetMode="External" Target="https://resh.edu.ru/subject/8/6/" Type="http://schemas.openxmlformats.org/officeDocument/2006/relationships/hyperlink" Id="rId183"/>
    <Relationship TargetMode="External" Target="https://resh.edu.ru/subject/8/6/" Type="http://schemas.openxmlformats.org/officeDocument/2006/relationships/hyperlink" Id="rId184"/>
    <Relationship TargetMode="External" Target="https://resh.edu.ru/subject/8/6/" Type="http://schemas.openxmlformats.org/officeDocument/2006/relationships/hyperlink" Id="rId185"/>
    <Relationship TargetMode="External" Target="https://resh.edu.ru/subject/8/6/" Type="http://schemas.openxmlformats.org/officeDocument/2006/relationships/hyperlink" Id="rId186"/>
    <Relationship TargetMode="External" Target="https://resh.edu.ru/subject/8/6/" Type="http://schemas.openxmlformats.org/officeDocument/2006/relationships/hyperlink" Id="rId187"/>
    <Relationship TargetMode="External" Target="https://resh.edu.ru/subject/8/6/" Type="http://schemas.openxmlformats.org/officeDocument/2006/relationships/hyperlink" Id="rId188"/>
    <Relationship TargetMode="External" Target="https://resh.edu.ru/subject/8/6/" Type="http://schemas.openxmlformats.org/officeDocument/2006/relationships/hyperlink" Id="rId189"/>
    <Relationship TargetMode="External" Target="https://resh.edu.ru/subject/8/6/" Type="http://schemas.openxmlformats.org/officeDocument/2006/relationships/hyperlink" Id="rId190"/>
    <Relationship TargetMode="External" Target="https://resh.edu.ru/subject/8/6/" Type="http://schemas.openxmlformats.org/officeDocument/2006/relationships/hyperlink" Id="rId191"/>
    <Relationship TargetMode="External" Target="https://resh.edu.ru/subject/8/6/" Type="http://schemas.openxmlformats.org/officeDocument/2006/relationships/hyperlink" Id="rId192"/>
    <Relationship TargetMode="External" Target="https://resh.edu.ru/subject/8/6/" Type="http://schemas.openxmlformats.org/officeDocument/2006/relationships/hyperlink" Id="rId193"/>
    <Relationship TargetMode="External" Target="https://resh.edu.ru/subject/8/6/" Type="http://schemas.openxmlformats.org/officeDocument/2006/relationships/hyperlink" Id="rId194"/>
    <Relationship TargetMode="External" Target="https://resh.edu.ru/subject/8/6/" Type="http://schemas.openxmlformats.org/officeDocument/2006/relationships/hyperlink" Id="rId195"/>
    <Relationship TargetMode="External" Target="https://resh.edu.ru/subject/8/6/" Type="http://schemas.openxmlformats.org/officeDocument/2006/relationships/hyperlink" Id="rId196"/>
    <Relationship TargetMode="External" Target="https://resh.edu.ru/subject/8/6/" Type="http://schemas.openxmlformats.org/officeDocument/2006/relationships/hyperlink" Id="rId197"/>
    <Relationship TargetMode="External" Target="https://resh.edu.ru/subject/8/6/" Type="http://schemas.openxmlformats.org/officeDocument/2006/relationships/hyperlink" Id="rId198"/>
    <Relationship TargetMode="External" Target="https://resh.edu.ru/subject/8/6/" Type="http://schemas.openxmlformats.org/officeDocument/2006/relationships/hyperlink" Id="rId199"/>
    <Relationship TargetMode="External" Target="https://resh.edu.ru/subject/8/6/" Type="http://schemas.openxmlformats.org/officeDocument/2006/relationships/hyperlink" Id="rId200"/>
    <Relationship TargetMode="External" Target="https://resh.edu.ru/subject/8/6/" Type="http://schemas.openxmlformats.org/officeDocument/2006/relationships/hyperlink" Id="rId201"/>
    <Relationship TargetMode="External" Target="https://resh.edu.ru/subject/8/6/" Type="http://schemas.openxmlformats.org/officeDocument/2006/relationships/hyperlink" Id="rId202"/>
    <Relationship TargetMode="External" Target="https://resh.edu.ru/subject/8/6/" Type="http://schemas.openxmlformats.org/officeDocument/2006/relationships/hyperlink" Id="rId203"/>
    <Relationship TargetMode="External" Target="https://resh.edu.ru/subject/8/6/" Type="http://schemas.openxmlformats.org/officeDocument/2006/relationships/hyperlink" Id="rId204"/>
    <Relationship TargetMode="External" Target="https://resh.edu.ru/subject/8/6/" Type="http://schemas.openxmlformats.org/officeDocument/2006/relationships/hyperlink" Id="rId205"/>
    <Relationship TargetMode="External" Target="https://resh.edu.ru/subject/8/6/" Type="http://schemas.openxmlformats.org/officeDocument/2006/relationships/hyperlink" Id="rId206"/>
    <Relationship TargetMode="External" Target="https://resh.edu.ru/subject/8/6/" Type="http://schemas.openxmlformats.org/officeDocument/2006/relationships/hyperlink" Id="rId207"/>
    <Relationship TargetMode="External" Target="https://resh.edu.ru/subject/8/6/" Type="http://schemas.openxmlformats.org/officeDocument/2006/relationships/hyperlink" Id="rId208"/>
    <Relationship TargetMode="External" Target="https://resh.edu.ru/subject/8/6/" Type="http://schemas.openxmlformats.org/officeDocument/2006/relationships/hyperlink" Id="rId209"/>
    <Relationship TargetMode="External" Target="https://resh.edu.ru/subject/8/6/" Type="http://schemas.openxmlformats.org/officeDocument/2006/relationships/hyperlink" Id="rId210"/>
    <Relationship TargetMode="External" Target="https://resh.edu.ru/subject/8/6/" Type="http://schemas.openxmlformats.org/officeDocument/2006/relationships/hyperlink" Id="rId211"/>
    <Relationship TargetMode="External" Target="https://resh.edu.ru/subject/8/6/" Type="http://schemas.openxmlformats.org/officeDocument/2006/relationships/hyperlink" Id="rId212"/>
    <Relationship TargetMode="External" Target="https://resh.edu.ru/subject/8/6/" Type="http://schemas.openxmlformats.org/officeDocument/2006/relationships/hyperlink" Id="rId213"/>
    <Relationship TargetMode="External" Target="https://resh.edu.ru/subject/8/6/" Type="http://schemas.openxmlformats.org/officeDocument/2006/relationships/hyperlink" Id="rId214"/>
    <Relationship TargetMode="External" Target="https://resh.edu.ru/subject/8/6/" Type="http://schemas.openxmlformats.org/officeDocument/2006/relationships/hyperlink" Id="rId215"/>
    <Relationship TargetMode="External" Target="https://resh.edu.ru/subject/8/6/" Type="http://schemas.openxmlformats.org/officeDocument/2006/relationships/hyperlink" Id="rId216"/>
    <Relationship TargetMode="External" Target="https://resh.edu.ru/subject/8/6/" Type="http://schemas.openxmlformats.org/officeDocument/2006/relationships/hyperlink" Id="rId217"/>
    <Relationship TargetMode="External" Target="https://resh.edu.ru/subject/8/6/" Type="http://schemas.openxmlformats.org/officeDocument/2006/relationships/hyperlink" Id="rId218"/>
    <Relationship TargetMode="External" Target="https://resh.edu.ru/subject/8/6/" Type="http://schemas.openxmlformats.org/officeDocument/2006/relationships/hyperlink" Id="rId219"/>
    <Relationship TargetMode="External" Target="https://resh.edu.ru/subject/8/6/" Type="http://schemas.openxmlformats.org/officeDocument/2006/relationships/hyperlink" Id="rId220"/>
    <Relationship TargetMode="External" Target="https://resh.edu.ru/subject/8/6/" Type="http://schemas.openxmlformats.org/officeDocument/2006/relationships/hyperlink" Id="rId221"/>
    <Relationship TargetMode="External" Target="https://resh.edu.ru/subject/8/6/" Type="http://schemas.openxmlformats.org/officeDocument/2006/relationships/hyperlink" Id="rId222"/>
    <Relationship TargetMode="External" Target="https://resh.edu.ru/subject/8/6/" Type="http://schemas.openxmlformats.org/officeDocument/2006/relationships/hyperlink" Id="rId223"/>
    <Relationship TargetMode="External" Target="https://resh.edu.ru/subject/8/6/" Type="http://schemas.openxmlformats.org/officeDocument/2006/relationships/hyperlink" Id="rId224"/>
    <Relationship TargetMode="External" Target="https://resh.edu.ru/subject/8/6/" Type="http://schemas.openxmlformats.org/officeDocument/2006/relationships/hyperlink" Id="rId225"/>
    <Relationship TargetMode="External" Target="https://resh.edu.ru/subject/8/6/" Type="http://schemas.openxmlformats.org/officeDocument/2006/relationships/hyperlink" Id="rId226"/>
    <Relationship TargetMode="External" Target="https://resh.edu.ru/subject/8/6/" Type="http://schemas.openxmlformats.org/officeDocument/2006/relationships/hyperlink" Id="rId227"/>
    <Relationship TargetMode="External" Target="https://resh.edu.ru/subject/8/6/" Type="http://schemas.openxmlformats.org/officeDocument/2006/relationships/hyperlink" Id="rId228"/>
    <Relationship TargetMode="External" Target="https://resh.edu.ru/subject/8/6/" Type="http://schemas.openxmlformats.org/officeDocument/2006/relationships/hyperlink" Id="rId229"/>
    <Relationship TargetMode="External" Target="https://resh.edu.ru/subject/8/6/" Type="http://schemas.openxmlformats.org/officeDocument/2006/relationships/hyperlink" Id="rId230"/>
    <Relationship TargetMode="External" Target="https://resh.edu.ru/subject/8/6/" Type="http://schemas.openxmlformats.org/officeDocument/2006/relationships/hyperlink" Id="rId231"/>
    <Relationship TargetMode="External" Target="https://resh.edu.ru/subject/8/6/" Type="http://schemas.openxmlformats.org/officeDocument/2006/relationships/hyperlink" Id="rId232"/>
    <Relationship TargetMode="External" Target="https://resh.edu.ru/subject/8/6/" Type="http://schemas.openxmlformats.org/officeDocument/2006/relationships/hyperlink" Id="rId233"/>
    <Relationship TargetMode="External" Target="https://resh.edu.ru/subject/8/6/" Type="http://schemas.openxmlformats.org/officeDocument/2006/relationships/hyperlink" Id="rId234"/>
    <Relationship TargetMode="External" Target="https://resh.edu.ru/subject/8/6/" Type="http://schemas.openxmlformats.org/officeDocument/2006/relationships/hyperlink" Id="rId235"/>
    <Relationship TargetMode="External" Target="https://resh.edu.ru/subject/8/6/" Type="http://schemas.openxmlformats.org/officeDocument/2006/relationships/hyperlink" Id="rId236"/>
    <Relationship TargetMode="External" Target="https://resh.edu.ru/subject/8/6/" Type="http://schemas.openxmlformats.org/officeDocument/2006/relationships/hyperlink" Id="rId237"/>
    <Relationship TargetMode="External" Target="https://resh.edu.ru/subject/8/6/" Type="http://schemas.openxmlformats.org/officeDocument/2006/relationships/hyperlink" Id="rId238"/>
    <Relationship TargetMode="External" Target="https://resh.edu.ru/subject/8/6/" Type="http://schemas.openxmlformats.org/officeDocument/2006/relationships/hyperlink" Id="rId239"/>
    <Relationship TargetMode="External" Target="https://resh.edu.ru/subject/" Type="http://schemas.openxmlformats.org/officeDocument/2006/relationships/hyperlink" Id="rId240"/>
    <Relationship TargetMode="External" Target="https://resh.edu.ru/subject/" Type="http://schemas.openxmlformats.org/officeDocument/2006/relationships/hyperlink" Id="rId241"/>
    <Relationship TargetMode="External" Target="https://resh.edu.ru/subject/" Type="http://schemas.openxmlformats.org/officeDocument/2006/relationships/hyperlink" Id="rId242"/>
    <Relationship TargetMode="External" Target="https://resh.edu.ru/subject/" Type="http://schemas.openxmlformats.org/officeDocument/2006/relationships/hyperlink" Id="rId243"/>
    <Relationship TargetMode="External" Target="https://resh.edu.ru/subject/" Type="http://schemas.openxmlformats.org/officeDocument/2006/relationships/hyperlink" Id="rId244"/>
    <Relationship TargetMode="External" Target="https://resh.edu.ru/subject/" Type="http://schemas.openxmlformats.org/officeDocument/2006/relationships/hyperlink" Id="rId245"/>
    <Relationship TargetMode="External" Target="https://resh.edu.ru/subject/" Type="http://schemas.openxmlformats.org/officeDocument/2006/relationships/hyperlink" Id="rId246"/>
    <Relationship TargetMode="External" Target="https://resh.edu.ru/subject/" Type="http://schemas.openxmlformats.org/officeDocument/2006/relationships/hyperlink" Id="rId247"/>
    <Relationship TargetMode="External" Target="https://resh.edu.ru/subject/" Type="http://schemas.openxmlformats.org/officeDocument/2006/relationships/hyperlink" Id="rId248"/>
    <Relationship TargetMode="External" Target="https://resh.edu.ru/subject/" Type="http://schemas.openxmlformats.org/officeDocument/2006/relationships/hyperlink" Id="rId249"/>
    <Relationship TargetMode="External" Target="https://resh.edu.ru/subject/" Type="http://schemas.openxmlformats.org/officeDocument/2006/relationships/hyperlink" Id="rId250"/>
    <Relationship TargetMode="External" Target="https://resh.edu.ru/subject/" Type="http://schemas.openxmlformats.org/officeDocument/2006/relationships/hyperlink" Id="rId251"/>
    <Relationship TargetMode="External" Target="https://resh.edu.ru/subject/" Type="http://schemas.openxmlformats.org/officeDocument/2006/relationships/hyperlink" Id="rId252"/>
    <Relationship TargetMode="External" Target="https://resh.edu.ru/subject/" Type="http://schemas.openxmlformats.org/officeDocument/2006/relationships/hyperlink" Id="rId253"/>
    <Relationship TargetMode="External" Target="https://resh.edu.ru/subject/" Type="http://schemas.openxmlformats.org/officeDocument/2006/relationships/hyperlink" Id="rId254"/>
    <Relationship TargetMode="External" Target="https://resh.edu.ru/subject/" Type="http://schemas.openxmlformats.org/officeDocument/2006/relationships/hyperlink" Id="rId255"/>
    <Relationship TargetMode="External" Target="https://resh.edu.ru/subject/" Type="http://schemas.openxmlformats.org/officeDocument/2006/relationships/hyperlink" Id="rId256"/>
    <Relationship TargetMode="External" Target="https://resh.edu.ru/subject/" Type="http://schemas.openxmlformats.org/officeDocument/2006/relationships/hyperlink" Id="rId257"/>
    <Relationship TargetMode="External" Target="https://resh.edu.ru/subject/" Type="http://schemas.openxmlformats.org/officeDocument/2006/relationships/hyperlink" Id="rId258"/>
    <Relationship TargetMode="External" Target="https://resh.edu.ru/subject/" Type="http://schemas.openxmlformats.org/officeDocument/2006/relationships/hyperlink" Id="rId259"/>
    <Relationship TargetMode="External" Target="https://resh.edu.ru/subject/" Type="http://schemas.openxmlformats.org/officeDocument/2006/relationships/hyperlink" Id="rId260"/>
    <Relationship TargetMode="External" Target="https://resh.edu.ru/subject/" Type="http://schemas.openxmlformats.org/officeDocument/2006/relationships/hyperlink" Id="rId261"/>
    <Relationship TargetMode="External" Target="https://resh.edu.ru/subject/" Type="http://schemas.openxmlformats.org/officeDocument/2006/relationships/hyperlink" Id="rId262"/>
    <Relationship TargetMode="External" Target="https://resh.edu.ru/subject/" Type="http://schemas.openxmlformats.org/officeDocument/2006/relationships/hyperlink" Id="rId263"/>
    <Relationship TargetMode="External" Target="https://resh.edu.ru/subject/" Type="http://schemas.openxmlformats.org/officeDocument/2006/relationships/hyperlink" Id="rId264"/>
    <Relationship TargetMode="External" Target="https://resh.edu.ru/subject/" Type="http://schemas.openxmlformats.org/officeDocument/2006/relationships/hyperlink" Id="rId265"/>
    <Relationship TargetMode="External" Target="https://resh.edu.ru/subject/" Type="http://schemas.openxmlformats.org/officeDocument/2006/relationships/hyperlink" Id="rId266"/>
    <Relationship TargetMode="External" Target="https://resh.edu.ru/subject/" Type="http://schemas.openxmlformats.org/officeDocument/2006/relationships/hyperlink" Id="rId267"/>
    <Relationship TargetMode="External" Target="https://resh.edu.ru/subject/" Type="http://schemas.openxmlformats.org/officeDocument/2006/relationships/hyperlink" Id="rId268"/>
    <Relationship TargetMode="External" Target="https://resh.edu.ru/subject/" Type="http://schemas.openxmlformats.org/officeDocument/2006/relationships/hyperlink" Id="rId269"/>
    <Relationship TargetMode="External" Target="https://resh.edu.ru/subject/" Type="http://schemas.openxmlformats.org/officeDocument/2006/relationships/hyperlink" Id="rId270"/>
    <Relationship TargetMode="External" Target="https://resh.edu.ru/subject/" Type="http://schemas.openxmlformats.org/officeDocument/2006/relationships/hyperlink" Id="rId271"/>
    <Relationship TargetMode="External" Target="https://resh.edu.ru/subject/" Type="http://schemas.openxmlformats.org/officeDocument/2006/relationships/hyperlink" Id="rId272"/>
    <Relationship TargetMode="External" Target="https://resh.edu.ru/subject/" Type="http://schemas.openxmlformats.org/officeDocument/2006/relationships/hyperlink" Id="rId273"/>
    <Relationship TargetMode="External" Target="https://resh.edu.ru/subject/" Type="http://schemas.openxmlformats.org/officeDocument/2006/relationships/hyperlink" Id="rId274"/>
    <Relationship TargetMode="External" Target="https://resh.edu.ru/subject/" Type="http://schemas.openxmlformats.org/officeDocument/2006/relationships/hyperlink" Id="rId275"/>
    <Relationship TargetMode="External" Target="https://resh.edu.ru/subject/" Type="http://schemas.openxmlformats.org/officeDocument/2006/relationships/hyperlink" Id="rId276"/>
    <Relationship TargetMode="External" Target="https://resh.edu.ru/subject/" Type="http://schemas.openxmlformats.org/officeDocument/2006/relationships/hyperlink" Id="rId277"/>
    <Relationship TargetMode="External" Target="https://resh.edu.ru/subject/" Type="http://schemas.openxmlformats.org/officeDocument/2006/relationships/hyperlink" Id="rId278"/>
    <Relationship TargetMode="External" Target="https://resh.edu.ru/subject/" Type="http://schemas.openxmlformats.org/officeDocument/2006/relationships/hyperlink" Id="rId279"/>
    <Relationship TargetMode="External" Target="https://resh.edu.ru/subject/" Type="http://schemas.openxmlformats.org/officeDocument/2006/relationships/hyperlink" Id="rId280"/>
    <Relationship TargetMode="External" Target="https://resh.edu.ru/subject/" Type="http://schemas.openxmlformats.org/officeDocument/2006/relationships/hyperlink" Id="rId281"/>
    <Relationship TargetMode="External" Target="https://resh.edu.ru/subject/" Type="http://schemas.openxmlformats.org/officeDocument/2006/relationships/hyperlink" Id="rId282"/>
    <Relationship TargetMode="External" Target="https://resh.edu.ru/subject/" Type="http://schemas.openxmlformats.org/officeDocument/2006/relationships/hyperlink" Id="rId283"/>
    <Relationship TargetMode="External" Target="https://resh.edu.ru/subject/" Type="http://schemas.openxmlformats.org/officeDocument/2006/relationships/hyperlink" Id="rId284"/>
    <Relationship TargetMode="External" Target="https://resh.edu.ru/subject/" Type="http://schemas.openxmlformats.org/officeDocument/2006/relationships/hyperlink" Id="rId285"/>
    <Relationship TargetMode="External" Target="https://resh.edu.ru/subject/" Type="http://schemas.openxmlformats.org/officeDocument/2006/relationships/hyperlink" Id="rId286"/>
    <Relationship TargetMode="External" Target="https://resh.edu.ru/subject/" Type="http://schemas.openxmlformats.org/officeDocument/2006/relationships/hyperlink" Id="rId287"/>
    <Relationship TargetMode="External" Target="https://resh.edu.ru/subject/" Type="http://schemas.openxmlformats.org/officeDocument/2006/relationships/hyperlink" Id="rId288"/>
    <Relationship TargetMode="External" Target="https://resh.edu.ru/subject/" Type="http://schemas.openxmlformats.org/officeDocument/2006/relationships/hyperlink" Id="rId289"/>
    <Relationship TargetMode="External" Target="https://resh.edu.ru/subject/" Type="http://schemas.openxmlformats.org/officeDocument/2006/relationships/hyperlink" Id="rId290"/>
    <Relationship TargetMode="External" Target="https://resh.edu.ru/subject/" Type="http://schemas.openxmlformats.org/officeDocument/2006/relationships/hyperlink" Id="rId291"/>
    <Relationship TargetMode="External" Target="https://resh.edu.ru/subject/" Type="http://schemas.openxmlformats.org/officeDocument/2006/relationships/hyperlink" Id="rId292"/>
    <Relationship TargetMode="External" Target="https://resh.edu.ru/subject/" Type="http://schemas.openxmlformats.org/officeDocument/2006/relationships/hyperlink" Id="rId293"/>
    <Relationship TargetMode="External" Target="https://resh.edu.ru/subject/" Type="http://schemas.openxmlformats.org/officeDocument/2006/relationships/hyperlink" Id="rId294"/>
    <Relationship TargetMode="External" Target="https://resh.edu.ru/subject/" Type="http://schemas.openxmlformats.org/officeDocument/2006/relationships/hyperlink" Id="rId295"/>
    <Relationship TargetMode="External" Target="https://resh.edu.ru/subject/" Type="http://schemas.openxmlformats.org/officeDocument/2006/relationships/hyperlink" Id="rId296"/>
    <Relationship TargetMode="External" Target="https://resh.edu.ru/subject/" Type="http://schemas.openxmlformats.org/officeDocument/2006/relationships/hyperlink" Id="rId297"/>
    <Relationship TargetMode="External" Target="https://resh.edu.ru/subject/" Type="http://schemas.openxmlformats.org/officeDocument/2006/relationships/hyperlink" Id="rId298"/>
    <Relationship TargetMode="External" Target="https://resh.edu.ru/subject/" Type="http://schemas.openxmlformats.org/officeDocument/2006/relationships/hyperlink" Id="rId299"/>
    <Relationship TargetMode="External" Target="https://resh.edu.ru/subject/" Type="http://schemas.openxmlformats.org/officeDocument/2006/relationships/hyperlink" Id="rId300"/>
    <Relationship TargetMode="External" Target="https://resh.edu.ru/subject/" Type="http://schemas.openxmlformats.org/officeDocument/2006/relationships/hyperlink" Id="rId301"/>
    <Relationship TargetMode="External" Target="https://resh.edu.ru/subject/" Type="http://schemas.openxmlformats.org/officeDocument/2006/relationships/hyperlink" Id="rId302"/>
    <Relationship TargetMode="External" Target="https://resh.edu.ru/subject/" Type="http://schemas.openxmlformats.org/officeDocument/2006/relationships/hyperlink" Id="rId303"/>
    <Relationship TargetMode="External" Target="https://resh.edu.ru/subject/" Type="http://schemas.openxmlformats.org/officeDocument/2006/relationships/hyperlink" Id="rId304"/>
    <Relationship TargetMode="External" Target="https://resh.edu.ru/subject/" Type="http://schemas.openxmlformats.org/officeDocument/2006/relationships/hyperlink" Id="rId305"/>
    <Relationship TargetMode="External" Target="https://resh.edu.ru/subject/" Type="http://schemas.openxmlformats.org/officeDocument/2006/relationships/hyperlink" Id="rId306"/>
    <Relationship TargetMode="External" Target="https://resh.edu.ru/subject/" Type="http://schemas.openxmlformats.org/officeDocument/2006/relationships/hyperlink" Id="rId307"/>
    <Relationship TargetMode="External" Target="https://resh.edu.ru/subject/" Type="http://schemas.openxmlformats.org/officeDocument/2006/relationships/hyperlink" Id="rId308"/>
    <Relationship TargetMode="External" Target="https://resh.edu.ru/subject/" Type="http://schemas.openxmlformats.org/officeDocument/2006/relationships/hyperlink" Id="rId309"/>
    <Relationship TargetMode="External" Target="https://resh.edu.ru/subject/" Type="http://schemas.openxmlformats.org/officeDocument/2006/relationships/hyperlink" Id="rId310"/>
    <Relationship TargetMode="External" Target="https://resh.edu.ru/subject/" Type="http://schemas.openxmlformats.org/officeDocument/2006/relationships/hyperlink" Id="rId311"/>
    <Relationship TargetMode="External" Target="https://resh.edu.ru/subject/" Type="http://schemas.openxmlformats.org/officeDocument/2006/relationships/hyperlink" Id="rId312"/>
    <Relationship TargetMode="External" Target="https://resh.edu.ru/subject/" Type="http://schemas.openxmlformats.org/officeDocument/2006/relationships/hyperlink" Id="rId313"/>
    <Relationship TargetMode="External" Target="https://resh.edu.ru/subject/" Type="http://schemas.openxmlformats.org/officeDocument/2006/relationships/hyperlink" Id="rId314"/>
    <Relationship TargetMode="External" Target="https://resh.edu.ru/subject/" Type="http://schemas.openxmlformats.org/officeDocument/2006/relationships/hyperlink" Id="rId315"/>
    <Relationship TargetMode="External" Target="https://resh.edu.ru/subject/" Type="http://schemas.openxmlformats.org/officeDocument/2006/relationships/hyperlink" Id="rId316"/>
    <Relationship TargetMode="External" Target="https://resh.edu.ru/subject/" Type="http://schemas.openxmlformats.org/officeDocument/2006/relationships/hyperlink" Id="rId317"/>
    <Relationship TargetMode="External" Target="https://resh.edu.ru/subject/" Type="http://schemas.openxmlformats.org/officeDocument/2006/relationships/hyperlink" Id="rId318"/>
    <Relationship TargetMode="External" Target="https://resh.edu.ru/subject/" Type="http://schemas.openxmlformats.org/officeDocument/2006/relationships/hyperlink" Id="rId319"/>
    <Relationship TargetMode="External" Target="https://resh.edu.ru/subject/" Type="http://schemas.openxmlformats.org/officeDocument/2006/relationships/hyperlink" Id="rId320"/>
    <Relationship TargetMode="External" Target="https://resh.edu.ru/subject/" Type="http://schemas.openxmlformats.org/officeDocument/2006/relationships/hyperlink" Id="rId321"/>
    <Relationship TargetMode="External" Target="https://resh.edu.ru/subject/" Type="http://schemas.openxmlformats.org/officeDocument/2006/relationships/hyperlink" Id="rId322"/>
    <Relationship TargetMode="External" Target="https://resh.edu.ru/subject/" Type="http://schemas.openxmlformats.org/officeDocument/2006/relationships/hyperlink" Id="rId323"/>
    <Relationship TargetMode="External" Target="https://resh.edu.ru/subject/" Type="http://schemas.openxmlformats.org/officeDocument/2006/relationships/hyperlink" Id="rId324"/>
    <Relationship TargetMode="External" Target="https://resh.edu.ru/subject/" Type="http://schemas.openxmlformats.org/officeDocument/2006/relationships/hyperlink" Id="rId325"/>
    <Relationship TargetMode="External" Target="https://resh.edu.ru/subject/" Type="http://schemas.openxmlformats.org/officeDocument/2006/relationships/hyperlink" Id="rId326"/>
    <Relationship TargetMode="External" Target="https://resh.edu.ru/subject/" Type="http://schemas.openxmlformats.org/officeDocument/2006/relationships/hyperlink" Id="rId327"/>
    <Relationship TargetMode="External" Target="https://resh.edu.ru/subject/" Type="http://schemas.openxmlformats.org/officeDocument/2006/relationships/hyperlink" Id="rId328"/>
    <Relationship TargetMode="External" Target="https://resh.edu.ru/subject/" Type="http://schemas.openxmlformats.org/officeDocument/2006/relationships/hyperlink" Id="rId329"/>
    <Relationship TargetMode="External" Target="https://resh.edu.ru/subject/" Type="http://schemas.openxmlformats.org/officeDocument/2006/relationships/hyperlink" Id="rId330"/>
    <Relationship TargetMode="External" Target="https://resh.edu.ru/subject/" Type="http://schemas.openxmlformats.org/officeDocument/2006/relationships/hyperlink" Id="rId331"/>
    <Relationship TargetMode="External" Target="https://resh.edu.ru/subject/" Type="http://schemas.openxmlformats.org/officeDocument/2006/relationships/hyperlink" Id="rId332"/>
    <Relationship TargetMode="External" Target="https://resh.edu.ru/subject/" Type="http://schemas.openxmlformats.org/officeDocument/2006/relationships/hyperlink" Id="rId333"/>
    <Relationship TargetMode="External" Target="https://resh.edu.ru/subject/" Type="http://schemas.openxmlformats.org/officeDocument/2006/relationships/hyperlink" Id="rId334"/>
    <Relationship TargetMode="External" Target="https://resh.edu.ru/subject/" Type="http://schemas.openxmlformats.org/officeDocument/2006/relationships/hyperlink" Id="rId335"/>
    <Relationship TargetMode="External" Target="https://resh.edu.ru/subject/" Type="http://schemas.openxmlformats.org/officeDocument/2006/relationships/hyperlink" Id="rId336"/>
    <Relationship TargetMode="External" Target="https://resh.edu.ru/subject/" Type="http://schemas.openxmlformats.org/officeDocument/2006/relationships/hyperlink" Id="rId337"/>
    <Relationship TargetMode="External" Target="https://resh.edu.ru/subject/" Type="http://schemas.openxmlformats.org/officeDocument/2006/relationships/hyperlink" Id="rId338"/>
    <Relationship TargetMode="External" Target="https://resh.edu.ru/subject/" Type="http://schemas.openxmlformats.org/officeDocument/2006/relationships/hyperlink" Id="rId339"/>
    <Relationship TargetMode="External" Target="https://resh.edu.ru/subject/" Type="http://schemas.openxmlformats.org/officeDocument/2006/relationships/hyperlink" Id="rId340"/>
    <Relationship TargetMode="External" Target="https://resh.edu.ru/subject/" Type="http://schemas.openxmlformats.org/officeDocument/2006/relationships/hyperlink" Id="rId341"/>
    <Relationship TargetMode="External" Target="https://resh.edu.ru/subject/" Type="http://schemas.openxmlformats.org/officeDocument/2006/relationships/hyperlink" Id="rId342"/>
    <Relationship TargetMode="External" Target="https://resh.edu.ru/subject/" Type="http://schemas.openxmlformats.org/officeDocument/2006/relationships/hyperlink" Id="rId343"/>
    <Relationship TargetMode="External" Target="https://resh.edu.ru/subject/" Type="http://schemas.openxmlformats.org/officeDocument/2006/relationships/hyperlink" Id="rId344"/>
    <Relationship TargetMode="External" Target="https://resh.edu.ru/subject/" Type="http://schemas.openxmlformats.org/officeDocument/2006/relationships/hyperlink" Id="rId345"/>
    <Relationship TargetMode="External" Target="https://resh.edu.ru/subject/" Type="http://schemas.openxmlformats.org/officeDocument/2006/relationships/hyperlink" Id="rId346"/>
    <Relationship TargetMode="External" Target="https://resh.edu.ru/subject/" Type="http://schemas.openxmlformats.org/officeDocument/2006/relationships/hyperlink" Id="rId347"/>
    <Relationship TargetMode="External" Target="https://resh.edu.ru/subject/" Type="http://schemas.openxmlformats.org/officeDocument/2006/relationships/hyperlink" Id="rId348"/>
    <Relationship TargetMode="External" Target="https://resh.edu.ru/subject/" Type="http://schemas.openxmlformats.org/officeDocument/2006/relationships/hyperlink" Id="rId349"/>
    <Relationship TargetMode="External" Target="https://resh.edu.ru/subject/" Type="http://schemas.openxmlformats.org/officeDocument/2006/relationships/hyperlink" Id="rId350"/>
    <Relationship TargetMode="External" Target="https://resh.edu.ru/subject/" Type="http://schemas.openxmlformats.org/officeDocument/2006/relationships/hyperlink" Id="rId351"/>
    <Relationship TargetMode="External" Target="https://resh.edu.ru/subject/" Type="http://schemas.openxmlformats.org/officeDocument/2006/relationships/hyperlink" Id="rId352"/>
    <Relationship TargetMode="External" Target="https://resh.edu.ru/subject/" Type="http://schemas.openxmlformats.org/officeDocument/2006/relationships/hyperlink" Id="rId353"/>
    <Relationship TargetMode="External" Target="https://resh.edu.ru/subject/" Type="http://schemas.openxmlformats.org/officeDocument/2006/relationships/hyperlink" Id="rId354"/>
    <Relationship TargetMode="External" Target="https://resh.edu.ru/subject/" Type="http://schemas.openxmlformats.org/officeDocument/2006/relationships/hyperlink" Id="rId355"/>
    <Relationship TargetMode="External" Target="https://resh.edu.ru/subject/" Type="http://schemas.openxmlformats.org/officeDocument/2006/relationships/hyperlink" Id="rId356"/>
    <Relationship TargetMode="External" Target="https://resh.edu.ru/subject/" Type="http://schemas.openxmlformats.org/officeDocument/2006/relationships/hyperlink" Id="rId357"/>
    <Relationship TargetMode="External" Target="https://resh.edu.ru/subject/" Type="http://schemas.openxmlformats.org/officeDocument/2006/relationships/hyperlink" Id="rId358"/>
    <Relationship TargetMode="External" Target="https://resh.edu.ru/subject/" Type="http://schemas.openxmlformats.org/officeDocument/2006/relationships/hyperlink" Id="rId359"/>
    <Relationship TargetMode="External" Target="https://resh.edu.ru/subject/" Type="http://schemas.openxmlformats.org/officeDocument/2006/relationships/hyperlink" Id="rId360"/>
    <Relationship TargetMode="External" Target="https://resh.edu.ru/subject/" Type="http://schemas.openxmlformats.org/officeDocument/2006/relationships/hyperlink" Id="rId361"/>
    <Relationship TargetMode="External" Target="https://resh.edu.ru/subject/" Type="http://schemas.openxmlformats.org/officeDocument/2006/relationships/hyperlink" Id="rId362"/>
    <Relationship TargetMode="External" Target="https://resh.edu.ru/subject/" Type="http://schemas.openxmlformats.org/officeDocument/2006/relationships/hyperlink" Id="rId363"/>
    <Relationship TargetMode="External" Target="https://resh.edu.ru/subject/" Type="http://schemas.openxmlformats.org/officeDocument/2006/relationships/hyperlink" Id="rId364"/>
    <Relationship TargetMode="External" Target="https://resh.edu.ru/subject/" Type="http://schemas.openxmlformats.org/officeDocument/2006/relationships/hyperlink" Id="rId365"/>
    <Relationship TargetMode="External" Target="https://resh.edu.ru/subject/" Type="http://schemas.openxmlformats.org/officeDocument/2006/relationships/hyperlink" Id="rId366"/>
    <Relationship TargetMode="External" Target="https://resh.edu.ru/subject/" Type="http://schemas.openxmlformats.org/officeDocument/2006/relationships/hyperlink" Id="rId367"/>
    <Relationship TargetMode="External" Target="https://resh.edu.ru/subject/" Type="http://schemas.openxmlformats.org/officeDocument/2006/relationships/hyperlink" Id="rId368"/>
    <Relationship TargetMode="External" Target="https://resh.edu.ru/subject/" Type="http://schemas.openxmlformats.org/officeDocument/2006/relationships/hyperlink" Id="rId369"/>
    <Relationship TargetMode="External" Target="https://resh.edu.ru/subject/" Type="http://schemas.openxmlformats.org/officeDocument/2006/relationships/hyperlink" Id="rId370"/>
    <Relationship TargetMode="External" Target="https://resh.edu.ru/subject/" Type="http://schemas.openxmlformats.org/officeDocument/2006/relationships/hyperlink" Id="rId371"/>
    <Relationship TargetMode="External" Target="https://resh.edu.ru/subject/" Type="http://schemas.openxmlformats.org/officeDocument/2006/relationships/hyperlink" Id="rId372"/>
    <Relationship TargetMode="External" Target="https://resh.edu.ru/subject/" Type="http://schemas.openxmlformats.org/officeDocument/2006/relationships/hyperlink" Id="rId373"/>
    <Relationship TargetMode="External" Target="https://resh.edu.ru/subject/" Type="http://schemas.openxmlformats.org/officeDocument/2006/relationships/hyperlink" Id="rId374"/>
    <Relationship TargetMode="External" Target="https://resh.edu.ru/subject/" Type="http://schemas.openxmlformats.org/officeDocument/2006/relationships/hyperlink" Id="rId37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